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038ca" w14:textId="d403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формы, правил и сроков представления декларации об остатках и (или) обороте табачных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2011 года № 1294. Утратило силу постановлением Правительства Республики Казахстан от 23 июля 2015 года № 573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23.07.2015 </w:t>
      </w:r>
      <w:r>
        <w:rPr>
          <w:rFonts w:ascii="Times New Roman"/>
          <w:b w:val="false"/>
          <w:i w:val="false"/>
          <w:color w:val="ff0000"/>
          <w:sz w:val="28"/>
        </w:rPr>
        <w:t>№ 573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подпункта 7)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июня 2003 года "О государственном регулировании производства и оборота табачных изделий"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декларации об остатках и (или) обороте табачных изделий (далее - декларация);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декларации.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декларация представляется лицами, осуществляющими импорт и оптовую реализацию табачных изделий, ежемесячно не позднее 15 числа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2011 года № 1294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представления декларации об остатках</w:t>
      </w:r>
      <w:r>
        <w:br/>
      </w:r>
      <w:r>
        <w:rPr>
          <w:rFonts w:ascii="Times New Roman"/>
          <w:b/>
          <w:i w:val="false"/>
          <w:color w:val="000000"/>
        </w:rPr>
        <w:t>
и (или) обороте табачных изделий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подпунктом 7) 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июня 2003 года "О государственном регулировании производства и оборота табачных изделий" и определяют порядок представления и составления декларации об остатках и (или) обороте табачных изделий (далее - Декларация).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Декларация состоит из самой декларации (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  <w:r>
        <w:rPr>
          <w:rFonts w:ascii="Times New Roman"/>
          <w:b w:val="false"/>
          <w:i w:val="false"/>
          <w:color w:val="000000"/>
          <w:sz w:val="28"/>
        </w:rPr>
        <w:t xml:space="preserve"> 440.00) и приложений 1, 2, 3 к ней (формы 440.01, 440.02 и 440.03).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Декларация представляется лицом, осуществляющим импорт и оптовую реализацию табачных изделий (далее - декларант), в соответствующий налоговый орган Налогового комитета Министерства финансов Республики Казахстан (далее - налоговый орган).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Производителями табачных изделий Декларация не представляется.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Отчетным периодом представления Декларации является календарный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Декларация при составлении: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 бумажном носителе - заполняется шариковой ручкой или перьевой ручкой, черными или синими чернилами, заглавными печатными символами или с использованием печатающего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электронном носителе - заверяется электронной цифровой подписью.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заполнении Декларации не допускаются исправления, подчистки и помарки.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Декларация заполняется в натуральных показателях (штуки/кг).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отсутствии показателей соответствующие ячейки декларации не заполняются.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При заполнении строк, требующих раскрытия информации в соответствующих приложениях, указанные приложения подлежат заполнению в обязательном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отсутствия данных, подлежащих отражению в приложениях, указанные приложения не представляются.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Декларация представляется на бумажных или электронных 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"О национальных реестрах идентификационных номеров" (далее - Закон о национальных реестрах) подлежат обязательному заполнению при представлении Декларации и приложений к 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- регистрационный номер налогоплательщика до введения в действие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- индивидуальный идентификационный (бизнес-идентификационный) номер налогоплательщика со дня введения в действие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реестрах.</w:t>
      </w:r>
    </w:p>
    <w:bookmarkEnd w:id="5"/>
    <w:bookmarkStart w:name="z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Составление Декларации (форма 440.00)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Декларации отражаются остатки и (или) оборот табачных изделий декларантов.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разделе "Общая информация о декларанте" декларант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указывает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-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- индивидуальный идентификационный (бизнес-идентификационный)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отчетный период, за который представляется Декларация.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указывается арабскими цифрами.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номер месяца имеет менее двух символов, то он указывается в правой ячейке;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юридического лица или фамилия, имя, отчество индивидуального предпринимателя, физического лица. Указывается полное наименование декларанта в соответствии с учредительными документами или фамилия, имя, отчество индивидуального предпринимателя,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Общий классификатор видов экономической деятельности (далее - ОКЭД). Указываются коды видов деятельности по ОКЭД и их удельный вес.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ячейках ОКЭД указываются коды ОКЭД (до пяти знаков) по видам деятельности организации в порядке убывания их удельного веса.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ячейках "Удельный вес, %" указывается удельный вес (с одним десятичным знаком) данного вида деятельности (сумма этих ячеек не обязательно должна быть равна 100 %).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расчета удельного веса ОКЭД используются данные, указываемые декларантом в строке 100 раздела I ("Продукция") государственной статистической отчетности (далее - ГСО) формы N1-ПФ (квартальная) за последний отчетный квартал. Удельный вес ОКЭД определяется как отношение данных соответствующего столбца строки 100 к данным столбца 3 по строке 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- субъекты малого предпринимательства, представляющие ГСО формы N2-МП, вышеуказанным способом заполняют сведения по ОКЭД на основании данных строк 100 - 107 раздела 2 ("Сведения о выпуске товаров (работ, услуг) и расходах на их производство") формы 2-МП (квартальная) также за последний отчетный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организацией ранее не представлялась отчетность форм 1-ПФ или 2-МП, то заполняется код ОКЭД только основной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вид Декларации. В зависимости от вида Декларации отмечается соответствующая ячейка.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Ячейка "Первоначальная" отмечается в том случае, если Декларация представляется декларантом впервые после начала осуществления деятельности, связанной с подакцизными товарами.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последующих деклараций отмечается ячейка "Очередная".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внесении изменений и дополнений в ранее представленные декларации отмечается ячейка "Дополнительная".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Ячейка "По уведомлению" отмечается в случае, если декларантом получено уведомление от налогового органа, на основании которого требуется внести изменения и дополнения в ранее представленную Декларацию. В этом случае декларантом отмечаются одновременно ячейки "По уведомлению" и "Дополнительная".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ликвидации или реорганизации декларанта в последней Декларации, представляемой в налоговый орган, отмечается ячейка "Ликвидационная";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представленные приложения. Отмечаются ячейки представленных приложений;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номер и дата уведомления, заполняется в случае представления дополнительной Декларации по уведомлению;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указывается общее количество заполненных страниц формы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указывается общее количество заполненных страниц формы 440.02;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указывается общее количество заполненных страниц формы 440.03.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разделе "Остаток на начало отчетного периода":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440.00.001 указывается остаток сигарет с фильтром, имеющихся у декларанта на начало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440.00.002 указывается остаток сигарет без фильтра, папирос, имеющихся у декларанта на начало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440.00.003 указывается остаток сигар, имеющихся у декларанта на начало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440.00.004 указывается остаток сигарилл, имеющихся у декларанта на начало отчетного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440.00.005 указывается остаток табака курительного, жевательного, нюхательного и прочего табака, упакованного в потребительскую тару и предназначенного для конечного потребления (далее - табак), имеющегося у декларанта на начало отчетного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разделе "Получено в отчетном периоде":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440.00.006 указывается общее поступление количества сигарет с фильтром в отчетном периоде от лиц, осуществляющих деятельность в сфере производства и оборота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440.00.007 указывается общее поступление количества сигарет без фильтра, папирос в отчетном периоде от лиц, осуществляющих деятельность в сфере производства и оборота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440.00.008 указывается общее поступление количества сигар в отчетном периоде от лиц, осуществляющих деятельность в сфере производства и оборота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440.00.009 указывается общее поступление количества сигарилл в отчетном периоде от лиц, осуществляющих деятельность в сфере производства и оборота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440.00.010 указывается общее поступление табака в отчетном периоде от лиц, осуществляющих деятельность в сфере производства и оборота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440.00.011 указывается общее количество сигарет с фильтром, импортированных (ввезенных) на территорию Республики Казахстан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440.00.011 I указывается количество сигарет с фильтром, импортированных (ввезенных)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строке 440.00.011 II указывается количество сигарет с фильтром, импортированных (ввезенных)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строке 440.00.011 III указывается количество сигарет с фильтром, импортированных (ввезенных) на территорию Республики Казахстан в отчетном периоде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строке 440.00.012 указывается общее количество сигарет без фильтра, папирос, импортированных (ввезенных) на территорию Республики Казахстан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строке 440.00.012 I указывается количество сигарет без фильтра, папирос, импортированных (ввезенных)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строке 440.00.012 II указывается количество сигарет без фильтра, папирос, импортированных (ввезенных)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строке 440.00.012 III указывается количество сигарет без фильтра, папирос, импортированных (ввезенных) на территорию Республики Казахстан в отчетном периоде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строке 440.00.013 указывается общее количество сигар, импортированных (ввезенных) на территорию Республики Казахстан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строке 440.00.013 I указывается количество сигар, импортированных (ввезенных)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строке 440.00.013 II указывается количество сигар, импортированных (ввезенных)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строке 440.00.013 III указывается количество сигар, импортированных (ввезенных) на территорию Республики Казахстан в отчетном периоде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строке 440.00.014 указывается общее количество сигарилл, импортированных (ввезенных) на территорию Республики Казахстан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строке 440.00.014 I указывается количество сигарилл, импортированных (ввезенных)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 строке 440.00.014 II указывается количество сигарилл, импортированных (ввезенных)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 строке 440.00.014 III указывается количество сигарилл, импортированных (ввезенных) на территорию Республики Казахстан в отчетном периоде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 строке 440.00.015 указывается общее количество табака, импортированного (ввезенного) на территорию Республики Казахстан в отчетном периоде;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 строке 440.00.015 I указывается количество табака, импортированного (ввезенного)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 строке 440.00.015 II указывается количество табака, импортированного (ввезенного)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в строке 440.00.015 III указывается количество табака, импортированного (ввезенного) на территорию Республики Казахстан в отчетном периоде из третьих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разделе "Реализовано за отчетный период":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440.00.016 указывается общее количество реализованных сигарет с фильтром за отчетный период. Величина данной строки определяется сложением величин, указанных в строках 440.00.021, 440.00.026, 440.00.031 и 440.00.036;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440.00.017 указывается общее количество реализованных сигарет без фильтра, папирос за отчетный период. Величина данной строки определяется сложением величин, указанных в строках 440.00.022, 440.00.027, 440.00.032 и 440.00.037;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440.00.018 указывается общее количество реализованных сигар за отчетный период. Величина данной строки определяется сложением величин, указанных в строках 440.00.023, 440.00.028, 440.00.033 и 440.00.038;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440.00.019 указывается общее количество реализованных сигарилл за отчетный период. Величина данной строки определяется сложением величин, указанных в строках 440.00.024, 440.00.029, 440.00.034 и 440.00.039;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440.00.020 указывается общее количество реализованного табака за отчетный период. Величина данной строки определяется сложением величин, указанных в строках 440.00.025, 440.00.030, 440.00.035 и 440.00.040;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440.00.021 указывается количество реализованных сигарет с фильтром лицам, осуществляющим оптовую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440.00.022 указывается количество реализованных сигарет без фильтра, папирос лицам, осуществляющим оптовую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строке 440.00.023 указывается количество реализованных сигар лицам, осуществляющим оптовую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строке 440.00.024 указывается количество реализованных сигарилл лицам, осуществляющим оптовую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строке 440.00.025 указывается количество реализованного табака лицам, осуществляющим оптовую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строке 440.00.026 указывается количество реализованных сигарет с фильтром в розницу самостоятельно либо лицам, осуществляющим розничную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строке 440.00.027 указывается количество реализованных сигарет без фильтра, папирос в розницу самостоятельно либо лицам, осуществляющим розничную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строке 440.00.028 указывается количество реализованных сигар в розницу самостоятельно либо лицам, осуществляющим розничную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строке 440.00.029 указывается количество реализованных сигарилл в розницу самостоятельно либо лицам, осуществляющим розничную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строке 440.00.030 указывается количество реализованного табака в розницу самостоятельно либо лицам, осуществляющим розничную реализацию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строке 440.00.031 указывается общее количество экспортированных (вывозимых) сигарет с фильтром за пределы территории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строке 440.00.031 I указывается количество экспортированных (вывозимых) сигарет с фильтром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строке 440.00.031 II указывается количество экспортированных (вывозимых) сигарет с фильтром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строке 440.00.031 III указывается количество экспортированных (вывозимых) сигарет с фильтром за пределы территории Республики Казахстан в отчетном периоде в третьи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 строке 440.00.032 указывается общее количество экспортированных (вывозимых) сигарет без фильтра, папирос за пределы территории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в строке 440.00.032 I указывается количество экспортированных (вывозимых) сигарет без фильтра, папирос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 строке 440.00.032 II указывается количество экспортированных (вывозимых) сигарет без фильтра, папирос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в строке 440.00.032 III указывается количество экспортированных (вывозимых) сигарет без фильтра, папирос за пределы территории Республики Казахстан в отчетном периоде в третьи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 строке 440.00.033 указывается общее количество экспортированных (вывозимых) сигар за пределы территории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25) в строке 440.00.033 I указывается количество экспортированных (вывозимых) сигар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26) в строке 440.00.033 II указывается количество экспортированных (вывозимых) сигар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в строке 440.00.033 III указывается количество экспортированных (вывозимых) сигар за пределы территории Республики Казахстан в отчетном периоде в третьи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в строке 440.00.034 указывается общее количество экспортированных (вывозимых) сигарилл за пределы территории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29) в строке 440.00.034 I указывается количество экспортированных (вывозимых) сигарилл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в строке 440.00.034 II указывается количество экспортированных (вывозимых) сигарилл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в строке 440.00.034 III указывается количество экспортированных (вывозимых) сигарилл за пределы территории Республики Казахстан в отчетном периоде в третьи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32) в строке 440.00.035 указывается общее количество экспортируемого (вывозимого) табака за пределы территории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в строке 440.00.035 I указывается количество экспортируемого (вывозимого) табака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34) в строке 440.00.035 II указывается количество экспортируемого (вывозимого) табака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35) в строке 440.00.035 III указывается количество экспортируемого (вывозимого) табака за пределы территории Республики Казахстан в отчетном периоде в третьи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36) в строке 440.00.036 указывается количество сигарет с фильтром, использованных при натуральной оплате, испорченных, утерянных и прочее, подтвержденные документально;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в строке 440.00.037 указывается количество сигарет без фильтра, папирос, использованных при натуральной оплате, испорченных, утерянных и прочее, подтвержденные документально;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38) в строке 440.00.038 указывается количество сигар, использованных при натуральной оплате, испорченных, утерянных и прочее, подтвержденные документально;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39) в строке 440.00.039 указывается количество сигарилл, использованных при натуральной оплате, испорченных, утерянных и прочее, подтвержденные документально;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в строке 440.00.040 указывается количество табака, использованного при натуральной оплате, испорченного, утерянного и прочее, подтвержденные документально.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разделе "Остаток на конец отчетного периода":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440.00.041 указывается остаток сигарет с фильтром, оставшегося у декларанта на конец отчетного периода. Величина данной строки определяется сложением величин, указанных в строках 440.00.001 и 440.00.006, за минусом величины, указанной в строке 440.00.016. При представлении Декларации за следующий отчетный период показатель данной строки переносится в строку 440.00.001 указанной 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440.00.042 указывается остаток сигарет без фильтра, папирос, оставшихся у декларанта на конец отчетного периода. Величина данной строки определяется сложением величин, указанных в строках 440.00.002 и 440.00.007, за минусом величины, указанной в строке 440.00.017. При представлении Декларации за следующий отчетный период показатель данной строки переносится в строку 440.00.002 указанной 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440.00.043 указывается остаток сигар, оставшихся у декларанта на конец отчетного периода. Величина данной строки определяется сложением величин, указанных в строках 440.00.003 и 440.00.008, за минусом величины, указанной в строке 440.00.018. При представлении Декларации за следующий отчетный период показатель данной строки переносится в строку 440.00.003 указанной 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440.00.044 указывается остаток сигарилл, оставшихся у декларанта на конец отчетного периода. Величина данной строки определяется сложением величин, указанных в строках 440.00.004 и 440.00.009, за минусом величины, указанной в строке 440.00.019. При представлении Декларации за следующий отчетный период показатель данной строки переносится в строку 440.00.004 указанной Декларации;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440.00.045 указывается остаток табака, оставшегося у декларанта на конец отчетного периода. Величина данной строки определяется сложением величин, указанных в строках 440.00.005 и 440.00.010, за минусом величины, указанной в строке 440.00.020. При представлении Декларации за следующий отчетный период показатель данной строки переносится в строку 440.00.005 указанной Декларации.</w:t>
      </w:r>
    </w:p>
    <w:bookmarkEnd w:id="7"/>
    <w:bookmarkStart w:name="z13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Составление приложения 1 к Декларации (форма 440.01) -</w:t>
      </w:r>
      <w:r>
        <w:br/>
      </w:r>
      <w:r>
        <w:rPr>
          <w:rFonts w:ascii="Times New Roman"/>
          <w:b/>
          <w:i w:val="false"/>
          <w:color w:val="000000"/>
        </w:rPr>
        <w:t>
Сведения об объемах табачных изделий</w:t>
      </w:r>
    </w:p>
    <w:bookmarkEnd w:id="8"/>
    <w:bookmarkStart w:name="z1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Форма 440.01 предназначена для отражения информации об объемах табачных изделий по наименованиям, посредством персональных идентификационных номеров - кодов (далее - ПИН-код), оставшихся на начало и конец, полученных и реализованных за отчетный период декларантами.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разделе "Общая информация о декларанте" декларант с учетом пункта 12 настоящих Правил указывает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-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- индивидуальный идентификационный (бизнес-идентификационный)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отчетный период, за который представляется Декларация.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Отчетный период указывается арабскими цифрами.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номер месяца имеет менее двух символов, то он указывается в правой ячейке.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разделе "Объемы табачных изделий":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440.01.001 указывается код расшифровываемой строки Декларации, каждой в отдельности. На каждый код строки составляется отдельная страница, при этом нумерация страниц остается сквозной;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строка 440.01.002 состоит из пяти граф: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А указывается порядковый номер строки;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В указывается наименование поставщика или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С в соответствии с Законом о национальных реестрах указывается РНН поставщика или получателя при представлении Декларации и приложения к ней до введения в действие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реестрах, а при представлении Декларации и приложения к ней со дня введения в действие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о национальных реестрах в данной графе указывается ИИН/БИН поставщика или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D указывается ПИН-код для табачных изделий, присвоенный в соответствии с порядком, утвержденным уполномоченным органом в области государственного регулирования производства и оборота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Е указываются объемы отпускаемых, получаемых или остаток табачных изделий (штуки);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строке 440.01.003 указывается итоговое количество сигарет с фильтром, отраженных на заполняемой странице формы 440.01;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440.01.004 указывается итоговое количество сигарет без фильтра, папирос, отраженных на заполняемой странице формы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440.01.005 указывается итоговое количество сигар, отраженных на заполняемой странице формы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440.01.006 указывается итоговое количество сигарилл, отраженных на заполняемой странице формы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440.01.007 указывается итоговое количество табака, отраженного на заполняемой странице формы 440.01.</w:t>
      </w:r>
    </w:p>
    <w:bookmarkEnd w:id="9"/>
    <w:bookmarkStart w:name="z15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Составление приложения 2 к Декларации (форма 440.02) -</w:t>
      </w:r>
      <w:r>
        <w:br/>
      </w:r>
      <w:r>
        <w:rPr>
          <w:rFonts w:ascii="Times New Roman"/>
          <w:b/>
          <w:i w:val="false"/>
          <w:color w:val="000000"/>
        </w:rPr>
        <w:t>
Сведения о поступлении табачных изделий по импорту</w:t>
      </w:r>
    </w:p>
    <w:bookmarkEnd w:id="10"/>
    <w:bookmarkStart w:name="z15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Форма 440.02 предназначена для отражения информации об импорте (ввозе) табачных изделий на территорию Республики Казахстан лицами, осуществляющими импорт табачных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разделе "Общая информация о декларанте" декларант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указывает следующие данные: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-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- индивидуальный идентификационный (бизнес-идентификационный)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отчетный период, за который представляется Декларация.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Отчетный период указывается арабскими цифрами.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номер месяца имеет менее двух символов, то он указывается в правой ячейке;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код ТН ВЭД. Указываются коды товаров в соответствии с единой Товарной номенклатурой внешнеэкономической деятельности Евразийского экономического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регистрационный номер таможенной декларации, в соответствии с которой табачные изделия импортированы, за исключением из Российской Федерации и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договор (контракт) по импорту (ввозу). Указываются номер и дата заключения договора (контракта) с поставщиком.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разделе "Объем импорта табачных изделий":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440.02.001 указывается количество импортируемых (ввозимых) сигарет с фильтром на территорию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440.02.002 указывается количество импортируемых (ввозимых) сигарет без фильтра, папирос на территорию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440.02.003 указывается количество импортируемых (ввозимых) сигар на территорию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440.02.004 указывается количество импортируемых (ввозимых) сигарилл на территорию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440.02.005 указывается количество импортируемого (ввозимого) табака на территорию Республики Казахстан согласно заключенному договору (контракту) на поставку.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разделе "Общая стоимость поставки":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440.02.006 указывается общая стоимость импортируемых (ввозимых) сигарет с фильтром на территорию Республики Казахстан согласно заключенному договору (контракту) с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440.02.007 указывается общая стоимость импортируемых (ввозимых) сигарет без фильтра, папирос на территорию Республики Казахстан согласно заключенному договору (контракту) с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440.02.008 указывается общая стоимость импортируемых (ввозимых) сигар на территорию Республики Казахстан согласно заключенному договору (контракту) с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440.02.009 указывается общая стоимость импортируемых (ввозимых) сигарилл на территорию Республики Казахстан согласно заключенному договору (контракту) с поставщиком;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440.02.010 указывается общая стоимость импортируемого (ввозимого) табака на территорию Республики Казахстан согласно заключенному договору (контракту) с поставщиком.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разделе "Количество импортированных табачных изделий за отчетный период":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440.02.011 указывается общее количество импортированных (ввозимых) сигарет с фильтром на территорию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440.02.011 I указывается количество импортированных (ввозимых) сигарет с фильтром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440.02.011 II указывается количество импортированных (ввозимых) сигарет с фильтром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440.02.011 III указывается количество импортированных (ввозимых) сигарет с фильтром на территорию Республики Казахстан в отчетном периоде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440.02.012 указывается общее количество импортированных (ввозимых) сигарет без фильтра, папирос на территорию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440.02.012 I указывается количество импортированных (ввозимых) сигарет без фильтра, папирос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440.02.012 II указывается количество импортированных (ввозимых) сигарет без фильтра, папирос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строке 440.02.012 III указывается количество импортированных (ввозимых) сигарет без фильтра, папирос на территорию Республики Казахстан в отчетном периоде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строке 440.02.013 указывается общее количество импортированных (ввозимых) сигар на территорию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строке 440.02.013 I указывается количество импортированных (ввозимых) сигар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строке 440.02.013 II указывается количество импортированных (ввозимых) сигар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строке 440.02.013 III указывается количество импортированных (ввозимых) сигар на территорию Республики Казахстан в отчетном периоде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строке 440.02.014 указывается общее количество импортированных (ввозимых) сигарилл на территорию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строке 440.02.014 I указывается количество импортированных (ввозимых) сигарилл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строке 440.02.014 II указывается количество импортированных (ввозимых) сигарилл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строке 440.02.014 III указывается количество импортированных (ввозимых) сигарилл на территорию Республики Казахстан в отчетном периоде из третьих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строке 440.02.015 указывается общее количество импортированного (ввозимого) табака на территорию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строке 440.02.015 I указывается количество импортированного (ввозимого) табака на территорию Республики Казахстан в отчетном периоде из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строке 440.02.015 II указывается количество импортированного (ввозимого) табака на территорию Республики Казахстан в отчетном периоде из Республики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 строке 440.02.015 III указывается количество импортированного (ввозимого) табака на территорию Республики Казахстан в отчетном периоде из третьих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 разделе "Стоимость импортированных табачных изделий за отчетный период":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440.02.016 указывается стоимость импортированных (ввозимых) сигарет с фильтром на территорию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440.02.017 указывается стоимость импортированных (ввозимых) сигарет без фильтра, папирос на территорию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440.02.018 указывается стоимость импортированных (ввозимых) сигар на территорию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440.02.019 указывается стоимость импортированных (ввозимых) сигарилл на территорию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440.02.020 указывается стоимость импортированного (ввозимого) табака на территорию Республики Казахстан за отчетный период.</w:t>
      </w:r>
    </w:p>
    <w:bookmarkEnd w:id="11"/>
    <w:bookmarkStart w:name="z20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Составление приложения 3 к Декларации (форма 440.03) -</w:t>
      </w:r>
      <w:r>
        <w:br/>
      </w:r>
      <w:r>
        <w:rPr>
          <w:rFonts w:ascii="Times New Roman"/>
          <w:b/>
          <w:i w:val="false"/>
          <w:color w:val="000000"/>
        </w:rPr>
        <w:t>
Сведения о поставках табачных изделий на экспорт</w:t>
      </w:r>
    </w:p>
    <w:bookmarkEnd w:id="12"/>
    <w:bookmarkStart w:name="z20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Форма 440.03 предназначена для отражения информации об экспорте (вывозе) табачных изделий за пределы территории Республики Казахстан лицами, осуществляющими оптовую реализацию табачных изделий.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разделе "Общая информация о декларанте" декларант с учетом 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указывает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РНН - регистрационный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ИИН (БИН) - индивидуальный идентификационный (бизнес-идентификационный) номер налогоплательщика;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отчетный период, за который представляется Декларация.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Отчетный период указывается арабскими цифрами.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номер месяца имеет менее двух символов, то он указывается в правой ячейке;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код ТН ВЭД. Указываются коды товаров в соответствии с единой Товарной номенклатурой внешнеэкономической деятельности Евразийского экономического сообщества;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регистрационный номер таможенной декларации, в соответствии с которой табачные изделия экспортированы, за исключением в Российскую Федерацию и Республику Беларусь;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договор (контракт) по экспорту (вывозу). Указываются номер и дата заключения договора (контракта) с получателем.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разделе "Объем экспорта табачных изделий":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440.03.001 указывается количество экспортируемых (вывозимых) сигарет с фильтром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440.03.002 указывается количество экспортируемых (вывозимых) сигарет без фильтра, папирос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440.03.003 указывается количество экспортируемых (вывозимых) сигар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440.03.004 указывается количество экспортируемых (вывозимых) сигарилл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440.03.005 указывается количество экспортируемого (вывозимого) табака за пределы территории Республики Казахстан согласно заключенному договору (контракту) на поставку.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разделе "Общая стоимость поставки на экспорт":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440.03.006 указывается общая стоимость экспортируемых (вывозимых) сигарет с фильтром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440.03.007 указывается общая стоимость экспортируемых (вывозимых) сигарет без фильтра, папирос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440.03.008 указывается общая стоимость экспортируемых (вывозимых) сигар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440.03.009 указывается общая стоимость экспортируемых (вывозимых) сигарилл за пределы территории Республики Казахстан согласно заключенному договору (контракту) на поставку;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440.03.010 указывается общая стоимость экспортируемого (вывозимого) табака за пределы территории Республики Казахстан согласно заключенному договору (контракту) на поставку.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В разделе "Количество экспортированных табачных изделий за отчетный период":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440.03.011 указывается общее количество экспортированных (вывозимых) сигарет с фильтром за пределы территории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440.03.011 I указывается количество экспортированных (вывозимых) сигарет с фильтром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440.03.011 II указывается количество экспортированных (вывозимых) сигарет с фильтром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440.03.011 III указывается количество экспортированных (вывозимых) сигарет с фильтром за пределы территории Республики Казахстан в отчетном периоде в третьи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440.03.012 указывается общее количество экспортированных (вывозимых) сигарет без фильтра, папирос за пределы территории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строке 440.03.012 I указывается количество экспортированных (вывозимых) сигарет без фильтра, папирос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строке 440.03.012 II указывается количество экспортированных (вывозимых) сигарет без фильтра, папирос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строке 440.03.012 III указывается количество экспортированных (вывозимых) сигарет без фильтра, папирос за пределы территории Республики Казахстан в отчетном периоде в третьи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в строке 440.03.013 указывается общее количество экспортированных (вывозимых) сигар за пределы территории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в строке 440.03.013 I указывается количество экспортированных (вывозимых) сигар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в строке 440.03.013 II указывается количество экспортированных (вывозимых) сигар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в строке 440.03.013 III указывается количество экспортированных (вывозимых) сигар за пределы территории Республики Казахстан в отчетном периоде в третьи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 строке 440.03.014 указывается общее количество экспортированных (вывозимых) сигарилл за пределы территории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 строке 440.03.014 I указывается количество экспортированных (вывозимых) сигарилл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 строке 440.03.014 II указывается количество экспортированных (вывозимых) сигарилл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в строке 440.03.014 III указывается количество экспортированных (вывозимых) сигарилл за пределы территории Республики Казахстан в отчетном периоде в третьи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в строке 440.03.015 указывается общее количество экспортируемого (вывозимого) табака за пределы территории Республики Казахстан за отчетный период. Показатель данной строки подлежит расшифровке в форме 440.01;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 строке 440.03.015 I указывается количество экспортируемого (вывозимого) табака за пределы территории Республики Казахстан в отчетном периоде в Российскую Федерацию;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в строке 440.03.015 II указывается количество экспортируемого (вывозимого) табака за пределы территории Республики Казахстан в отчетном периоде в Республику Беларусь;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в строке 440.03.015 III указывается количество экспортируемого (вывозимого) табака за пределы территории Республики Казахстан в отчетном периоде в третьи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В разделе "Стоимость экспортированных табачных изделий за отчетный период":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строке 440.03.016 указывается стоимость экспортированных (вывозимых) сигарет с фильтром за пределы территории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строке 440.03.017 указывается стоимость экспортированных (вывозимых) сигарет без фильтра, папирос за пределы территории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строке 440.03.018 указывается стоимость экспортированных (вывозимых) сигар за пределы территории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строке 440.03.019 указывается стоимость экспортированных (вывозимых) сигарилл за пределы территории Республики Казахстан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строке 440.03.020 указывается стоимость экспортированного (вывозимого) табака за пределы территории Республики Казахстан за отчетный период.</w:t>
      </w:r>
    </w:p>
    <w:bookmarkEnd w:id="13"/>
    <w:bookmarkStart w:name="z2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ноября 2011 года № 1294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8661400" cy="1235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1400" cy="1235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8648700" cy="1263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48700" cy="1263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512300" cy="1026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12300" cy="102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893300" cy="1018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93300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10033000" cy="1049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33000" cy="1049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880600" cy="1236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1236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613900" cy="1163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613900" cy="1163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423400" cy="1101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3400" cy="1101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9486900" cy="815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86900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3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header.xml" Type="http://schemas.openxmlformats.org/officeDocument/2006/relationships/header" Id="rId13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