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d7ef" w14:textId="918d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июля 2007 года № 601 "Об утверждении Правил лицензирования и квалификационных требований к аудиторской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2011 года № 1318. Утратило силу постановлением Правительства Республики Казахстан от 12 ноября 2012 года № 1434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12.11.2012 </w:t>
      </w:r>
      <w:r>
        <w:rPr>
          <w:rFonts w:ascii="Times New Roman"/>
          <w:b w:val="false"/>
          <w:i w:val="false"/>
          <w:color w:val="ff0000"/>
          <w:sz w:val="28"/>
        </w:rPr>
        <w:t>№ 1434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2007 года № 601 "Об утверждении Правил лицензирования и квалификационных требований к аудиторской деятельности" (САПП Республики Казахстан, 2007 г., № 24, ст. 282)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аудиторской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