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9c818" w14:textId="259c8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25 мая 2007 года № 419 "Вопросы лицензирования и квалификационных требований к деятельности по оценке имущества (за исключением объектов интеллектуальной собственности, стоимости нематериальных активов) и оценке интеллектуальной собственности, стоимости нематериальных активов"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ноября 2011 года № 1328. Утратило силу постановлением Правительства Республики Казахстан от 1 февраля 2013 года № 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01.02.2013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мая 2007 года № 419 "Вопросы лицензирования и квалификационных требований к деятельности по оценке имущества (за исключением объектов интеллектуальной собственности, стоимости нематериальных активов) и оценке интеллектуальной собственности, стоимости нематериальных активов" (САПП Республики Казахстан, 2007 г., № 16, ст. 185)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 утверждении квалификационных требований к деятельности по оценке имущества (за исключением объектов интеллектуальной собственности, стоимости нематериальных активов) и оценке интеллектуальной собственности, стоимости нематериальных активов";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30 января 2012 года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