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a4db" w14:textId="206a4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декабря 2006 года № 1326 "Об утверждении типовых договоров концессии в различных отраслях (сферах) экономики"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2011 года № 1349. Утратило силу постановлением Правительства Республики Казахстан от 15 октября 2015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15.10.2015 </w:t>
      </w:r>
      <w:r>
        <w:rPr>
          <w:rFonts w:ascii="Times New Roman"/>
          <w:b w:val="false"/>
          <w:i w:val="false"/>
          <w:color w:val="ff0000"/>
          <w:sz w:val="28"/>
        </w:rPr>
        <w:t>№ 829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2006 года № 1326 "Об утверждении типовых договоров концессии в различных отраслях (сферах) экономики"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Типовом договоре на строительство и эксплуатацию нового объекта концессии в различных отраслях (сферах) экономики,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при осуществлении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(строительства, строительства и эксплуатации - указать нужное)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объекта в приоритетном порядке использовать оборудование и материалы, произведенные в Республике Казахстан в объеме не менее ______ %;";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при проведении работ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(строительству, строительству и эксплуатации - указать нужное)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объекта отдавать предпочтение казахстанским кадрам. При этом привлечение казахстанских кадров должно составить в процентном отношении от общего количества привлекаемых к работам кадрам, включая персонал, занятый на подрядных работах: ______ % по руководящему составу, ______ % по специалистам с высшим и средним профессиональным образованием, ______ % по квалифицированным рабочим;";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"10-1) ежегодно не позднее 1 февраля планируемого для проведения закупок года предоставлять годовую программу закупа товаров, работ и услуг на предстоящий год и информацию о приобретенных товарах, работах, услугах в уполномоченный орган в области государственного регулирования индустриальной политики по форме и в сроки, установленные им;";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Типовом договоре по передаче в концессию объекта государственной собственности в различных отраслях (сферах) экономики,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предусматривать требования по казахстанскому содержанию при осуществлении деятельности объекта, в том числе с размером казахстанского содержания не менее ______ % по отношению к товарам, ______ % по отношению к работам, ______ % по отношению к услугам;";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"7-1) ежегодно не позднее 1 февраля планируемого для проведения закупок года предоставлять годовую программу закупа товаров, работ и услуг на предстоящий год и информацию о приобретенных товарах, работах, услугах в уполномоченный орган в области государственного регулирования индустриальной политики по форме и в сроки, установленные им;".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