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fda0" w14:textId="137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августа 2007 года № 735 "Об утверждении Правил лицензирования и квалификационных требований к деятельности, связанной с оборотом наркотических средств, психотропных веществ и прекурсоров"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2011 года № 1362. Утратило силу постановлением Правительства Республики Казахстан от 25 октября 2012 года № 1362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25.10.2012 </w:t>
      </w:r>
      <w:r>
        <w:rPr>
          <w:rFonts w:ascii="Times New Roman"/>
          <w:b w:val="false"/>
          <w:i w:val="false"/>
          <w:color w:val="ff0000"/>
          <w:sz w:val="28"/>
        </w:rPr>
        <w:t>№ 1362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разрешительной системы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2007 года № 735 "Об утверждении Правил лицензирования и квалификационных требований к деятельности, связанной с оборотом наркотических средств, психотропных веществ и прекурсоров" (САПП Республики Казахстан, 2007 г., № 32, ст. 348)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деятельности, связанной с оборотом наркотических средств, психотропных веществ и прекурсоров";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 к деятельности, связанной с оборотом наркотических средств, психотропных веществ и прекурсоров.".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и вводится в действие с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