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d419" w14:textId="c3bd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создании специальной экономической зоны "Сарыарқа"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2011 года № 1369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создании специальной экономической зоны «Сарыарқа».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Ресублики Казахстан О создании специальной экономической зоны «Сарыарқа»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8 статьи 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2011 года «О специальных экономических зонах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специальную экономическую зону «Сарыарқа» (далее – СЭЗ) на период до 1 декабря 2036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СЭЗ;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индикаторы функционирования СЭЗ и критический уровень недостижения целевых индикаторов.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обеспечить принятие: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соответствующих нормативных правовых актов, вытекающих из настоящего Указа;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иных мер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» 2011 года № 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специальной экономической зоне «Сарыарқа»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Специальная экономическая зона «Сарыарқа» (далее – СЭЗ) расположена на территории города Караганды и прилегающих землях Бухар-Жырауского района Карагандинской области согласно прилагаемому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534,9 гектаров и является неотъемлемой частью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СЭЗ создается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развития металлургической промышленности и отрасли металлообработки, в частности производства готовых изделий путем привлечения производителей мировых торговых 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разработки и реализации прорывных инвестиционных проектов по созданию и развитию металлургической промышленности и отрасли металлообработки мирового уровня по глубокой переработке сырья и выпуску широкой конкурентоспособной продукции с высокой добавленной стоимостью;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улучшения качества и расширения ассортимента производимой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осуществления интеграции казахстанской продукции в общемировую систему производства и сбыта, создания инновационной, конкурентоспособной отечественной продукции в соответствии с международными стандартами;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создания высокоэффективных и инновационных производств, в том числе высокотехнологичных и конкурентоспособных производств, освоения выпусков новых видов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разработки и реализации научно-исследовательских и научно-технических инновационных проектов по созданию и совершенствованию производств и технологий глубокой переработки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создания благоприятного инвестиционного климата и привлечения отечественных и зарубежных инвестиций для реализации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привлечения инвестиций в строительство и комплексное развитие металлургической промышленности на основе механизмов государственно-частного партнерства;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ускоренного развития региона для активизации вхождения экономики республики в систему мировых хозяйственных связей;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совершенствования правовых норм рыночных отношений, внедрения современных методов управления и хозяйствования;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решения социальных проблем и повышения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Деятельность СЭЗ регулируется Конституцией Республики Казахстан, Законом Республики Казахстан от 21 июля 2011 года «О специальных экономических зонах в Республике Казахстан», настоящим Положением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Приоритетными видами деятельности на территории СЭЗ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производство продукции металлургической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производство готовых металлических изделий, машин и оборудования, автотранспортных средств, трейлеров, полуприцепов, компьютеров, электронной и оптической продукции, электрического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производство продукции химической промышленности, резиновых и пластмассовых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производство строительных материалов и не металлической минеральной продукции.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2.Управление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Управление СЭЗ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Управление СЭЗ осуществляется органом управления – управляющей компанией, создаваемой в организационно-правовой форме акционерного общества для обеспечения функционирования СЭЗ.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Налогообложение на территории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Участники СЭЗ облагаются налогами и другими обязательными платежами в бюджет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Таможенное регулирование на территории СЭЗ осуществляется в соответствии с положениями таможенного законодательства Таможенного союза и (или)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2010 года «О таможенном деле в Республике Казахстан» (далее –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Таможенная процедура свободной таможенной зоны применяется на всей территории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таможенную процедуру свободной таможенной зоны помещаются товары, предназначенные для размещения и (или) использования на территории СЭЗ лицами, осуществляющими приоритетные виды деятельности на территории СЭЗ в соответствии с договором об осуществлении деятельности в качестве участника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Территория СЭЗ является зоной таможенного контроля. Границы СЭЗ по ее периметру обустраиваются и оборудуются специальными ограждениями в целях проведения таможенного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 территории СЭЗ могут создаваться места временного хранения товаров в порядке, определенном таможенным законодательством Таможенного союза и (или) Кодексом.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 территории СЭЗ могут размещаться и использоваться товары, помещенные под таможенную процедуру свободной таможенной зоны, а также товары Таможенного союза, не помещенные под таможенную процедуру свободной таможенной зоны, и иностранные товары, помещенные под иные таможенные процедуры.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Товары, ввезенные на территорию СЭЗ и помещенные под таможенную процедуру свободной таможенной зоны, рассматриваются как находящиеся вне таможенной территории Таможенного союза для целей применения таможенных пошлин, налогов, а также мер нетарифного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Таможенные операции, связанные с временным хранением, таможенным декларированием, таможенной очисткой и выпуском товаров, а также проведением таможенного контроля на территории СЭЗ, осуществляются в порядке, определенном таможенным законодательством Таможенного союза и (или) Кодексом.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Охрана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Деятельность на территории СЭЗ осуществляется с соблюдением требований Экологического кодекса Республики Казахстан от 9 января 2007 года и международных природоохранных и экологических стандартов.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Гарантии правовой защиты участников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Участникам СЭЗ гарантируется защита прав и интересов, которая обеспечивается Конституцией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«Об инвестициях» и иными нормативными правовыми актами Республики Казахстан, а также международными договорами, ратифицированными Республикой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и сроки упразднения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СЭЗ упраздняется по истечении срока, на который она была создана.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СЭЗ упраздняется Указом Президента Республики Казахстан по представлению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Досрочное упразднение СЭЗ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Деятельность СЭЗ, не урегулированная настоящим положением, осуществляется в соответствии с действующим законодательством Республики Казахстан и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специальной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экономической зоне «Сарыарқа»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
специальной экономической зоны «Сарыарқа»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» 2011 года № 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функционирования специальной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зон «Сарыарқа» и критический уровень недостижения целевых</w:t>
      </w:r>
      <w:r>
        <w:br/>
      </w:r>
      <w:r>
        <w:rPr>
          <w:rFonts w:ascii="Times New Roman"/>
          <w:b/>
          <w:i w:val="false"/>
          <w:color w:val="000000"/>
        </w:rPr>
        <w:t>
индикаторов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2577"/>
        <w:gridCol w:w="1737"/>
        <w:gridCol w:w="1867"/>
        <w:gridCol w:w="1651"/>
        <w:gridCol w:w="1975"/>
        <w:gridCol w:w="1652"/>
        <w:gridCol w:w="1954"/>
      </w:tblGrid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(наименования)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(2012 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к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к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(работ)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033"/>
        <w:gridCol w:w="1993"/>
        <w:gridCol w:w="1933"/>
        <w:gridCol w:w="2573"/>
        <w:gridCol w:w="22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к 2025 году,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к 2030 году,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к 2037 году,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130,2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55,8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447,55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4 212,6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2 106,3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показатели индикаторов приведены с нарастающим итогом;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расчете применен курс: 1 доллар США – 147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