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cf04" w14:textId="451c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13 июня 2011 года № 652 "О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2011 года № 1372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проведением международной экспертизы и утратой необходимости использования выделенных средств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2011 года № 652 «О выделении средств из резерва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делам строительства и жилищно-коммунального хозяйства возвратить средства в резерв Правительства Республики Казахстан, предусмотренный в республиканском бюджете на 2011 год на неотложные затраты, в сумме 14000000 (четырнадцать миллионов) тенге, выделенных для организации и проведения международной экспертизы проектно-сметной документации объекта «Классический театр оперы и балета в г. Астане», с привлечением ведущих иностранных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