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9b76" w14:textId="7919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консультативно-диагностической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2011 года № 1374.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здравоохранения и социального развития РК от 28.07.2015 г. № 626.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1374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консультативно-диагностической помощи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консультативно-диагностической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и определяют порядок оказания консультативно-диагностической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Консультативно-диагностическая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консультативно-диагностическими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консультативно-диагностическими поликлиниками;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консультативно-диагностическими отделениями.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консультативно-диагностическая помощь - специализированная или высокоспециализированная медицинская помощь без круглосуточного медицинского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организациях, </w:t>
      </w:r>
      <w:r>
        <w:rPr>
          <w:rFonts w:ascii="Times New Roman"/>
          <w:b w:val="false"/>
          <w:i w:val="false"/>
          <w:color w:val="000000"/>
          <w:sz w:val="28"/>
        </w:rPr>
        <w:t>определяемых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профильный специалист - медицинский работник с высшим медицинским образованием, имеющий сертификат по определенной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врач первичной медико-санитарной помощи - участковый терапевт, педиатр, врач общей практики, оказывающий квалифицированную медицинскую помощь без круглосуточного медицинского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пациент - физическое лицо, являющееся (являвшееся) потребителем медицинских услуг.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консультативно-диагностической помощи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Консультативно-диагностическая помощь пациентам оказывается медицинскими организациями путем предоставления профилактических, диагностических и лечебных услуг при наличии у них лицензии на осуществление медицинской деятельности, включающей 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консультативно-диагностической помощи пациенту профильным специалистом осуществляется по направлению врача первичной медико-санитарной помощи или другого профильного специалиста в рамках гарантированного объема бесплатной медицинской помощи, 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направлении на консультативно-диагностическую помощь врач первичной медико-санитарной помощи или другой профильный специалист оформляет </w:t>
      </w:r>
      <w:r>
        <w:rPr>
          <w:rFonts w:ascii="Times New Roman"/>
          <w:b w:val="false"/>
          <w:i w:val="false"/>
          <w:color w:val="000000"/>
          <w:sz w:val="28"/>
        </w:rPr>
        <w:t>направление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выписку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амбулаторного, стационарного больного с указанием клинического диагноза и результатов лабораторных и инструментальных исследований (форма № 027/у).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Направление пациентов на получение консультативно-диагностической помощи на республиканском уровне осуществляется из регионов региональными комиссиями, созданными и функционирующими при управлениях здравоохранения областей, а из городов Астана и Алматы из медицинских организаций (территориальные поликлиники, стационары, диспансеры).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рассмотрение региональной комиссии для решения вопроса направления в республиканскую медицинскую организацию на получение консультативно-диагностической помощи специалист первичной медико-санитарной помощи или профильный специалист медицинской организации, направляет пакет документов: копия документа, удостоверяющего личность пациента и </w:t>
      </w:r>
      <w:r>
        <w:rPr>
          <w:rFonts w:ascii="Times New Roman"/>
          <w:b w:val="false"/>
          <w:i w:val="false"/>
          <w:color w:val="000000"/>
          <w:sz w:val="28"/>
        </w:rPr>
        <w:t>выписка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амбулаторного, стационарного больного (форма № 027/у) с указанием клинического диагноза, результаты исследований (общий анализ крови, общий анализ мочи, анализ кала на гельминты, микрореакция, флюорография, электрокардиограмма, ультразвуковое исследование, биохимические анализы). В течение двух рабочих дней, с момента поступления документов пациента, региональной комиссией принимается протокольное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об оказании пациенту консультативно-диагностической помощи в республиканской медицинской организации, региональная комиссия выдает </w:t>
      </w:r>
      <w:r>
        <w:rPr>
          <w:rFonts w:ascii="Times New Roman"/>
          <w:b w:val="false"/>
          <w:i w:val="false"/>
          <w:color w:val="000000"/>
          <w:sz w:val="28"/>
        </w:rPr>
        <w:t>направление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консультативно-диагностическую помощь, форма которого утверждена уполномоченным органом в области здравоохранения (форма № 021/у).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оказании пациенту в консультативно-диагностической помощи на республиканском уровне, региональная комиссия возвращает документы с приложением письменного мотивированного отказа в направившую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направления от врача первичной медико-санитарной помощи или другого профильного специалиста, а также по инициативе пациентов, консультативно-диагностическая помощь оказывается медицинскими организациями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Врачу первичной медико-санитарной помощи или другому профильному специалисту, направившему пациента на консультацию, профильный специалист, оказавший консультативно-диагностическую помощь, представляет консультативно-диагностическое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>, в котором указывает результаты проведенного обследования и лечения, а также рекомендации по дальнейшему ведению пациента (форма № 071/у).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Врач первичной медико-санитарной помощи или другой профильный специалист осуществляет дальнейшее наблюдение за пациентом после получения консультативно-диагностического заключения в соответствии с рекомендациями профильного специалиста, оказавшего консультативно-диагностическую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наличии показаний профильный специалист медицинской организации, осуществляющей консультативно-диагностическую помощь, направляет больного на стационарное лечение в порядке, утвержденном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Профильный специалист медицинской организации, осуществляющей консультативно-диагностическую помощь, при наличии показаний выдает или продлевает лист и (или) справку временной нетрудоспособности, а при наличии стойкой утраты трудоспособности дает рекомендации на оформление документов для направления на медико-социальную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Профильный специалист медицинской организации, осуществляющей консультативно-диагностическую помощь, обеспечивает ведение первичных медицинских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представление отчетов по формам, видам, в объеме, порядке и сроки, которые </w:t>
      </w:r>
      <w:r>
        <w:rPr>
          <w:rFonts w:ascii="Times New Roman"/>
          <w:b w:val="false"/>
          <w:i w:val="false"/>
          <w:color w:val="000000"/>
          <w:sz w:val="28"/>
        </w:rPr>
        <w:t>установлены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 и уполномоченным органом в области государственной статистики.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