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1ef0" w14:textId="5281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создании специальной экономической зоны "Павлодар"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2011 года № 1379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создании специальной экономической зоны «Павлодар».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создании специальной экономической зоны «Павлодар»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8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 и в целях развития химической, нефтехимической отраслей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специальную экономическую зону «Павлодар» (далее – СЭЗ) на период до 1 декабря 2036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индикаторы функционирования и критический уровень недостижения целевых индикаторов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меры по обеспечению деятельности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_______ 2011 года № 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специальной экономической зоне «Павлодар»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Специальная экономическая зона «Павлодар» (далее – СЭЗ) расположена на территории Северного промышленного района города Павлодара согласно прилагаемому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3300 гектаров и является неотъемлемой частью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развития химической, нефтехимической отраслей, в частности производства экспортоориентированной продукции с высокой добавленной стоимостью, с применением высокотехнологичных экологически безопасных современных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разработки и реализации прорывных инвестиционных проектов, научно-исследовательских и научно-технических инновационных проектов по созданию и развитию химической, нефтехимической отраслей по глубокой переработке сырья и выпуску широкой конкурентоспособной продукции с высокой добавленной стоимостью;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осуществления интеграции казахстанской продукции в общемировую систему производства и сбыта, создания инновационной, конкурентоспособной отечественной продукции в соответствии с международными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создания высокоэффективных и инновационных производств, в том числе высокотехнологичных и конкурентоспособных производств, освоения выпусков новых видов продукции химической и нефтехимической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создания благоприятного инвестиционного климата и привлечения отечественных и зарубежных инвестиций для реализации инвестиционных проектов и комплексного развития химической, нефтехимической отраслей на основе механизмов государственно-частного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ускоренного развития региона для активизации вхождения экономики республики в систему мировых хозяйственных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внедрения современных методов управления и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решения социальных проблем, повышения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СЭЗ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Казахстан», настоящим Положением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Приоритетными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продукции химической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нефтехимической продукции, а также продукции сопутствующих смежных производств и технологий.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Управление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Налогообложение на территории СЭЗ регулируется налоговым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Таможенное регулирование на территории СЭЗ осуществляется в соответствии с положениями таможенного законодательства Таможенного союза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Таможенная процедура свободной таможенной зоны применяется на всей территории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Под таможенную процедуру свободной таможенной зоны помещаются товары, предназначенные для размещения и (или) использования на территории СЭЗ лицами, осуществляющими приоритетные виды деятельности на территории СЭЗ в соответствии с договором об осуществлении деятельности в качестве участника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Территория СЭЗ является зоной таможенного контроля. Границы СЭЗ по ее периметру обустраиваются и оборудуются специальными ограждениями в целях проведения таможенного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территории СЭЗ могут создаваться места временного хранения товаров в порядке, определенном таможенным законодательством Таможенного союза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 территории СЭЗ могут размещаться и использоваться товары, помещенные под таможенную процедуру свободной таможенной зоны, а также товары Таможенного союза, не помещенные под таможенную процедуру свободной таможенной зоны, и иностранные товары, помещенные под иные таможенные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Товары, ввезенные на территорию СЭЗ и помещенные под таможенную процедуру свободной таможенной зоны, рассматриваются как находящиеся вне таможенной территории Таможенного союза для целей применения таможенных пошлин, налогов, а также мер нетарифного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Таможенные операции, связанные с временным хранением, таможенным декларированием, таможенной очисткой и выпуском товаров, а также проведением таможенного контроля на территории СЭЗ, осуществляются в порядке, определенном таможенным законодательством Таможенного союза 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Охрана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Осуществление деятельности СЭЗ в части экологического регулирования осуществляется в соответствии с Экологическим законодательством Республики Казахстан и основано на рациональном и эффективном использовании природных ресурсов посредством создания условий для перехода к устойчивому развитию и охране окружающей среды на основе баланса экономических, социальных и экологических аспектов повышения качества жизни.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Условия, установленные в настоящем Положении, могут изменяться Указом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Досрочное упразднение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Деятельность СЭЗ, не урегулированная настоящим Положением, осуществляется в соответствии с действующим законодательством Республики Казахстан и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специальной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зоне «Павлодар»,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утвержденому 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_______ 2011 года № 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
специальной экономической зоны «Павлодар»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СЭЗ «Павлодар» S = 3300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 2011 года № 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зоны «Павлодар» и критический уровень недостижения целевых</w:t>
      </w:r>
      <w:r>
        <w:br/>
      </w:r>
      <w:r>
        <w:rPr>
          <w:rFonts w:ascii="Times New Roman"/>
          <w:b/>
          <w:i w:val="false"/>
          <w:color w:val="000000"/>
        </w:rPr>
        <w:t>
индикаторов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2504"/>
        <w:gridCol w:w="1630"/>
        <w:gridCol w:w="1456"/>
        <w:gridCol w:w="1805"/>
        <w:gridCol w:w="1783"/>
        <w:gridCol w:w="2068"/>
        <w:gridCol w:w="1872"/>
      </w:tblGrid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Цели,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вания)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году, 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году,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СЭЗ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2073"/>
        <w:gridCol w:w="1873"/>
        <w:gridCol w:w="2153"/>
        <w:gridCol w:w="2333"/>
        <w:gridCol w:w="26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году,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году,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2037 году,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2551,8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индикаторов приведены с нарастающим итогом;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применен курс: 1 доллар США - 147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