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b3c5" w14:textId="214b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мая 2011 года № 550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2011 года № 550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юстиции Республики Казахстан из резерва Правительства Республики Казахстан, предусмотренного в республиканском бюджете на 2011 год на неотложные затраты, денежные средства в сумме, эквивалентной 500000 (пятьсот тысяч) долларам США по рыночному курсу обмена валют на день выдачи, для оплаты услуг компании «Reed Smith, LLP» по представлению интересов Республики Казахстан по имеющимся арбитражным разбирательствам.».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