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c571" w14:textId="ac5c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(Обычные операции) (Инвестиционная Программа для Транспортного коридора  ЦАРЭС 2 (участки Мангистауской области) - Проект 1) между Республикой Казахстан и Азиатским Банком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 декабря 2011 года № 1422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ратификации Соглашения о займе (Обычные операции) (Инвестиционная Программа для Транспортного коридора ЦАРЭС 2 (участки Мангистауской области) – Проект 1) между Республикой Казахстан и Азиатским Банком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 займе (Обычные операции)</w:t>
      </w:r>
      <w:r>
        <w:br/>
      </w:r>
      <w:r>
        <w:rPr>
          <w:rFonts w:ascii="Times New Roman"/>
          <w:b/>
          <w:i w:val="false"/>
          <w:color w:val="000000"/>
        </w:rPr>
        <w:t>
(Инвестиционная Программа для Транспортного коридора ЦАРЭС 2</w:t>
      </w:r>
      <w:r>
        <w:br/>
      </w:r>
      <w:r>
        <w:rPr>
          <w:rFonts w:ascii="Times New Roman"/>
          <w:b/>
          <w:i w:val="false"/>
          <w:color w:val="000000"/>
        </w:rPr>
        <w:t>
(участки Мангистауской области) – Проект 1) между Республикой</w:t>
      </w:r>
      <w:r>
        <w:br/>
      </w:r>
      <w:r>
        <w:rPr>
          <w:rFonts w:ascii="Times New Roman"/>
          <w:b/>
          <w:i w:val="false"/>
          <w:color w:val="000000"/>
        </w:rPr>
        <w:t>
Казахстан и Азиатским Банком Развития</w:t>
      </w:r>
    </w:p>
    <w:p>
      <w:pPr>
        <w:spacing w:after="0"/>
        <w:ind w:left="0"/>
        <w:jc w:val="both"/>
      </w:pPr>
      <w:r>
        <w:rPr>
          <w:rFonts w:ascii="Times New Roman"/>
          <w:b w:val="false"/>
          <w:i w:val="false"/>
          <w:color w:val="000000"/>
          <w:sz w:val="28"/>
        </w:rPr>
        <w:t>      Ратифицировать Соглашение о займе (Обычные операции) (Инвестиционная Программа для Транспортного коридора ЦАРЭС 2 (участки Мангистауской области) – Проект 1) между Республикой Казахстан и Азиатским Банком Развития, совершенное в Астане 22 августа 2011 года.</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НОМЕР ЗАЙМА 2728-КАЗ</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(Обычные операции)</w:t>
      </w:r>
    </w:p>
    <w:p>
      <w:pPr>
        <w:spacing w:after="0"/>
        <w:ind w:left="0"/>
        <w:jc w:val="both"/>
      </w:pPr>
      <w:r>
        <w:rPr>
          <w:rFonts w:ascii="Times New Roman"/>
          <w:b w:val="false"/>
          <w:i w:val="false"/>
          <w:color w:val="000000"/>
          <w:sz w:val="28"/>
        </w:rPr>
        <w:t>(Инвестиционная Программа для Транспортного коридора ЦАРЭС 2</w:t>
      </w:r>
      <w:r>
        <w:br/>
      </w:r>
      <w:r>
        <w:rPr>
          <w:rFonts w:ascii="Times New Roman"/>
          <w:b w:val="false"/>
          <w:i w:val="false"/>
          <w:color w:val="000000"/>
          <w:sz w:val="28"/>
        </w:rPr>
        <w:t>
(участки Мангистауской области) – Проект 1) между</w:t>
      </w:r>
    </w:p>
    <w:p>
      <w:pPr>
        <w:spacing w:after="0"/>
        <w:ind w:left="0"/>
        <w:jc w:val="both"/>
      </w:pPr>
      <w:r>
        <w:rPr>
          <w:rFonts w:ascii="Times New Roman"/>
          <w:b w:val="false"/>
          <w:i/>
          <w:color w:val="000000"/>
          <w:sz w:val="28"/>
        </w:rPr>
        <w:t>      РЕСПУБЛИКОЙ КАЗАХСТАН и АЗИАТСКИМ БАНКОМ РАЗВИТИЯ</w:t>
      </w:r>
    </w:p>
    <w:p>
      <w:pPr>
        <w:spacing w:after="0"/>
        <w:ind w:left="0"/>
        <w:jc w:val="both"/>
      </w:pPr>
      <w:r>
        <w:rPr>
          <w:rFonts w:ascii="Times New Roman"/>
          <w:b w:val="false"/>
          <w:i w:val="false"/>
          <w:color w:val="000000"/>
          <w:sz w:val="28"/>
        </w:rPr>
        <w:t xml:space="preserve">      Дата </w:t>
      </w:r>
      <w:r>
        <w:rPr>
          <w:rFonts w:ascii="Times New Roman"/>
          <w:b w:val="false"/>
          <w:i w:val="false"/>
          <w:color w:val="000000"/>
          <w:sz w:val="28"/>
          <w:u w:val="single"/>
        </w:rPr>
        <w:t>22 августа 2011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(Обычные операции)</w:t>
      </w:r>
    </w:p>
    <w:p>
      <w:pPr>
        <w:spacing w:after="0"/>
        <w:ind w:left="0"/>
        <w:jc w:val="both"/>
      </w:pPr>
      <w:r>
        <w:rPr>
          <w:rFonts w:ascii="Times New Roman"/>
          <w:b w:val="false"/>
          <w:i w:val="false"/>
          <w:color w:val="000000"/>
          <w:sz w:val="28"/>
        </w:rPr>
        <w:t xml:space="preserve">      СОГЛАШЕНИЕ О ЗАЙМЕ </w:t>
      </w:r>
      <w:r>
        <w:rPr>
          <w:rFonts w:ascii="Times New Roman"/>
          <w:b w:val="false"/>
          <w:i w:val="false"/>
          <w:color w:val="000000"/>
          <w:sz w:val="28"/>
          <w:u w:val="single"/>
        </w:rPr>
        <w:t>от 22 августа 2011 года</w:t>
      </w:r>
      <w:r>
        <w:rPr>
          <w:rFonts w:ascii="Times New Roman"/>
          <w:b w:val="false"/>
          <w:i w:val="false"/>
          <w:color w:val="000000"/>
          <w:sz w:val="28"/>
        </w:rPr>
        <w:t xml:space="preserve"> между РЕСПУБЛИКОЙ КАЗАХСТАН (именуемой в дальнейшем Заемщик) и АЗИАТСКИМ БАНКОМ РАЗВИТИЯ (именуемый в дальнейшем АБР).</w:t>
      </w:r>
    </w:p>
    <w:p>
      <w:pPr>
        <w:spacing w:after="0"/>
        <w:ind w:left="0"/>
        <w:jc w:val="both"/>
      </w:pPr>
      <w:r>
        <w:rPr>
          <w:rFonts w:ascii="Times New Roman"/>
          <w:b w:val="false"/>
          <w:i w:val="false"/>
          <w:color w:val="000000"/>
          <w:sz w:val="28"/>
        </w:rPr>
        <w:t>      ПРИНИМАЯ ВО ВНИМАНИЕ НИЖЕСЛЕДУЮЩЕЕ</w:t>
      </w:r>
    </w:p>
    <w:p>
      <w:pPr>
        <w:spacing w:after="0"/>
        <w:ind w:left="0"/>
        <w:jc w:val="both"/>
      </w:pPr>
      <w:r>
        <w:rPr>
          <w:rFonts w:ascii="Times New Roman"/>
          <w:b w:val="false"/>
          <w:i w:val="false"/>
          <w:color w:val="000000"/>
          <w:sz w:val="28"/>
        </w:rPr>
        <w:t>      (A) согласно рамочному соглашению о финансировании от 7 апреля 2011 года, заключенному между Заемщиком и АБР («РСФ»), АБР согласился предоставить многотраншевый механизм финансирования Заемщику с целью финансирования проектов в рамках Инвестиционной программы («Инвестиционная Программа») Транспортного коридора ЦАРЭС 2 (участки Мангистауской области);</w:t>
      </w:r>
      <w:r>
        <w:br/>
      </w:r>
      <w:r>
        <w:rPr>
          <w:rFonts w:ascii="Times New Roman"/>
          <w:b w:val="false"/>
          <w:i w:val="false"/>
          <w:color w:val="000000"/>
          <w:sz w:val="28"/>
        </w:rPr>
        <w:t>
      (B) посредством периодического запроса о финансировании от 15 декабря 2010 года, предоставленного Заемщиком, Заемщик обратился в АБР о выделении займа для целей Проекта, описанного в Приложении 1 настоящего Соглашению о Займе; а также</w:t>
      </w:r>
      <w:r>
        <w:br/>
      </w:r>
      <w:r>
        <w:rPr>
          <w:rFonts w:ascii="Times New Roman"/>
          <w:b w:val="false"/>
          <w:i w:val="false"/>
          <w:color w:val="000000"/>
          <w:sz w:val="28"/>
        </w:rPr>
        <w:t>
      (C) АБР выразил согласие на предоставление Заемщику займа из обычных капитальных ресурсов АБР на установленных ниже сроках и условиях.</w:t>
      </w:r>
      <w:r>
        <w:br/>
      </w:r>
      <w:r>
        <w:rPr>
          <w:rFonts w:ascii="Times New Roman"/>
          <w:b w:val="false"/>
          <w:i w:val="false"/>
          <w:color w:val="000000"/>
          <w:sz w:val="28"/>
        </w:rPr>
        <w:t>
      С УЧЕТОМ ВЫШЕИЗЛОЖЕННОГО стороны договорились о следующем:</w:t>
      </w:r>
    </w:p>
    <w:p>
      <w:pPr>
        <w:spacing w:after="0"/>
        <w:ind w:left="0"/>
        <w:jc w:val="left"/>
      </w:pPr>
      <w:r>
        <w:rPr>
          <w:rFonts w:ascii="Times New Roman"/>
          <w:b/>
          <w:i w:val="false"/>
          <w:color w:val="000000"/>
        </w:rPr>
        <w:t xml:space="preserve"> СТАТЬЯ I Правила предоставления займа; Определения</w:t>
      </w:r>
    </w:p>
    <w:p>
      <w:pPr>
        <w:spacing w:after="0"/>
        <w:ind w:left="0"/>
        <w:jc w:val="both"/>
      </w:pPr>
      <w:r>
        <w:rPr>
          <w:rFonts w:ascii="Times New Roman"/>
          <w:b w:val="false"/>
          <w:i w:val="false"/>
          <w:color w:val="000000"/>
          <w:sz w:val="28"/>
        </w:rPr>
        <w:t>      Раздел 1.01. Все положения предоставления займа для обычных операций, применимые к займам по Лондонской межбанковской ставке, выделяющиеся из Обычных основных ресурсов АБР от 1 июля 2001 года, настоящим считаются применимыми к настоящему Соглашению о Займе и действующими в полном объеме, как если бы они были изложены в тексте настоящего Соглашения, однако с соблюдением нижеследующих изменений:</w:t>
      </w:r>
    </w:p>
    <w:p>
      <w:pPr>
        <w:spacing w:after="0"/>
        <w:ind w:left="0"/>
        <w:jc w:val="both"/>
      </w:pPr>
      <w:r>
        <w:rPr>
          <w:rFonts w:ascii="Times New Roman"/>
          <w:b w:val="false"/>
          <w:i w:val="false"/>
          <w:color w:val="000000"/>
          <w:sz w:val="28"/>
        </w:rPr>
        <w:t>      (a) Статья 3.03 удален и заменен нижеследующим:</w:t>
      </w:r>
    </w:p>
    <w:p>
      <w:pPr>
        <w:spacing w:after="0"/>
        <w:ind w:left="0"/>
        <w:jc w:val="left"/>
      </w:pPr>
      <w:r>
        <w:rPr>
          <w:rFonts w:ascii="Times New Roman"/>
          <w:b/>
          <w:i w:val="false"/>
          <w:color w:val="000000"/>
        </w:rPr>
        <w:t xml:space="preserve"> Комиссия за резервирование; Кредит.</w:t>
      </w:r>
    </w:p>
    <w:p>
      <w:pPr>
        <w:spacing w:after="0"/>
        <w:ind w:left="0"/>
        <w:jc w:val="both"/>
      </w:pPr>
      <w:r>
        <w:rPr>
          <w:rFonts w:ascii="Times New Roman"/>
          <w:b w:val="false"/>
          <w:i w:val="false"/>
          <w:color w:val="000000"/>
          <w:sz w:val="28"/>
        </w:rPr>
        <w:t>      (a) Заемщик обязуется выплачивать комиссию за резервирование по невостребованной сумме кредита по ставкам и условиям, предусмотренным настоящим Договором займа.</w:t>
      </w:r>
      <w:r>
        <w:br/>
      </w:r>
      <w:r>
        <w:rPr>
          <w:rFonts w:ascii="Times New Roman"/>
          <w:b w:val="false"/>
          <w:i w:val="false"/>
          <w:color w:val="000000"/>
          <w:sz w:val="28"/>
        </w:rPr>
        <w:t>
      (b) АБР обязуется предоставить Заемщику кредит по ставкам, обусловленным настоящим Соглашением о Займе, которое не подлежит изменениям до конца срока займа. АБР обязуется применить сумму данного кредита по отношению к процентам, подлежащим к оплате Заемщиком,</w:t>
      </w:r>
    </w:p>
    <w:p>
      <w:pPr>
        <w:spacing w:after="0"/>
        <w:ind w:left="0"/>
        <w:jc w:val="both"/>
      </w:pPr>
      <w:r>
        <w:rPr>
          <w:rFonts w:ascii="Times New Roman"/>
          <w:b w:val="false"/>
          <w:i w:val="false"/>
          <w:color w:val="000000"/>
          <w:sz w:val="28"/>
        </w:rPr>
        <w:t>      (b) Раздел 3.06 удален и заменен нижеследующим:</w:t>
      </w:r>
    </w:p>
    <w:p>
      <w:pPr>
        <w:spacing w:after="0"/>
        <w:ind w:left="0"/>
        <w:jc w:val="both"/>
      </w:pPr>
      <w:r>
        <w:rPr>
          <w:rFonts w:ascii="Times New Roman"/>
          <w:b w:val="false"/>
          <w:i w:val="false"/>
          <w:color w:val="000000"/>
          <w:sz w:val="28"/>
        </w:rPr>
        <w:t>      (a) После каждого уведомления АБР о том, что фиксированный спред, применимый к новым займам будет снижен, АБР обязуется предоставить возмещение каждому Заемщику с невостребованным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невостребованному Займу и фиксированным спредом, применимым к новым займам (выраженной в виде годового процентного значения), на (ii) основную сумму невостребованного Займа, по которому Заемщик обязуется выплачивать проценты в течение всех процентных периодов, начиная с и после даты вступления в силу сниженного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маржи стоимости финансирования в отношении валюты Займа (или утвержденной валюты) в любом полугодии привели к экономии средств АБР, АБР обязуется предоставить возмещение Заемщику. Сумма возмещения будет определена путем умножения (i) маржи стоимости финансирования (выраженной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непосредственно после полугодия, для которого была рассчитана маржа стоимости финансирования. АБР обязуется вычесть сумму возмещения к процентам, подлежащим к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(c) Раздел 3.07 удален и заменен нижеследующим:</w:t>
      </w:r>
    </w:p>
    <w:p>
      <w:pPr>
        <w:spacing w:after="0"/>
        <w:ind w:left="0"/>
        <w:jc w:val="both"/>
      </w:pPr>
      <w:r>
        <w:rPr>
          <w:rFonts w:ascii="Times New Roman"/>
          <w:b w:val="false"/>
          <w:i w:val="false"/>
          <w:color w:val="000000"/>
          <w:sz w:val="28"/>
        </w:rPr>
        <w:t>      (a) После каждого уведомления АБР о том, что фиксированный спред, применимый к новым займам, будет увеличен, каждый Заемщик с невостребованным Займом, к которому применим более низкий фиксированный спред, обязуется выплатить АБР дополнительную сумму. Данная сумма будет определена путем умножения (i) разницы между фиксированным спредом, применимым к новым займам, и фиксированным спредом, применимым к невостребованному Займу, (выраженной в виде годового процентного значения) на (ii) основную сумму невостребованного Займа, по которой Заемщик обязуется выплачивать проценты в течение всех процентных периодов, начиная с и после даты вступления в силу повышенного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валюты займа (или утвержденной валюты) в любом полугодии привели к дополнительным затратам, Заемщик обязуется выплатить АБР дополнительную сумму. Данная сумма будет определена путем умножения (i) маржи стоимости финансирования (в виде годового процентного значения) на (ii) основную сумму Займа, по которой Заемщик обязуется выплачивать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обязуется прибавить сумму дополнительной оплаты к процентам, подлежащим к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Раздел 1.02. При каждом случае употребления в настоящем Соглашении о Займе, если иное не требуется по контексту, следующие термины, получившие определение в Правилах предоставления займа, имеют соответствующие значения, а также несколько дополнительных терминов имеют нижеследующие определения:</w:t>
      </w:r>
      <w:r>
        <w:br/>
      </w:r>
      <w:r>
        <w:rPr>
          <w:rFonts w:ascii="Times New Roman"/>
          <w:b w:val="false"/>
          <w:i w:val="false"/>
          <w:color w:val="000000"/>
          <w:sz w:val="28"/>
        </w:rPr>
        <w:t>
      (a) “ЦАРЭС” – означает Центрально-азиатское региональное экономическое сотрудничество;</w:t>
      </w:r>
      <w:r>
        <w:br/>
      </w:r>
      <w:r>
        <w:rPr>
          <w:rFonts w:ascii="Times New Roman"/>
          <w:b w:val="false"/>
          <w:i w:val="false"/>
          <w:color w:val="000000"/>
          <w:sz w:val="28"/>
        </w:rPr>
        <w:t>
      (b) “Коридор ЦАРЭС 2” - означает транспортный коридор от Стамбула в Турции через порт Баку в Азербайджане и Актау в Мангистауской области и территории Узбекистана, Таджикистана, Киргизской Республики до портов Льяньюнянг Тианджин и Шанхай в Китайской Народной Республике;</w:t>
      </w:r>
      <w:r>
        <w:br/>
      </w:r>
      <w:r>
        <w:rPr>
          <w:rFonts w:ascii="Times New Roman"/>
          <w:b w:val="false"/>
          <w:i w:val="false"/>
          <w:color w:val="000000"/>
          <w:sz w:val="28"/>
        </w:rPr>
        <w:t>
      (c) “Руководство по привлечению консультационных услуг” - Руководство АБР по привлечению услуг консультантов Азиатским Банком Развития и его Заемщиками (от 2010 года, с периодическими поправками);</w:t>
      </w:r>
      <w:r>
        <w:br/>
      </w:r>
      <w:r>
        <w:rPr>
          <w:rFonts w:ascii="Times New Roman"/>
          <w:b w:val="false"/>
          <w:i w:val="false"/>
          <w:color w:val="000000"/>
          <w:sz w:val="28"/>
        </w:rPr>
        <w:t>
      (d) “Консультационные услуги” означает услуги, которые будут финансироваться из средств Займа изложенных в подпунктах 2(b) по 2(d) Приложении 1 настоящего Соглашения о Займе;</w:t>
      </w:r>
      <w:r>
        <w:br/>
      </w:r>
      <w:r>
        <w:rPr>
          <w:rFonts w:ascii="Times New Roman"/>
          <w:b w:val="false"/>
          <w:i w:val="false"/>
          <w:color w:val="000000"/>
          <w:sz w:val="28"/>
        </w:rPr>
        <w:t>
      (e) “КЭОО” означает концепцию экологической оценки обзора, подготовленную для инвестиционной программы Заемщиком и согласованную с АБР, и включенную посредством ссылки в РСФ;</w:t>
      </w:r>
      <w:r>
        <w:br/>
      </w:r>
      <w:r>
        <w:rPr>
          <w:rFonts w:ascii="Times New Roman"/>
          <w:b w:val="false"/>
          <w:i w:val="false"/>
          <w:color w:val="000000"/>
          <w:sz w:val="28"/>
        </w:rPr>
        <w:t>
      (f) “ПООС” означает План охраны окружающей среды, подготовленный Заемщиком для Проекта и согласованный с АБР;</w:t>
      </w:r>
      <w:r>
        <w:br/>
      </w:r>
      <w:r>
        <w:rPr>
          <w:rFonts w:ascii="Times New Roman"/>
          <w:b w:val="false"/>
          <w:i w:val="false"/>
          <w:color w:val="000000"/>
          <w:sz w:val="28"/>
        </w:rPr>
        <w:t>
      (g) “Механизм” означает многотраншевый механизм финансирования, предоставленный АБР Заемщику для целей финансирования проектов в рамках Инвестиционной Программы;</w:t>
      </w:r>
      <w:r>
        <w:br/>
      </w:r>
      <w:r>
        <w:rPr>
          <w:rFonts w:ascii="Times New Roman"/>
          <w:b w:val="false"/>
          <w:i w:val="false"/>
          <w:color w:val="000000"/>
          <w:sz w:val="28"/>
        </w:rPr>
        <w:t>
      (h) “РАМ” означает Руководство по администрации механизма для Инвестиционной Программы от 2 сентября 2010 г. и согласованное между Заемщиком и АБР, корректируемое время от времени согласно соответствующих процедур Заемщика и АБР;</w:t>
      </w:r>
      <w:r>
        <w:br/>
      </w:r>
      <w:r>
        <w:rPr>
          <w:rFonts w:ascii="Times New Roman"/>
          <w:b w:val="false"/>
          <w:i w:val="false"/>
          <w:color w:val="000000"/>
          <w:sz w:val="28"/>
        </w:rPr>
        <w:t>
      (i) “ГПД” означает гендерный план действий, изложенный в пункте 7 Приложения 5 настоящего Соглашения о Займе;</w:t>
      </w:r>
      <w:r>
        <w:br/>
      </w:r>
      <w:r>
        <w:rPr>
          <w:rFonts w:ascii="Times New Roman"/>
          <w:b w:val="false"/>
          <w:i w:val="false"/>
          <w:color w:val="000000"/>
          <w:sz w:val="28"/>
        </w:rPr>
        <w:t>
      (j) “ПЭО” означает предварительную экологическую оценку, подготовленную Заемщиком для Проекта и согласованную с АБР;</w:t>
      </w:r>
      <w:r>
        <w:br/>
      </w:r>
      <w:r>
        <w:rPr>
          <w:rFonts w:ascii="Times New Roman"/>
          <w:b w:val="false"/>
          <w:i w:val="false"/>
          <w:color w:val="000000"/>
          <w:sz w:val="28"/>
        </w:rPr>
        <w:t>
      (k) “Км” означает место с указанием определенного километража на проектной дороге, и "км" означает километр;</w:t>
      </w:r>
      <w:r>
        <w:br/>
      </w:r>
      <w:r>
        <w:rPr>
          <w:rFonts w:ascii="Times New Roman"/>
          <w:b w:val="false"/>
          <w:i w:val="false"/>
          <w:color w:val="000000"/>
          <w:sz w:val="28"/>
        </w:rPr>
        <w:t>
      (l) “ОВЗП” означает Основы выкупа земель и переселения подготовленные Заемщиком для Инвестиционной программы и согласованная с АБР, включенные посредством ссылки в РСФ;</w:t>
      </w:r>
      <w:r>
        <w:br/>
      </w:r>
      <w:r>
        <w:rPr>
          <w:rFonts w:ascii="Times New Roman"/>
          <w:b w:val="false"/>
          <w:i w:val="false"/>
          <w:color w:val="000000"/>
          <w:sz w:val="28"/>
        </w:rPr>
        <w:t>
      (m) “ПВЗП” означает План выкупа земель и переселения в рамках Проекта, подготовленный Заемщиком для Проекта и согласованный с АБР;</w:t>
      </w:r>
      <w:r>
        <w:br/>
      </w:r>
      <w:r>
        <w:rPr>
          <w:rFonts w:ascii="Times New Roman"/>
          <w:b w:val="false"/>
          <w:i w:val="false"/>
          <w:color w:val="000000"/>
          <w:sz w:val="28"/>
        </w:rPr>
        <w:t>
      (n) “Руководство по выплатам займа” - Руководство АБР по выплате займа (от 2007 года с периодическими поправками);</w:t>
      </w:r>
      <w:r>
        <w:br/>
      </w:r>
      <w:r>
        <w:rPr>
          <w:rFonts w:ascii="Times New Roman"/>
          <w:b w:val="false"/>
          <w:i w:val="false"/>
          <w:color w:val="000000"/>
          <w:sz w:val="28"/>
        </w:rPr>
        <w:t>
      (o) “МТК” означает Министерство транспорта и коммуникаций или любой его правопреемник;</w:t>
      </w:r>
      <w:r>
        <w:br/>
      </w:r>
      <w:r>
        <w:rPr>
          <w:rFonts w:ascii="Times New Roman"/>
          <w:b w:val="false"/>
          <w:i w:val="false"/>
          <w:color w:val="000000"/>
          <w:sz w:val="28"/>
        </w:rPr>
        <w:t>
      (p) “Область” означает административную единицу Заемщика;</w:t>
      </w:r>
      <w:r>
        <w:br/>
      </w:r>
      <w:r>
        <w:rPr>
          <w:rFonts w:ascii="Times New Roman"/>
          <w:b w:val="false"/>
          <w:i w:val="false"/>
          <w:color w:val="000000"/>
          <w:sz w:val="28"/>
        </w:rPr>
        <w:t>
      (q) “ПЗФ” означает периодический запрос на финансирование, представленный или представляемый Заемщиком с целью получения Займа в рамках механизма и для целей настоящего Соглашения о Займе означает периодический запрос на финансирование № 1 от 15 декабря 2010 года;</w:t>
      </w:r>
      <w:r>
        <w:br/>
      </w:r>
      <w:r>
        <w:rPr>
          <w:rFonts w:ascii="Times New Roman"/>
          <w:b w:val="false"/>
          <w:i w:val="false"/>
          <w:color w:val="000000"/>
          <w:sz w:val="28"/>
        </w:rPr>
        <w:t>
      (r) “Руководство по закупкам” означает Руководство по закупкам АБР (от 2010 года, с периодическими поправками);</w:t>
      </w:r>
      <w:r>
        <w:br/>
      </w:r>
      <w:r>
        <w:rPr>
          <w:rFonts w:ascii="Times New Roman"/>
          <w:b w:val="false"/>
          <w:i w:val="false"/>
          <w:color w:val="000000"/>
          <w:sz w:val="28"/>
        </w:rPr>
        <w:t>
      (s) “План закупок” означает план закупок для Проекта от 2 сентября 2010 г., согласованный между Заемщиком и АБР, с периодическими обновлениями в соответствии в Руководством по закупкам, Руководством по привлечению консалтинговых услуг и прочими мероприятиями, согласованными с АБР;</w:t>
      </w:r>
      <w:r>
        <w:br/>
      </w:r>
      <w:r>
        <w:rPr>
          <w:rFonts w:ascii="Times New Roman"/>
          <w:b w:val="false"/>
          <w:i w:val="false"/>
          <w:color w:val="000000"/>
          <w:sz w:val="28"/>
        </w:rPr>
        <w:t>
      (t) “Исполнительное Агентство по Проекту” для целей и в рамках Правил предоставления займа означает МТК, ответственного за исполнение Проекта;</w:t>
      </w:r>
      <w:r>
        <w:br/>
      </w:r>
      <w:r>
        <w:rPr>
          <w:rFonts w:ascii="Times New Roman"/>
          <w:b w:val="false"/>
          <w:i w:val="false"/>
          <w:color w:val="000000"/>
          <w:sz w:val="28"/>
        </w:rPr>
        <w:t>
      (u) “Проектные объекты” означают объекты, которые будут построены либо предоставлены в рамках Проекта;</w:t>
      </w:r>
      <w:r>
        <w:br/>
      </w:r>
      <w:r>
        <w:rPr>
          <w:rFonts w:ascii="Times New Roman"/>
          <w:b w:val="false"/>
          <w:i w:val="false"/>
          <w:color w:val="000000"/>
          <w:sz w:val="28"/>
        </w:rPr>
        <w:t>
      (v) “Проектная дорога” означает участки дорог, более детально описанные в Приложении 1 настоящего Соглашения о займе; а также</w:t>
      </w:r>
      <w:r>
        <w:br/>
      </w:r>
      <w:r>
        <w:rPr>
          <w:rFonts w:ascii="Times New Roman"/>
          <w:b w:val="false"/>
          <w:i w:val="false"/>
          <w:color w:val="000000"/>
          <w:sz w:val="28"/>
        </w:rPr>
        <w:t>
      (w) “Работы” означают строительство или строительные работы, финансируемые за счет средств Займа, включая такие услуги как бурение или картографирование, и услуги, относящиеся к Проекту, оказываемые как часть единого обязательства либо контракта на строительство «под ключ», за исключением консультационных услуг.</w:t>
      </w:r>
    </w:p>
    <w:p>
      <w:pPr>
        <w:spacing w:after="0"/>
        <w:ind w:left="0"/>
        <w:jc w:val="left"/>
      </w:pPr>
      <w:r>
        <w:rPr>
          <w:rFonts w:ascii="Times New Roman"/>
          <w:b/>
          <w:i w:val="false"/>
          <w:color w:val="000000"/>
        </w:rPr>
        <w:t xml:space="preserve"> СТАТЬЯ II Заем</w:t>
      </w:r>
    </w:p>
    <w:p>
      <w:pPr>
        <w:spacing w:after="0"/>
        <w:ind w:left="0"/>
        <w:jc w:val="both"/>
      </w:pPr>
      <w:r>
        <w:rPr>
          <w:rFonts w:ascii="Times New Roman"/>
          <w:b w:val="false"/>
          <w:i w:val="false"/>
          <w:color w:val="000000"/>
          <w:sz w:val="28"/>
        </w:rPr>
        <w:t>      Раздел 2.01. (a) АБР соглашается предоставить Заем Заемщику из обычных капитальных ресурсов АБР в сумме двести восемьдесят три миллиона долларов США ($283 000 000), причем данная сумма может быть периодически конвертирована в рамках Конвертации в соответствии с положениями Раздела 2.06 настоящего Соглашения о Займе.</w:t>
      </w:r>
      <w:r>
        <w:br/>
      </w:r>
      <w:r>
        <w:rPr>
          <w:rFonts w:ascii="Times New Roman"/>
          <w:b w:val="false"/>
          <w:i w:val="false"/>
          <w:color w:val="000000"/>
          <w:sz w:val="28"/>
        </w:rPr>
        <w:t>
      (b) Заем предполагает период основного погашения двадцать (20) лет, и льготный период согласно пункту (c) данного Раздела.</w:t>
      </w:r>
      <w:r>
        <w:br/>
      </w:r>
      <w:r>
        <w:rPr>
          <w:rFonts w:ascii="Times New Roman"/>
          <w:b w:val="false"/>
          <w:i w:val="false"/>
          <w:color w:val="000000"/>
          <w:sz w:val="28"/>
        </w:rPr>
        <w:t>
      (c) Определение «льготный период», используемое в пункте (b) данного Раздела означает период, предшествующий первой Дате платежа в погашение основного Займа в соответствии с графиком погашения, изложенным в Приложении 2 настоящего Соглашения о Займе.</w:t>
      </w:r>
    </w:p>
    <w:p>
      <w:pPr>
        <w:spacing w:after="0"/>
        <w:ind w:left="0"/>
        <w:jc w:val="both"/>
      </w:pPr>
      <w:r>
        <w:rPr>
          <w:rFonts w:ascii="Times New Roman"/>
          <w:b w:val="false"/>
          <w:i w:val="false"/>
          <w:color w:val="000000"/>
          <w:sz w:val="28"/>
        </w:rPr>
        <w:t>      Раздел 2.02. Заемщик обязуется выплачивать АБР проценты на основную сумму Займа, востребованного и невостребованного, периодически по ставкам каждого процентного периода, равным сумме Лондонской межбанковской ставки и 0.60 % согласно Разделу 3.02 Правил предоставления займа, минус кредит 0.30 % согласно Разделу 3.03 Правил предоставления займа.</w:t>
      </w:r>
    </w:p>
    <w:p>
      <w:pPr>
        <w:spacing w:after="0"/>
        <w:ind w:left="0"/>
        <w:jc w:val="both"/>
      </w:pPr>
      <w:r>
        <w:rPr>
          <w:rFonts w:ascii="Times New Roman"/>
          <w:b w:val="false"/>
          <w:i w:val="false"/>
          <w:color w:val="000000"/>
          <w:sz w:val="28"/>
        </w:rPr>
        <w:t>      Раздел 2.03. Заемщик обязуется выплачивать комиссию за резервирование в сумме 0.15 % ежегодно. Данная комиссия начисляется на полную сумму Займа (минус суммы, снимаемые периодически), начиная с момента даты по истечении шестидесяти (60) дней после подписания настоящего Соглашения о Займе.</w:t>
      </w:r>
    </w:p>
    <w:p>
      <w:pPr>
        <w:spacing w:after="0"/>
        <w:ind w:left="0"/>
        <w:jc w:val="both"/>
      </w:pPr>
      <w:r>
        <w:rPr>
          <w:rFonts w:ascii="Times New Roman"/>
          <w:b w:val="false"/>
          <w:i w:val="false"/>
          <w:color w:val="000000"/>
          <w:sz w:val="28"/>
        </w:rPr>
        <w:t>      Раздел 2.04. Проценты и прочие выплаты по Займу подлежат оплате один раз в полугодие 15 февраля и 15 августа каждого года.</w:t>
      </w:r>
    </w:p>
    <w:p>
      <w:pPr>
        <w:spacing w:after="0"/>
        <w:ind w:left="0"/>
        <w:jc w:val="both"/>
      </w:pPr>
      <w:r>
        <w:rPr>
          <w:rFonts w:ascii="Times New Roman"/>
          <w:b w:val="false"/>
          <w:i w:val="false"/>
          <w:color w:val="000000"/>
          <w:sz w:val="28"/>
        </w:rPr>
        <w:t>      Раздел 2.05. Заемщик обязуется выплатить основную сумму Займа, востребованную со Ссудного счета в соответствии с положениями Приложения 2 настоящего Соглашения о Займе.</w:t>
      </w:r>
    </w:p>
    <w:p>
      <w:pPr>
        <w:spacing w:after="0"/>
        <w:ind w:left="0"/>
        <w:jc w:val="both"/>
      </w:pPr>
      <w:r>
        <w:rPr>
          <w:rFonts w:ascii="Times New Roman"/>
          <w:b w:val="false"/>
          <w:i w:val="false"/>
          <w:color w:val="000000"/>
          <w:sz w:val="28"/>
        </w:rPr>
        <w:t>      Раздел 2.06. (a) Заемщик вправе в любое время запросить нижеследующие конвертации Займа с целью обеспечения рационального регулирования Займа:</w:t>
      </w:r>
      <w:r>
        <w:br/>
      </w:r>
      <w:r>
        <w:rPr>
          <w:rFonts w:ascii="Times New Roman"/>
          <w:b w:val="false"/>
          <w:i w:val="false"/>
          <w:color w:val="000000"/>
          <w:sz w:val="28"/>
        </w:rPr>
        <w:t>
      (i) Изменение валюты Займа полной или частичной суммы Займа, востребованной или невостребованной, на утвержденную валюту;</w:t>
      </w:r>
      <w:r>
        <w:br/>
      </w:r>
      <w:r>
        <w:rPr>
          <w:rFonts w:ascii="Times New Roman"/>
          <w:b w:val="false"/>
          <w:i w:val="false"/>
          <w:color w:val="000000"/>
          <w:sz w:val="28"/>
        </w:rPr>
        <w:t>
      (ii) Изменение базовой процентной ставки, применимой к полной или частичной основной сумме Займа, востребованного или невостребованного, с плавающей процентной ставки на фиксированную и наоборот; и</w:t>
      </w:r>
      <w:r>
        <w:br/>
      </w:r>
      <w:r>
        <w:rPr>
          <w:rFonts w:ascii="Times New Roman"/>
          <w:b w:val="false"/>
          <w:i w:val="false"/>
          <w:color w:val="000000"/>
          <w:sz w:val="28"/>
        </w:rPr>
        <w:t>
      (iii) Установление лимитов на плавающую процентную ставку, применимую к полной или частичной основной сумме Займа, востребованного или невостребованного, путем установления фиксированного максимума процентной ставки или минимума любой указанной плавающей процентной ставки.</w:t>
      </w:r>
      <w:r>
        <w:br/>
      </w:r>
      <w:r>
        <w:rPr>
          <w:rFonts w:ascii="Times New Roman"/>
          <w:b w:val="false"/>
          <w:i w:val="false"/>
          <w:color w:val="000000"/>
          <w:sz w:val="28"/>
        </w:rPr>
        <w:t>
      (b) Любой запрос об изменениях, в соответствии с пунктом (a) данного Раздела, одобренный АБР, следует считать «Конвертацией» по определению Раздела 2.01(6) Правил предоставления Займа, и вступающим в силу в соответствии с положениями Статьи V Правил предоставления Займа и Руководства по Конвертации.</w:t>
      </w:r>
    </w:p>
    <w:p>
      <w:pPr>
        <w:spacing w:after="0"/>
        <w:ind w:left="0"/>
        <w:jc w:val="left"/>
      </w:pPr>
      <w:r>
        <w:rPr>
          <w:rFonts w:ascii="Times New Roman"/>
          <w:b/>
          <w:i w:val="false"/>
          <w:color w:val="000000"/>
        </w:rPr>
        <w:t xml:space="preserve"> СТАТЬЯ III Использование средств Займа</w:t>
      </w:r>
    </w:p>
    <w:p>
      <w:pPr>
        <w:spacing w:after="0"/>
        <w:ind w:left="0"/>
        <w:jc w:val="both"/>
      </w:pPr>
      <w:r>
        <w:rPr>
          <w:rFonts w:ascii="Times New Roman"/>
          <w:b w:val="false"/>
          <w:i w:val="false"/>
          <w:color w:val="000000"/>
          <w:sz w:val="28"/>
        </w:rPr>
        <w:t>      Раздел 3.01. Заемщик обязуется использовать средства Займа на финансирование затрат по Проекту в соответствии с положениями настоящего Соглашения о Займе.</w:t>
      </w:r>
    </w:p>
    <w:p>
      <w:pPr>
        <w:spacing w:after="0"/>
        <w:ind w:left="0"/>
        <w:jc w:val="both"/>
      </w:pPr>
      <w:r>
        <w:rPr>
          <w:rFonts w:ascii="Times New Roman"/>
          <w:b w:val="false"/>
          <w:i w:val="false"/>
          <w:color w:val="000000"/>
          <w:sz w:val="28"/>
        </w:rPr>
        <w:t>      Раздел 3.02. Средства Займа должны быть выделены и сняты в соответствии с положениями Приложения 3 настоящего Соглашения о Займе, при этом допустимы периодические дополнения в данном Приложении по согласию Заемщика и АБР.</w:t>
      </w:r>
    </w:p>
    <w:p>
      <w:pPr>
        <w:spacing w:after="0"/>
        <w:ind w:left="0"/>
        <w:jc w:val="both"/>
      </w:pPr>
      <w:r>
        <w:rPr>
          <w:rFonts w:ascii="Times New Roman"/>
          <w:b w:val="false"/>
          <w:i w:val="false"/>
          <w:color w:val="000000"/>
          <w:sz w:val="28"/>
        </w:rPr>
        <w:t>      Раздел 3.03. Если АБР не указано иное, Заемщик закупает или обязуется закупить по всем статьям расходов, финансируемых за счет Займа, в соответствии с положениями Приложения 4 настоящего Соглашения о Займе. АБР вправе отказать в финансировании контракта, по которому такой закуп не был в значительной степени произведен в соответствии с процедурами, оговоренными Заемщиком и АБР, либо в случае, если сроки и условия контракта не удовлетворяют требованиям АБР.</w:t>
      </w:r>
    </w:p>
    <w:p>
      <w:pPr>
        <w:spacing w:after="0"/>
        <w:ind w:left="0"/>
        <w:jc w:val="both"/>
      </w:pPr>
      <w:r>
        <w:rPr>
          <w:rFonts w:ascii="Times New Roman"/>
          <w:b w:val="false"/>
          <w:i w:val="false"/>
          <w:color w:val="000000"/>
          <w:sz w:val="28"/>
        </w:rPr>
        <w:t>      Раздел 3.04. Если АБР не согласен на иное, Заемщик обязуется обеспечить, чтобы все статьи расходов, финансируемые за счет средств Займа, были использованы исключительно в целях исполнения Проекта.</w:t>
      </w:r>
    </w:p>
    <w:p>
      <w:pPr>
        <w:spacing w:after="0"/>
        <w:ind w:left="0"/>
        <w:jc w:val="both"/>
      </w:pPr>
      <w:r>
        <w:rPr>
          <w:rFonts w:ascii="Times New Roman"/>
          <w:b w:val="false"/>
          <w:i w:val="false"/>
          <w:color w:val="000000"/>
          <w:sz w:val="28"/>
        </w:rPr>
        <w:t>      Раздел 3.05. Датой закрытия Займа для целей, изложенных в разделе 9.02 Правил предоставления Займа, считается 31 января 2016 г., либо другая дата, согласованная между Заемщиком и АБР.</w:t>
      </w:r>
    </w:p>
    <w:p>
      <w:pPr>
        <w:spacing w:after="0"/>
        <w:ind w:left="0"/>
        <w:jc w:val="left"/>
      </w:pPr>
      <w:r>
        <w:rPr>
          <w:rFonts w:ascii="Times New Roman"/>
          <w:b/>
          <w:i w:val="false"/>
          <w:color w:val="000000"/>
        </w:rPr>
        <w:t xml:space="preserve"> СТАТЬЯ IV Особые условия</w:t>
      </w:r>
    </w:p>
    <w:p>
      <w:pPr>
        <w:spacing w:after="0"/>
        <w:ind w:left="0"/>
        <w:jc w:val="both"/>
      </w:pPr>
      <w:r>
        <w:rPr>
          <w:rFonts w:ascii="Times New Roman"/>
          <w:b w:val="false"/>
          <w:i w:val="false"/>
          <w:color w:val="000000"/>
          <w:sz w:val="28"/>
        </w:rPr>
        <w:t>      Раздел 4.01. (a) Заемщик обязуется исполнять Проект с должной ответственностью и эффективностью и в соответствии с рациональной технической, финансовой, коммерческой практикой и практикой развития дорог.</w:t>
      </w:r>
      <w:r>
        <w:br/>
      </w:r>
      <w:r>
        <w:rPr>
          <w:rFonts w:ascii="Times New Roman"/>
          <w:b w:val="false"/>
          <w:i w:val="false"/>
          <w:color w:val="000000"/>
          <w:sz w:val="28"/>
        </w:rPr>
        <w:t>
      (b) В процессе реализации Проекта и эксплуатации Проектных объектов Заемщик обязуется исполнять либо обеспечить исполнение всех обязательств, изложенных в Приложении 5 настоящего Соглашения о Займе.</w:t>
      </w:r>
    </w:p>
    <w:p>
      <w:pPr>
        <w:spacing w:after="0"/>
        <w:ind w:left="0"/>
        <w:jc w:val="both"/>
      </w:pPr>
      <w:r>
        <w:rPr>
          <w:rFonts w:ascii="Times New Roman"/>
          <w:b w:val="false"/>
          <w:i w:val="false"/>
          <w:color w:val="000000"/>
          <w:sz w:val="28"/>
        </w:rPr>
        <w:t>      Раздел 4.02. Заемщик обязуется незамедлительно, по мере необходимости, обеспечить, дополнительно к средствам Займа, средства, объекты, услуги, земельные участки и прочие ресурсы, необходимые для исполнения Проекта и для эксплуатации и технического обслуживания Проектных объектов.</w:t>
      </w:r>
    </w:p>
    <w:p>
      <w:pPr>
        <w:spacing w:after="0"/>
        <w:ind w:left="0"/>
        <w:jc w:val="both"/>
      </w:pPr>
      <w:r>
        <w:rPr>
          <w:rFonts w:ascii="Times New Roman"/>
          <w:b w:val="false"/>
          <w:i w:val="false"/>
          <w:color w:val="000000"/>
          <w:sz w:val="28"/>
        </w:rPr>
        <w:t>      Раздел 4.03. (a) В процессе реализации Проекта Заемщик обязуется обеспечить привлечение компетентных и квалифицированных консультантов и подрядчиков, приемлемых для АБР, в степени и на срок и условиях, отвечающих требованиям Заемщика и АБР.</w:t>
      </w:r>
      <w:r>
        <w:br/>
      </w:r>
      <w:r>
        <w:rPr>
          <w:rFonts w:ascii="Times New Roman"/>
          <w:b w:val="false"/>
          <w:i w:val="false"/>
          <w:color w:val="000000"/>
          <w:sz w:val="28"/>
        </w:rPr>
        <w:t>
      (b) Заемщик обязуется обеспечить реализацию Проекта в соответствии с планами, стандартами проектирования, спецификациями, графиками работ и строительными методами, приемлемыми для АБР. Заемщик обязуется предоставить либо обеспечить предоставление данных планов, стандартов проектирования,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p>
    <w:p>
      <w:pPr>
        <w:spacing w:after="0"/>
        <w:ind w:left="0"/>
        <w:jc w:val="both"/>
      </w:pPr>
      <w:r>
        <w:rPr>
          <w:rFonts w:ascii="Times New Roman"/>
          <w:b w:val="false"/>
          <w:i w:val="false"/>
          <w:color w:val="000000"/>
          <w:sz w:val="28"/>
        </w:rPr>
        <w:t>      Раздел 4.04. Заемщик обязуется обеспечить, чтобы все действия его министерств и организаций в отношении исполнения Проекта и эксплуатации Проектных объектов производились в соответствии с рациональными административной политикой и процедурами.</w:t>
      </w:r>
    </w:p>
    <w:p>
      <w:pPr>
        <w:spacing w:after="0"/>
        <w:ind w:left="0"/>
        <w:jc w:val="both"/>
      </w:pPr>
      <w:r>
        <w:rPr>
          <w:rFonts w:ascii="Times New Roman"/>
          <w:b w:val="false"/>
          <w:i w:val="false"/>
          <w:color w:val="000000"/>
          <w:sz w:val="28"/>
        </w:rPr>
        <w:t>      Раздел 4.05. (a) Заемщик обязуется (i) вести либо обеспечить ведение отдельных счетов для Проекта; (ii) проводить ежегодный аудит данных счетов бухучета и соответствующих финансовых отчетов в соответствии с четким применением соответствующих стандартов аудита, с привлечением независимых аудиторов, чьи квалификация, опыт работы и сфера полномочий отвечают требованиям АБР; (iii) предоставить АБР, по мере получения, но ни в коей мере не более чем по истечении шести (6) месяцев с момента окончания каждого соответствующего фискального года, заверенные копии данных счетов и финансовых отчетов, прошедших аудит, а также отчет аудиторов (включая мнение аудиторов в отношении использования средств Займа и соответствие финансовым условиям настоящего Соглашения о Займе), на английском языке, а также (iv) предоставить АБР прочую информацию, имеющую отношение к данным счетам и финансовым отчетам и аудиту, по периодическому обоснованному востребованию АБР.</w:t>
      </w:r>
      <w:r>
        <w:br/>
      </w:r>
      <w:r>
        <w:rPr>
          <w:rFonts w:ascii="Times New Roman"/>
          <w:b w:val="false"/>
          <w:i w:val="false"/>
          <w:color w:val="000000"/>
          <w:sz w:val="28"/>
        </w:rPr>
        <w:t>
      (b) Заемщик обязуется предоставить АБР право, по востребованию АБР, периодически обсуждать финансовые отчеты Заемщика для Проекта и его финансовые дела, имеющие отношение к Проекту, с аудиторами, нанятыми Заемщиком в соответствии с вышеуказанным Разделом 4.05 (a) и обязуется уполномочить и потребовать, чтобы любой из представителей аудиторов принял участие в данном обсуждении, по запросу АБР, при условии, что обсуждение будет проводиться только в присутствии уполномоченного представителя Заемщика, если иное не указано Заемщиком.</w:t>
      </w:r>
    </w:p>
    <w:p>
      <w:pPr>
        <w:spacing w:after="0"/>
        <w:ind w:left="0"/>
        <w:jc w:val="both"/>
      </w:pPr>
      <w:r>
        <w:rPr>
          <w:rFonts w:ascii="Times New Roman"/>
          <w:b w:val="false"/>
          <w:i w:val="false"/>
          <w:color w:val="000000"/>
          <w:sz w:val="28"/>
        </w:rPr>
        <w:t>      Раздел 4.06. Заемщик обязуется предоставить возможность представителям АБР инспектировать Проект и Проектные объекты, финансируемые за счет средств Займа, а также соответствующие записи и документы.</w:t>
      </w:r>
    </w:p>
    <w:p>
      <w:pPr>
        <w:spacing w:after="0"/>
        <w:ind w:left="0"/>
        <w:jc w:val="both"/>
      </w:pPr>
      <w:r>
        <w:rPr>
          <w:rFonts w:ascii="Times New Roman"/>
          <w:b w:val="false"/>
          <w:i w:val="false"/>
          <w:color w:val="000000"/>
          <w:sz w:val="28"/>
        </w:rPr>
        <w:t>      Раздел 4.07. Заемщик обязуется обеспечить, чтобы все Проектные объекты эксплуатировались, обслуживались и ремонтировались в соответствии с рациональными административными, финансовыми, инженерными, экологическими и социальными мерами безопасности, а также в соответствии в процедурами эксплуатации и технического обслуживания дорог.</w:t>
      </w:r>
    </w:p>
    <w:p>
      <w:pPr>
        <w:spacing w:after="0"/>
        <w:ind w:left="0"/>
        <w:jc w:val="left"/>
      </w:pPr>
      <w:r>
        <w:rPr>
          <w:rFonts w:ascii="Times New Roman"/>
          <w:b/>
          <w:i w:val="false"/>
          <w:color w:val="000000"/>
        </w:rPr>
        <w:t xml:space="preserve"> СТАТЬЯ V Срок действия</w:t>
      </w:r>
    </w:p>
    <w:p>
      <w:pPr>
        <w:spacing w:after="0"/>
        <w:ind w:left="0"/>
        <w:jc w:val="both"/>
      </w:pPr>
      <w:r>
        <w:rPr>
          <w:rFonts w:ascii="Times New Roman"/>
          <w:b w:val="false"/>
          <w:i w:val="false"/>
          <w:color w:val="000000"/>
          <w:sz w:val="28"/>
        </w:rPr>
        <w:t>      Раздел 5.01. Дата по истечении шестидесяти (60) дней после даты подписания настоящего Соглашения о Займе считается датой вступления в силу Соглашения о Займе для целей, изложенных в Разделе 10.04 Правил предоставления Займа.</w:t>
      </w:r>
    </w:p>
    <w:p>
      <w:pPr>
        <w:spacing w:after="0"/>
        <w:ind w:left="0"/>
        <w:jc w:val="left"/>
      </w:pPr>
      <w:r>
        <w:rPr>
          <w:rFonts w:ascii="Times New Roman"/>
          <w:b/>
          <w:i w:val="false"/>
          <w:color w:val="000000"/>
        </w:rPr>
        <w:t xml:space="preserve"> СТАТЬЯ VI Прочие положения</w:t>
      </w:r>
    </w:p>
    <w:p>
      <w:pPr>
        <w:spacing w:after="0"/>
        <w:ind w:left="0"/>
        <w:jc w:val="both"/>
      </w:pPr>
      <w:r>
        <w:rPr>
          <w:rFonts w:ascii="Times New Roman"/>
          <w:b w:val="false"/>
          <w:i w:val="false"/>
          <w:color w:val="000000"/>
          <w:sz w:val="28"/>
        </w:rPr>
        <w:t>      Раздел 6.01. Министр финансов Заемщика выступает в качестве представителя Заемщика для целей, изложенных в Разделе 12.02 Правил предоставления Займа.</w:t>
      </w:r>
    </w:p>
    <w:p>
      <w:pPr>
        <w:spacing w:after="0"/>
        <w:ind w:left="0"/>
        <w:jc w:val="both"/>
      </w:pPr>
      <w:r>
        <w:rPr>
          <w:rFonts w:ascii="Times New Roman"/>
          <w:b w:val="false"/>
          <w:i w:val="false"/>
          <w:color w:val="000000"/>
          <w:sz w:val="28"/>
        </w:rPr>
        <w:t>      Раздел 6.02. Нижеследующие реквизиты указаны для целей, изложенных в Разделе 12.01 Правил предоставления Займа:</w:t>
      </w:r>
    </w:p>
    <w:p>
      <w:pPr>
        <w:spacing w:after="0"/>
        <w:ind w:left="0"/>
        <w:jc w:val="both"/>
      </w:pPr>
      <w:r>
        <w:rPr>
          <w:rFonts w:ascii="Times New Roman"/>
          <w:b w:val="false"/>
          <w:i w:val="false"/>
          <w:color w:val="000000"/>
          <w:sz w:val="28"/>
        </w:rPr>
        <w:t xml:space="preserve">      За </w:t>
      </w:r>
      <w:r>
        <w:rPr>
          <w:rFonts w:ascii="Times New Roman"/>
          <w:b w:val="false"/>
          <w:i w:val="false"/>
          <w:color w:val="000000"/>
          <w:sz w:val="28"/>
          <w:u w:val="single"/>
        </w:rPr>
        <w:t>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 (7172) 717785.</w:t>
      </w:r>
    </w:p>
    <w:p>
      <w:pPr>
        <w:spacing w:after="0"/>
        <w:ind w:left="0"/>
        <w:jc w:val="both"/>
      </w:pPr>
      <w:r>
        <w:rPr>
          <w:rFonts w:ascii="Times New Roman"/>
          <w:b w:val="false"/>
          <w:i w:val="false"/>
          <w:color w:val="000000"/>
          <w:sz w:val="28"/>
        </w:rPr>
        <w:t xml:space="preserve">      За </w:t>
      </w:r>
      <w:r>
        <w:rPr>
          <w:rFonts w:ascii="Times New Roman"/>
          <w:b w:val="false"/>
          <w:i w:val="false"/>
          <w:color w:val="000000"/>
          <w:sz w:val="28"/>
          <w:u w:val="single"/>
        </w:rPr>
        <w:t>АБР</w:t>
      </w:r>
    </w:p>
    <w:p>
      <w:pPr>
        <w:spacing w:after="0"/>
        <w:ind w:left="0"/>
        <w:jc w:val="both"/>
      </w:pPr>
      <w:r>
        <w:rPr>
          <w:rFonts w:ascii="Times New Roman"/>
          <w:b w:val="false"/>
          <w:i w:val="false"/>
          <w:color w:val="000000"/>
          <w:sz w:val="28"/>
        </w:rPr>
        <w:t>      Asian Development Bank</w:t>
      </w:r>
      <w:r>
        <w:br/>
      </w:r>
      <w:r>
        <w:rPr>
          <w:rFonts w:ascii="Times New Roman"/>
          <w:b w:val="false"/>
          <w:i w:val="false"/>
          <w:color w:val="000000"/>
          <w:sz w:val="28"/>
        </w:rPr>
        <w:t>
      6 ADB Avenue</w:t>
      </w:r>
      <w:r>
        <w:br/>
      </w:r>
      <w:r>
        <w:rPr>
          <w:rFonts w:ascii="Times New Roman"/>
          <w:b w:val="false"/>
          <w:i w:val="false"/>
          <w:color w:val="000000"/>
          <w:sz w:val="28"/>
        </w:rPr>
        <w:t>
      Mandaluyong City</w:t>
      </w:r>
      <w:r>
        <w:br/>
      </w:r>
      <w:r>
        <w:rPr>
          <w:rFonts w:ascii="Times New Roman"/>
          <w:b w:val="false"/>
          <w:i w:val="false"/>
          <w:color w:val="000000"/>
          <w:sz w:val="28"/>
        </w:rPr>
        <w:t>
      1550 Metro Manila</w:t>
      </w:r>
      <w:r>
        <w:br/>
      </w:r>
      <w:r>
        <w:rPr>
          <w:rFonts w:ascii="Times New Roman"/>
          <w:b w:val="false"/>
          <w:i w:val="false"/>
          <w:color w:val="000000"/>
          <w:sz w:val="28"/>
        </w:rPr>
        <w:t>
      Philippines</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636-2444</w:t>
      </w:r>
      <w:r>
        <w:br/>
      </w:r>
      <w:r>
        <w:rPr>
          <w:rFonts w:ascii="Times New Roman"/>
          <w:b w:val="false"/>
          <w:i w:val="false"/>
          <w:color w:val="000000"/>
          <w:sz w:val="28"/>
        </w:rPr>
        <w:t>
      (632) 636-2428.</w:t>
      </w:r>
    </w:p>
    <w:p>
      <w:pPr>
        <w:spacing w:after="0"/>
        <w:ind w:left="0"/>
        <w:jc w:val="both"/>
      </w:pPr>
      <w:r>
        <w:rPr>
          <w:rFonts w:ascii="Times New Roman"/>
          <w:b w:val="false"/>
          <w:i w:val="false"/>
          <w:color w:val="000000"/>
          <w:sz w:val="28"/>
        </w:rPr>
        <w:t>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штаб-квартиру АБР в день и год, указанные выше.</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АЗИАТСКИЙ БАНК РАЗВИТИЯ</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[Уполномоченный представитель]</w:t>
      </w:r>
    </w:p>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1. Целью Инвестиционной программы является увеличение транспортной связки и его эффективности, а также повышение институциональной эффективности через следующие мероприятия: (a) улучшение дороги (реконструкция около 790 км участков Транспортного коридора ЦАРЭС 2 в Мангистауской области); (b) усиление потенциала для планирования, управления Проектом и активами Проекта; а также (c) улучшение приграничной инфраструктуры и прилежащих объектов.</w:t>
      </w:r>
      <w:r>
        <w:br/>
      </w:r>
      <w:r>
        <w:rPr>
          <w:rFonts w:ascii="Times New Roman"/>
          <w:b w:val="false"/>
          <w:i w:val="false"/>
          <w:color w:val="000000"/>
          <w:sz w:val="28"/>
        </w:rPr>
        <w:t>
      2. Будучи частью Инвестиционной программы, Проект будет поддерживать следующие мероприятия, подробно описанные в ПЗФ:</w:t>
      </w:r>
      <w:r>
        <w:br/>
      </w:r>
      <w:r>
        <w:rPr>
          <w:rFonts w:ascii="Times New Roman"/>
          <w:b w:val="false"/>
          <w:i w:val="false"/>
          <w:color w:val="000000"/>
          <w:sz w:val="28"/>
        </w:rPr>
        <w:t>
      (a) реконструкция около 200 км участков дороги (между Км 372.6 и Км 514.3; а также между Км 574 и 632.3), включая каналы и мосты, эстакады, дорожные знаки и сигнальные посты, вдоль участков подверженных авариям;</w:t>
      </w:r>
      <w:r>
        <w:br/>
      </w:r>
      <w:r>
        <w:rPr>
          <w:rFonts w:ascii="Times New Roman"/>
          <w:b w:val="false"/>
          <w:i w:val="false"/>
          <w:color w:val="000000"/>
          <w:sz w:val="28"/>
        </w:rPr>
        <w:t>
      (b) содействие в надзоре за строительством и управлении Проектом;</w:t>
      </w:r>
      <w:r>
        <w:br/>
      </w:r>
      <w:r>
        <w:rPr>
          <w:rFonts w:ascii="Times New Roman"/>
          <w:b w:val="false"/>
          <w:i w:val="false"/>
          <w:color w:val="000000"/>
          <w:sz w:val="28"/>
        </w:rPr>
        <w:t>
      (c) разработка технико-экономического обоснования последующих проектов; и</w:t>
      </w:r>
      <w:r>
        <w:br/>
      </w:r>
      <w:r>
        <w:rPr>
          <w:rFonts w:ascii="Times New Roman"/>
          <w:b w:val="false"/>
          <w:i w:val="false"/>
          <w:color w:val="000000"/>
          <w:sz w:val="28"/>
        </w:rPr>
        <w:t>
      (d) развитие потенциала для строительства и содержания дорог, закупок по проектированию, управления контрактами, усиление мероприятий по охране окружающей среды и переселению; а также мероприятия по пересечению границы.</w:t>
      </w:r>
    </w:p>
    <w:p>
      <w:pPr>
        <w:spacing w:after="0"/>
        <w:ind w:left="0"/>
        <w:jc w:val="both"/>
      </w:pPr>
      <w:r>
        <w:rPr>
          <w:rFonts w:ascii="Times New Roman"/>
          <w:b w:val="false"/>
          <w:i w:val="false"/>
          <w:color w:val="000000"/>
          <w:sz w:val="28"/>
        </w:rPr>
        <w:t>      3. Завершение Проекта ожидается к 30 июня 2015 г.</w:t>
      </w:r>
    </w:p>
    <w:p>
      <w:pPr>
        <w:spacing w:after="0"/>
        <w:ind w:left="0"/>
        <w:jc w:val="left"/>
      </w:pPr>
      <w:r>
        <w:rPr>
          <w:rFonts w:ascii="Times New Roman"/>
          <w:b/>
          <w:i w:val="false"/>
          <w:color w:val="000000"/>
        </w:rPr>
        <w:t xml:space="preserve"> ПРИЛОЖЕНИЕ 2 График погашения Займа (Транспортный коридор ЦАРЭС 2 (участки Мангистауской области)</w:t>
      </w:r>
      <w:r>
        <w:br/>
      </w:r>
      <w:r>
        <w:rPr>
          <w:rFonts w:ascii="Times New Roman"/>
          <w:b/>
          <w:i w:val="false"/>
          <w:color w:val="000000"/>
        </w:rPr>
        <w:t>
Инвестиционная программа – Проект 1)</w:t>
      </w:r>
    </w:p>
    <w:p>
      <w:pPr>
        <w:spacing w:after="0"/>
        <w:ind w:left="0"/>
        <w:jc w:val="both"/>
      </w:pPr>
      <w:r>
        <w:rPr>
          <w:rFonts w:ascii="Times New Roman"/>
          <w:b w:val="false"/>
          <w:i w:val="false"/>
          <w:color w:val="000000"/>
          <w:sz w:val="28"/>
        </w:rPr>
        <w:t>      1. В нижеследующей таблице указаны Даты выплаты основной суммы Займа и процент от общей основной суммы Займа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будет определена АБР путем умножения: (a) общей основной суммы Займа, востребованного и невостребованного на момент первой даты платежа в погашение основного Займа; на (b) Очередной взнос для каждой даты платежа в погашение основного Займа, такая сумма погашения будет модифицирована по необходимости для вычета любых сумм, описанных в пункте 4 настоящего Приложения, к которым применима Конвертация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7833"/>
      </w:tblGrid>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платежа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Очередной взнос</w:t>
            </w:r>
            <w:r>
              <w:br/>
            </w:r>
            <w:r>
              <w:rPr>
                <w:rFonts w:ascii="Times New Roman"/>
                <w:b w:val="false"/>
                <w:i w:val="false"/>
                <w:color w:val="000000"/>
                <w:sz w:val="20"/>
              </w:rPr>
              <w:t>
(выраженный в %)</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2016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2016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2017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2017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2018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2018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2019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2019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2020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2020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2021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2021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2022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2022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2023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2023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2024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2024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2025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2025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2026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2026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2027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2027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2028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75"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2028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2029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2029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2030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2030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2031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2031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2032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2032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2033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2033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2034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2034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Февраля 2035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27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Августа 2035 года</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100 000 000
</w:t>
            </w:r>
          </w:p>
        </w:tc>
      </w:tr>
    </w:tbl>
    <w:p>
      <w:pPr>
        <w:spacing w:after="0"/>
        <w:ind w:left="0"/>
        <w:jc w:val="both"/>
      </w:pPr>
      <w:r>
        <w:rPr>
          <w:rFonts w:ascii="Times New Roman"/>
          <w:b w:val="false"/>
          <w:i w:val="false"/>
          <w:color w:val="000000"/>
          <w:sz w:val="28"/>
        </w:rPr>
        <w:t>      2. Если средства Займа не были в полном объеме востребованы до первой даты платежа в погашение основного Займа, основная сумма, подлежащая оплате Заемщиком, на каждую дату платежа в погашение основного Займа будет определена следующим образом:</w:t>
      </w:r>
      <w:r>
        <w:br/>
      </w:r>
      <w:r>
        <w:rPr>
          <w:rFonts w:ascii="Times New Roman"/>
          <w:b w:val="false"/>
          <w:i w:val="false"/>
          <w:color w:val="000000"/>
          <w:sz w:val="28"/>
        </w:rPr>
        <w:t>
      (а) В пределах средств Займа, которые следовало востребовать до первой даты платежа в погашение основного Займа, Заемщик обязуется выплатить сумму, востребованную и не востребованную, на момент этой даты в соответствии с пунктом 1 настоящего Приложения.</w:t>
      </w:r>
      <w:r>
        <w:br/>
      </w:r>
      <w:r>
        <w:rPr>
          <w:rFonts w:ascii="Times New Roman"/>
          <w:b w:val="false"/>
          <w:i w:val="false"/>
          <w:color w:val="000000"/>
          <w:sz w:val="28"/>
        </w:rPr>
        <w:t>
      (b) Любое снятие средств, произведенное после первой даты платежа в погашение основного Займа подлежит погашению в каждую дату платежа в погашение основного Займа, выпадающую после момента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в пункте 1 настоящего Приложения для вышеупомянутой даты платежа в погашение основного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основного Займа, выпадающих на момент и после данной даты, данные суммы выплат будут модифицироваться при необходимости для вычета сумм, указанных в пункте 4 настоящего Приложения, к которым применима Конвертация валюты.</w:t>
      </w:r>
      <w:r>
        <w:br/>
      </w:r>
      <w:r>
        <w:rPr>
          <w:rFonts w:ascii="Times New Roman"/>
          <w:b w:val="false"/>
          <w:i w:val="false"/>
          <w:color w:val="000000"/>
          <w:sz w:val="28"/>
        </w:rPr>
        <w:t>
      3. Снятия средств, произведенные в течение двух календарных месяцев до любой из дат платежей в погашение основного Займа, исключительно в целях подсчета основных сумм, подлежащих оплате в дни основного погашения, следует считать востребованными и невостребованными на момент второй даты платежа в погашение основного Займа после даты снятия, и данная сумма подлежит оплате на каждую дату платежа в погашение основного Займа, начиная со второй даты после снятия средств.</w:t>
      </w:r>
      <w:r>
        <w:br/>
      </w:r>
      <w:r>
        <w:rPr>
          <w:rFonts w:ascii="Times New Roman"/>
          <w:b w:val="false"/>
          <w:i w:val="false"/>
          <w:color w:val="000000"/>
          <w:sz w:val="28"/>
        </w:rPr>
        <w:t>
      4. Вне зависимости от положений пунктов 1 и 2 настоящего Приложения, при Конвертации валют в полном объеме или частично востребованных средств Займа на утвержденную валюту, сумма средств, конвертированных на вышеупомянутую утвержденную валюту, которая подлежит погашению в любую из дат основного погашения после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суммы в указанной утвержденной валюте, подлежащие выплате АБР в рамках хеджа валют,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w:t>
      </w:r>
      <w:r>
        <w:br/>
      </w:r>
      <w:r>
        <w:rPr>
          <w:rFonts w:ascii="Times New Roman"/>
          <w:b w:val="false"/>
          <w:i w:val="false"/>
          <w:color w:val="000000"/>
          <w:sz w:val="28"/>
        </w:rPr>
        <w:t>
      5. Если основная сумма Займа, востребованного и невостребованного, будет периодически номинирована в более чем одной валюте Займа, положения настоящего Приложения должны применяться в отдельности к суммам, номинированным в каждой валюте Займа, с целью разработать отдельный график погашения для каждой из этих сумм.</w:t>
      </w:r>
    </w:p>
    <w:p>
      <w:pPr>
        <w:spacing w:after="0"/>
        <w:ind w:left="0"/>
        <w:jc w:val="left"/>
      </w:pPr>
      <w:r>
        <w:rPr>
          <w:rFonts w:ascii="Times New Roman"/>
          <w:b/>
          <w:i w:val="false"/>
          <w:color w:val="000000"/>
        </w:rPr>
        <w:t xml:space="preserve"> ПРИЛОЖЕНИЕ 3 Распределение и снятие средств Займа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Таблица в настоящем Приложении излагает Категории товаров, работ, консультационных услуг и прочих расходов, финансируемых за счет средств Займа, а также распределение сумм Займа для каждой такой Категорий (в дальнейшем именуется Таблица). (Упоминания в дальнейшем понятий «Категория» или «Категории» в настоящем Приложении относятся к Категории или Категориям Таблицы.)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Процентные значения финансирования АБР</w:t>
      </w:r>
    </w:p>
    <w:p>
      <w:pPr>
        <w:spacing w:after="0"/>
        <w:ind w:left="0"/>
        <w:jc w:val="both"/>
      </w:pPr>
      <w:r>
        <w:rPr>
          <w:rFonts w:ascii="Times New Roman"/>
          <w:b w:val="false"/>
          <w:i w:val="false"/>
          <w:color w:val="000000"/>
          <w:sz w:val="28"/>
        </w:rPr>
        <w:t>      2. Если АБР не согласовано иное, расходы Категорий, перечисленные в Таблице, будут финансироваться за счет средств Займа на основе процентных значений, указанных в Таблице.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Перераспределение</w:t>
      </w:r>
    </w:p>
    <w:p>
      <w:pPr>
        <w:spacing w:after="0"/>
        <w:ind w:left="0"/>
        <w:jc w:val="both"/>
      </w:pPr>
      <w:r>
        <w:rPr>
          <w:rFonts w:ascii="Times New Roman"/>
          <w:b w:val="false"/>
          <w:i w:val="false"/>
          <w:color w:val="000000"/>
          <w:sz w:val="28"/>
        </w:rPr>
        <w:t>      3. Вне зависимости от распределения средств Займа и процентов снятия средств, указанных в Таблице,</w:t>
      </w:r>
      <w:r>
        <w:br/>
      </w:r>
      <w:r>
        <w:rPr>
          <w:rFonts w:ascii="Times New Roman"/>
          <w:b w:val="false"/>
          <w:i w:val="false"/>
          <w:color w:val="000000"/>
          <w:sz w:val="28"/>
        </w:rPr>
        <w:t>
      (a) если сумма Займа, выделенная для каждой категории является недостаточной для финансирования всех согласованных расходов данной Категории, АБР вправе, при условии уведомления Заемщика, (i) перераспределить средства для данной Категории с целью восполнения нехватки средств, за счет средств, выделенных для другой категории, но по мнению АБР, не нужных для финансирования других расходов, а также (ii) если данное перераспределение не может в полной мере восполнить рассчитанный дефицит, уменьшить процент снятия средств для данных расходов с тем, чтобы дальнейшие снятия для данной Категории производились до тех пор, пока все расходы не были покрыты;</w:t>
      </w:r>
      <w:r>
        <w:br/>
      </w:r>
      <w:r>
        <w:rPr>
          <w:rFonts w:ascii="Times New Roman"/>
          <w:b w:val="false"/>
          <w:i w:val="false"/>
          <w:color w:val="000000"/>
          <w:sz w:val="28"/>
        </w:rPr>
        <w:t>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другой Категории.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Процедура выплаты Займа</w:t>
      </w:r>
    </w:p>
    <w:p>
      <w:pPr>
        <w:spacing w:after="0"/>
        <w:ind w:left="0"/>
        <w:jc w:val="both"/>
      </w:pPr>
      <w:r>
        <w:rPr>
          <w:rFonts w:ascii="Times New Roman"/>
          <w:b w:val="false"/>
          <w:i w:val="false"/>
          <w:color w:val="000000"/>
          <w:sz w:val="28"/>
        </w:rPr>
        <w:t>      4. Если АБР не согласовано иное, средства Займа подлежат оплате в соответствии с Руководством по выплате Займа.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Условие снятия средств со счета Займа </w:t>
      </w:r>
    </w:p>
    <w:p>
      <w:pPr>
        <w:spacing w:after="0"/>
        <w:ind w:left="0"/>
        <w:jc w:val="both"/>
      </w:pPr>
      <w:r>
        <w:rPr>
          <w:rFonts w:ascii="Times New Roman"/>
          <w:b w:val="false"/>
          <w:i w:val="false"/>
          <w:color w:val="000000"/>
          <w:sz w:val="28"/>
        </w:rPr>
        <w:t>      5. Вне зависимости от прочих положений настоящего Соглашения о Займе, снятие средств со счета Займа для работы не могут производиться до тех пор, пока Заемщик не предоставит соответствующие средства для выкупа земель МТК, а также все права на землю и права на прокладку дорог, без каких-либо претензий третьих лиц и обременений, необходимые для строительных работ.</w:t>
      </w:r>
    </w:p>
    <w:p>
      <w:pPr>
        <w:spacing w:after="0"/>
        <w:ind w:left="0"/>
        <w:jc w:val="both"/>
      </w:pPr>
      <w:r>
        <w:rPr>
          <w:rFonts w:ascii="Times New Roman"/>
          <w:b w:val="false"/>
          <w:i w:val="false"/>
          <w:color w:val="000000"/>
          <w:sz w:val="28"/>
          <w:u w:val="single"/>
        </w:rPr>
        <w:t>Дополнение к приложению 3</w:t>
      </w:r>
    </w:p>
    <w:p>
      <w:pPr>
        <w:spacing w:after="0"/>
        <w:ind w:left="0"/>
        <w:jc w:val="left"/>
      </w:pPr>
      <w:r>
        <w:rPr>
          <w:rFonts w:ascii="Times New Roman"/>
          <w:b/>
          <w:i w:val="false"/>
          <w:color w:val="000000"/>
        </w:rPr>
        <w:t xml:space="preserve">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4262"/>
        <w:gridCol w:w="3625"/>
        <w:gridCol w:w="4285"/>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РАСПРЕДЕЛЕНИЕ И СНЯТИЯ СРЕДСТВ ЗАЙМА</w:t>
            </w:r>
            <w:r>
              <w:br/>
            </w:r>
            <w:r>
              <w:rPr>
                <w:rFonts w:ascii="Times New Roman"/>
                <w:b/>
                <w:i w:val="false"/>
                <w:color w:val="000000"/>
                <w:sz w:val="20"/>
              </w:rPr>
              <w:t>
(Транспортный коридор ЦАРЭС 2 (участки Мангистауской</w:t>
            </w:r>
            <w:r>
              <w:br/>
            </w:r>
            <w:r>
              <w:rPr>
                <w:rFonts w:ascii="Times New Roman"/>
                <w:b/>
                <w:i w:val="false"/>
                <w:color w:val="000000"/>
                <w:sz w:val="20"/>
              </w:rPr>
              <w:t>
области) Инвестиционная программа – Проект 1)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ФИНАНСИРОВАНИЕ АБР</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Общая сумма</w:t>
            </w:r>
            <w:r>
              <w:br/>
            </w:r>
            <w:r>
              <w:rPr>
                <w:rFonts w:ascii="Times New Roman"/>
                <w:b/>
                <w:i w:val="false"/>
                <w:color w:val="000000"/>
                <w:sz w:val="20"/>
              </w:rPr>
              <w:t>
распределенная</w:t>
            </w:r>
            <w:r>
              <w:br/>
            </w:r>
            <w:r>
              <w:rPr>
                <w:rFonts w:ascii="Times New Roman"/>
                <w:b/>
                <w:i w:val="false"/>
                <w:color w:val="000000"/>
                <w:sz w:val="20"/>
              </w:rPr>
              <w:t>
для</w:t>
            </w:r>
            <w:r>
              <w:br/>
            </w:r>
            <w:r>
              <w:rPr>
                <w:rFonts w:ascii="Times New Roman"/>
                <w:b/>
                <w:i w:val="false"/>
                <w:color w:val="000000"/>
                <w:sz w:val="20"/>
              </w:rPr>
              <w:t>
финансирования</w:t>
            </w:r>
            <w:r>
              <w:br/>
            </w:r>
            <w:r>
              <w:rPr>
                <w:rFonts w:ascii="Times New Roman"/>
                <w:b/>
                <w:i w:val="false"/>
                <w:color w:val="000000"/>
                <w:sz w:val="20"/>
              </w:rPr>
              <w:t>
АБР ($)</w:t>
            </w:r>
            <w:r>
              <w:br/>
            </w:r>
            <w:r>
              <w:rPr>
                <w:rFonts w:ascii="Times New Roman"/>
                <w:b/>
                <w:i w:val="false"/>
                <w:color w:val="000000"/>
                <w:sz w:val="20"/>
              </w:rPr>
              <w:t>
Категория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Процент и основа для</w:t>
            </w:r>
            <w:r>
              <w:br/>
            </w:r>
            <w:r>
              <w:rPr>
                <w:rFonts w:ascii="Times New Roman"/>
                <w:b/>
                <w:i w:val="false"/>
                <w:color w:val="000000"/>
                <w:sz w:val="20"/>
              </w:rPr>
              <w:t>
снятия со счета</w:t>
            </w:r>
            <w:r>
              <w:br/>
            </w:r>
            <w:r>
              <w:rPr>
                <w:rFonts w:ascii="Times New Roman"/>
                <w:b/>
                <w:i w:val="false"/>
                <w:color w:val="000000"/>
                <w:sz w:val="20"/>
              </w:rPr>
              <w:t>
Займа
</w:t>
            </w:r>
          </w:p>
        </w:tc>
      </w:tr>
      <w:tr>
        <w:trPr>
          <w:trHeight w:val="30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242 300 000</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процентов от общей</w:t>
            </w:r>
            <w:r>
              <w:br/>
            </w:r>
            <w:r>
              <w:rPr>
                <w:rFonts w:ascii="Times New Roman"/>
                <w:b w:val="false"/>
                <w:i w:val="false"/>
                <w:color w:val="000000"/>
                <w:sz w:val="20"/>
              </w:rPr>
              <w:t>
запрашиваемой суммы</w:t>
            </w:r>
            <w:r>
              <w:br/>
            </w:r>
            <w:r>
              <w:rPr>
                <w:rFonts w:ascii="Times New Roman"/>
                <w:b w:val="false"/>
                <w:i w:val="false"/>
                <w:color w:val="000000"/>
                <w:sz w:val="20"/>
              </w:rPr>
              <w:t>
затрат *</w:t>
            </w:r>
          </w:p>
        </w:tc>
      </w:tr>
      <w:tr>
        <w:trPr>
          <w:trHeight w:val="30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w:t>
            </w:r>
            <w:r>
              <w:br/>
            </w:r>
            <w:r>
              <w:rPr>
                <w:rFonts w:ascii="Times New Roman"/>
                <w:b w:val="false"/>
                <w:i w:val="false"/>
                <w:color w:val="000000"/>
                <w:sz w:val="20"/>
              </w:rPr>
              <w:t>
услуги</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процентов от общей</w:t>
            </w:r>
            <w:r>
              <w:br/>
            </w:r>
            <w:r>
              <w:rPr>
                <w:rFonts w:ascii="Times New Roman"/>
                <w:b w:val="false"/>
                <w:i w:val="false"/>
                <w:color w:val="000000"/>
                <w:sz w:val="20"/>
              </w:rPr>
              <w:t>
запрашиваемой суммы</w:t>
            </w:r>
            <w:r>
              <w:br/>
            </w:r>
            <w:r>
              <w:rPr>
                <w:rFonts w:ascii="Times New Roman"/>
                <w:b w:val="false"/>
                <w:i w:val="false"/>
                <w:color w:val="000000"/>
                <w:sz w:val="20"/>
              </w:rPr>
              <w:t>
затрат *</w:t>
            </w:r>
          </w:p>
        </w:tc>
      </w:tr>
      <w:tr>
        <w:trPr>
          <w:trHeight w:val="30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Нераспределенные</w:t>
            </w:r>
            <w:r>
              <w:br/>
            </w:r>
            <w:r>
              <w:rPr>
                <w:rFonts w:ascii="Times New Roman"/>
                <w:b w:val="false"/>
                <w:i w:val="false"/>
                <w:color w:val="000000"/>
                <w:sz w:val="20"/>
              </w:rPr>
              <w:t>
средства</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24 700 000</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283 000 000</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Не включая налоги и пошлины, взимаемые на территории Заемщика</w:t>
      </w:r>
    </w:p>
    <w:p>
      <w:pPr>
        <w:spacing w:after="0"/>
        <w:ind w:left="0"/>
        <w:jc w:val="left"/>
      </w:pPr>
      <w:r>
        <w:rPr>
          <w:rFonts w:ascii="Times New Roman"/>
          <w:b/>
          <w:i w:val="false"/>
          <w:color w:val="000000"/>
        </w:rPr>
        <w:t xml:space="preserve"> ПРИЛОЖЕНИЕ 4 Закупки работ и консультационных услуг</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Все работы и консультационные услуги, финансируемые за счет средств Займа, подлежат исполнению и контролю в соответствии с Руководством по закупкам, и Руководством по привлечению консультационных услуг, соответственно.</w:t>
      </w:r>
      <w:r>
        <w:br/>
      </w:r>
      <w:r>
        <w:rPr>
          <w:rFonts w:ascii="Times New Roman"/>
          <w:b w:val="false"/>
          <w:i w:val="false"/>
          <w:color w:val="000000"/>
          <w:sz w:val="28"/>
        </w:rPr>
        <w:t>
      2. Все термины, используемые и не определенные иначе в настоящем Соглашении о Займе, имеют значения, изложенные в Руководстве по закупкам и (или) Руководстве по привлечению консультационных услуг в соответствующих случаях.</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Закупка работ</w:t>
      </w:r>
    </w:p>
    <w:p>
      <w:pPr>
        <w:spacing w:after="0"/>
        <w:ind w:left="0"/>
        <w:jc w:val="both"/>
      </w:pPr>
      <w:r>
        <w:rPr>
          <w:rFonts w:ascii="Times New Roman"/>
          <w:b w:val="false"/>
          <w:i w:val="false"/>
          <w:color w:val="000000"/>
          <w:sz w:val="28"/>
        </w:rPr>
        <w:t>      3. Если АБР не согласовано иное, работы должны будут приобретаться на основе процедур международных конкурсных торгов.</w:t>
      </w:r>
      <w:r>
        <w:br/>
      </w:r>
      <w:r>
        <w:rPr>
          <w:rFonts w:ascii="Times New Roman"/>
          <w:b w:val="false"/>
          <w:i w:val="false"/>
          <w:color w:val="000000"/>
          <w:sz w:val="28"/>
        </w:rPr>
        <w:t>
      4. Процедура закупок, помимо прочих условий, подлежит исполнению в соответствии с детальными договоренностями пороговой стоимостью, указанными в Плане закупок. Заемщик вправе модифицировать процедуру закупок или пороговую стоимость только при условии предварительного согласования с АБР, при этом все изменения должны отражаться в дополнениях к Плану закупок.</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Условие заключения контракта</w:t>
      </w:r>
    </w:p>
    <w:p>
      <w:pPr>
        <w:spacing w:after="0"/>
        <w:ind w:left="0"/>
        <w:jc w:val="both"/>
      </w:pPr>
      <w:r>
        <w:rPr>
          <w:rFonts w:ascii="Times New Roman"/>
          <w:b w:val="false"/>
          <w:i w:val="false"/>
          <w:color w:val="000000"/>
          <w:sz w:val="28"/>
        </w:rPr>
        <w:t>      5. МТК обязуется не заключать контракт на выполнение работ до тех пор пока:</w:t>
      </w:r>
      <w:r>
        <w:br/>
      </w:r>
      <w:r>
        <w:rPr>
          <w:rFonts w:ascii="Times New Roman"/>
          <w:b w:val="false"/>
          <w:i w:val="false"/>
          <w:color w:val="000000"/>
          <w:sz w:val="28"/>
        </w:rPr>
        <w:t>
      а) ПЭО не будет одобрен АБР;</w:t>
      </w:r>
      <w:r>
        <w:br/>
      </w:r>
      <w:r>
        <w:rPr>
          <w:rFonts w:ascii="Times New Roman"/>
          <w:b w:val="false"/>
          <w:i w:val="false"/>
          <w:color w:val="000000"/>
          <w:sz w:val="28"/>
        </w:rPr>
        <w:t>
      b) ПВЗП не будет одобрен АБР.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Выбор консультационных услуг</w:t>
      </w:r>
    </w:p>
    <w:p>
      <w:pPr>
        <w:spacing w:after="0"/>
        <w:ind w:left="0"/>
        <w:jc w:val="both"/>
      </w:pPr>
      <w:r>
        <w:rPr>
          <w:rFonts w:ascii="Times New Roman"/>
          <w:b w:val="false"/>
          <w:i w:val="false"/>
          <w:color w:val="000000"/>
          <w:sz w:val="28"/>
        </w:rPr>
        <w:t>      6. Если АБР не указано иное, МТК обязуется выбрать и привлечь консультационные услуги, основываясь на оценке качества и цены услуг</w:t>
      </w:r>
      <w:r>
        <w:br/>
      </w:r>
      <w:r>
        <w:rPr>
          <w:rFonts w:ascii="Times New Roman"/>
          <w:b w:val="false"/>
          <w:i w:val="false"/>
          <w:color w:val="000000"/>
          <w:sz w:val="28"/>
        </w:rPr>
        <w:t>
      7. МТК обязуется нанять индивидуальных консультантов для управления программой согласно процедур, приемлемых для АБР при найме индивидуальных консультантов.</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Права на промышленную и интеллектуальную собственность</w:t>
      </w:r>
    </w:p>
    <w:p>
      <w:pPr>
        <w:spacing w:after="0"/>
        <w:ind w:left="0"/>
        <w:jc w:val="both"/>
      </w:pPr>
      <w:r>
        <w:rPr>
          <w:rFonts w:ascii="Times New Roman"/>
          <w:b w:val="false"/>
          <w:i w:val="false"/>
          <w:color w:val="000000"/>
          <w:sz w:val="28"/>
        </w:rPr>
        <w:t>      8. (a) МТК обязуется обеспечить, чтобы все приобретенные работы (включая, но не ограничиваясь всем компьютерным аппаратным и программным обеспечением, компьютерными системами, приобретенными либо отдельно, либо в составе прочих товаров и услуг) не нарушали или ущемляли права третьих лиц на промышленную или интеллектуальную собственность.</w:t>
      </w:r>
      <w:r>
        <w:br/>
      </w:r>
      <w:r>
        <w:rPr>
          <w:rFonts w:ascii="Times New Roman"/>
          <w:b w:val="false"/>
          <w:i w:val="false"/>
          <w:color w:val="000000"/>
          <w:sz w:val="28"/>
        </w:rPr>
        <w:t>
      (b) МТК обязуется обеспечить, чтобы все контракты по закупкам работ содержали соответствующие заверения, гарантии и, если необходимо, гарантии возмещения убытков со стороны подрядчика или поставщика в отношении случаев, указанных в подпункте (a) настоящего пункта.</w:t>
      </w:r>
      <w:r>
        <w:br/>
      </w:r>
      <w:r>
        <w:rPr>
          <w:rFonts w:ascii="Times New Roman"/>
          <w:b w:val="false"/>
          <w:i w:val="false"/>
          <w:color w:val="000000"/>
          <w:sz w:val="28"/>
        </w:rPr>
        <w:t>
       9. МТК обязуется обеспечить, чтобы все контракты с консультантами, финансируемыми АБР, содержали соответствующие заверения, гарантии и, если необходимо, гарантии возмещения убытков со стороны консультантов, при этом необходимо убедиться в том, что предоставляемые консультационные услуги не нарушают любое право третьих лиц на промышленную или интеллектуальную собственность.</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Рассмотрение АБР решений о закупках</w:t>
      </w:r>
    </w:p>
    <w:p>
      <w:pPr>
        <w:spacing w:after="0"/>
        <w:ind w:left="0"/>
        <w:jc w:val="both"/>
      </w:pPr>
      <w:r>
        <w:rPr>
          <w:rFonts w:ascii="Times New Roman"/>
          <w:b w:val="false"/>
          <w:i w:val="false"/>
          <w:color w:val="000000"/>
          <w:sz w:val="28"/>
        </w:rPr>
        <w:t>      10. Все контракты, закупленные в рамках процедур международных конкурсных торгов, и контракты на оказание консультационных услуг подлежат предварительному рассмотрению АБР, если иное не согласовано МТК и АБР и не указано в Плане закупок.</w:t>
      </w:r>
    </w:p>
    <w:p>
      <w:pPr>
        <w:spacing w:after="0"/>
        <w:ind w:left="0"/>
        <w:jc w:val="left"/>
      </w:pPr>
      <w:r>
        <w:rPr>
          <w:rFonts w:ascii="Times New Roman"/>
          <w:b/>
          <w:i w:val="false"/>
          <w:color w:val="000000"/>
        </w:rPr>
        <w:t xml:space="preserve"> ПРИЛОЖЕНИЕ 5 Исполнение Проекта и эксплуатация Проектных объектов;</w:t>
      </w:r>
      <w:r>
        <w:br/>
      </w:r>
      <w:r>
        <w:rPr>
          <w:rFonts w:ascii="Times New Roman"/>
          <w:b/>
          <w:i w:val="false"/>
          <w:color w:val="000000"/>
        </w:rPr>
        <w:t>
Финансовые вопросы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Порядок реализации</w:t>
      </w:r>
    </w:p>
    <w:p>
      <w:pPr>
        <w:spacing w:after="0"/>
        <w:ind w:left="0"/>
        <w:jc w:val="both"/>
      </w:pPr>
      <w:r>
        <w:rPr>
          <w:rFonts w:ascii="Times New Roman"/>
          <w:b w:val="false"/>
          <w:i w:val="false"/>
          <w:color w:val="000000"/>
          <w:sz w:val="28"/>
        </w:rPr>
        <w:t>      1. Заемщик обязуется обеспечить реализацию Проекта в соответствии с подробными мероприятиями установленными в РАМ. Любые изменения в РАМ должны вступать в силу после согласования такого изменения Заемщиком с АБР. В случае любого несоответствия между РАМ и настоящим Соглашением о Займе, положения Соглашения о Займе имеют превалирующую силу.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Окружающая среда</w:t>
      </w:r>
    </w:p>
    <w:p>
      <w:pPr>
        <w:spacing w:after="0"/>
        <w:ind w:left="0"/>
        <w:jc w:val="both"/>
      </w:pPr>
      <w:r>
        <w:rPr>
          <w:rFonts w:ascii="Times New Roman"/>
          <w:b w:val="false"/>
          <w:i w:val="false"/>
          <w:color w:val="000000"/>
          <w:sz w:val="28"/>
        </w:rPr>
        <w:t>      2. Заемщик обязуется обеспечить, чтобы подготовка, проектирование, строительство, реализация, эксплуатация и вывод с эксплуатации Проекта и проектных объектов производились в соответствии с: (a) соответствующими национальными законами и положениями; (b) Политикой охранных мероприятий АБР (2009), а также (c) КЭОО, ПЭО, и ПООС и всеми экологическими мерами по минимизации воздействия на окружающую среду, как указано в ПООС.</w:t>
      </w:r>
      <w:r>
        <w:br/>
      </w:r>
      <w:r>
        <w:rPr>
          <w:rFonts w:ascii="Times New Roman"/>
          <w:b w:val="false"/>
          <w:i w:val="false"/>
          <w:color w:val="000000"/>
          <w:sz w:val="28"/>
        </w:rPr>
        <w:t>
      3. Заемщик обязуется убедиться в том, что: (a) соответствующее финансирование и человеческие ресурсы предоставлены для исполнения, мониторинга и отчетности выполнения ПООС; (b) полугодовые экологические отчеты подготовлены и предоставлены в АБР в течение 3 месяцев после каждого периода, по которому составляется отчет; (c) соответствующая информация из таких отчетов предоставляется для соответствующих лиц, а также (d) установлены эффективные механизмы рассмотрения жалоб, приемлемых для АБР, для своевременного рассмотрения и принятия мер для решения беспокойства, жалоб и претензий пострадавших.</w:t>
      </w:r>
      <w:r>
        <w:br/>
      </w:r>
      <w:r>
        <w:rPr>
          <w:rFonts w:ascii="Times New Roman"/>
          <w:b w:val="false"/>
          <w:i w:val="false"/>
          <w:color w:val="000000"/>
          <w:sz w:val="28"/>
        </w:rPr>
        <w:t>
      4. МТК обязуется убедиться, что все тендерные документы и контракты на выполнение работ содержат положения, которые требуют, чтобы подрядчик:</w:t>
      </w:r>
      <w:r>
        <w:br/>
      </w:r>
      <w:r>
        <w:rPr>
          <w:rFonts w:ascii="Times New Roman"/>
          <w:b w:val="false"/>
          <w:i w:val="false"/>
          <w:color w:val="000000"/>
          <w:sz w:val="28"/>
        </w:rPr>
        <w:t>
      (a) соблюдал соответствующие экологические меры в соответствии с ПЭО, с обновленными положениями ПЭО, ПООС, и любыми другими корректирующими или превентивными мерами, изложенными в отчете по мониторингу;</w:t>
      </w:r>
      <w:r>
        <w:br/>
      </w:r>
      <w:r>
        <w:rPr>
          <w:rFonts w:ascii="Times New Roman"/>
          <w:b w:val="false"/>
          <w:i w:val="false"/>
          <w:color w:val="000000"/>
          <w:sz w:val="28"/>
        </w:rPr>
        <w:t>
      (b) обеспечил финансирование таких экологических мер;</w:t>
      </w:r>
      <w:r>
        <w:br/>
      </w:r>
      <w:r>
        <w:rPr>
          <w:rFonts w:ascii="Times New Roman"/>
          <w:b w:val="false"/>
          <w:i w:val="false"/>
          <w:color w:val="000000"/>
          <w:sz w:val="28"/>
        </w:rPr>
        <w:t>
      (c) предоставил Заемщику, с копией в АБР, письменное уведомление о любых ожидаемых экологических рисках или воздействии на окружающую среду, которые могут возникнуть при строительстве или реализации Проекта, и которые не были предусмотрены в ПЭО и ПООС;</w:t>
      </w:r>
      <w:r>
        <w:br/>
      </w:r>
      <w:r>
        <w:rPr>
          <w:rFonts w:ascii="Times New Roman"/>
          <w:b w:val="false"/>
          <w:i w:val="false"/>
          <w:color w:val="000000"/>
          <w:sz w:val="28"/>
        </w:rPr>
        <w:t>
      (d) обеспечил надлежащий учет состояния дорог, сельскохозяйственных угодий и других объектов инфраструктуры до начала перевозки материалов и строительства; а также по завершению строительства полностью восстановил пути, другие объекты местной инфраструктуры и сельскохозяйственных угодий, по крайней мере до состояния, в котором эти объекты находились до начала строительства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Переселение</w:t>
      </w:r>
    </w:p>
    <w:p>
      <w:pPr>
        <w:spacing w:after="0"/>
        <w:ind w:left="0"/>
        <w:jc w:val="both"/>
      </w:pPr>
      <w:r>
        <w:rPr>
          <w:rFonts w:ascii="Times New Roman"/>
          <w:b w:val="false"/>
          <w:i w:val="false"/>
          <w:color w:val="000000"/>
          <w:sz w:val="28"/>
        </w:rPr>
        <w:t>      5. Заемщик обязуется убедиться, что Проект исполняется в соответствии с: (a) всеми соответствующими законами и положениями Заемщика, связанных с выкупом земельных участков и недобровольным переселением жителей; (b) Политикой охранных мероприятий АБР (2009); (c) ОВЗП и ПВЗП, в частности, включая следующие положения:</w:t>
      </w:r>
      <w:r>
        <w:br/>
      </w:r>
      <w:r>
        <w:rPr>
          <w:rFonts w:ascii="Times New Roman"/>
          <w:b w:val="false"/>
          <w:i w:val="false"/>
          <w:color w:val="000000"/>
          <w:sz w:val="28"/>
        </w:rPr>
        <w:t>
      (a) все земельные участки и права на прокладку дорог, необходимые для работ подрядчика, необходимо приобрести своевременно;</w:t>
      </w:r>
      <w:r>
        <w:br/>
      </w:r>
      <w:r>
        <w:rPr>
          <w:rFonts w:ascii="Times New Roman"/>
          <w:b w:val="false"/>
          <w:i w:val="false"/>
          <w:color w:val="000000"/>
          <w:sz w:val="28"/>
        </w:rPr>
        <w:t>
      (b) не должно произойти никаких физических или экономических перемещений до того, как (i) будет окончательно разработан ПВЗП; а также (ii) будет полностью оплачена компенсация за переезд каждому перемещенному лицу вместе с компенсацией оговоренной в ПВЗП, для соответствующих участков дорог, готовых к строительству;</w:t>
      </w:r>
      <w:r>
        <w:br/>
      </w:r>
      <w:r>
        <w:rPr>
          <w:rFonts w:ascii="Times New Roman"/>
          <w:b w:val="false"/>
          <w:i w:val="false"/>
          <w:color w:val="000000"/>
          <w:sz w:val="28"/>
        </w:rPr>
        <w:t>
      (c) не должны быть начаты никакие работы до тех пор, пока ПВЗП не будет согласован с АБР, и никакие работы не должны быть начаты, пока окончательный вариант ПВЗП не реализован в соответствии с его условиями;</w:t>
      </w:r>
      <w:r>
        <w:br/>
      </w:r>
      <w:r>
        <w:rPr>
          <w:rFonts w:ascii="Times New Roman"/>
          <w:b w:val="false"/>
          <w:i w:val="false"/>
          <w:color w:val="000000"/>
          <w:sz w:val="28"/>
        </w:rPr>
        <w:t>
      (d) должны быть установлены эффективные механизмы разрешения жалоб, приемлемые для АБР, для своевременного рассмотрения и принятия мер для решения беспокойства, жалоб и претензий в целях помочь затронутым лицам;</w:t>
      </w:r>
      <w:r>
        <w:br/>
      </w:r>
      <w:r>
        <w:rPr>
          <w:rFonts w:ascii="Times New Roman"/>
          <w:b w:val="false"/>
          <w:i w:val="false"/>
          <w:color w:val="000000"/>
          <w:sz w:val="28"/>
        </w:rPr>
        <w:t>
      (e) должно быть предоставлено соответствующее финансирование и человеческие ресурсы в рамках бюджета на Консультационные услуги для реализации, мониторинга и учета исполнения работ по ПВЗП;</w:t>
      </w:r>
      <w:r>
        <w:br/>
      </w:r>
      <w:r>
        <w:rPr>
          <w:rFonts w:ascii="Times New Roman"/>
          <w:b w:val="false"/>
          <w:i w:val="false"/>
          <w:color w:val="000000"/>
          <w:sz w:val="28"/>
        </w:rPr>
        <w:t>
      (f) эксперты по независимому мониторингу, приемлемые для АБР, должны быть привлечены в течение 3 месяцев со дня вступления Займа в силу, для проведения мониторинга и оценки ПВЗП и предоставления результатов в АБР на полугодичной основе;</w:t>
      </w:r>
      <w:r>
        <w:br/>
      </w:r>
      <w:r>
        <w:rPr>
          <w:rFonts w:ascii="Times New Roman"/>
          <w:b w:val="false"/>
          <w:i w:val="false"/>
          <w:color w:val="000000"/>
          <w:sz w:val="28"/>
        </w:rPr>
        <w:t>
      (g) если в период исполнения ПВЗП производятся любые изменения местности, разбивка дорог либо дополнительные воздействия на окружающую среду и переселение, необходимо внести необходимые дополнения в ПВЗП и получить одобрение всех соответствующих правительственных органов до последующей реализации.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Стандарты труда и здравоохранение</w:t>
      </w:r>
    </w:p>
    <w:p>
      <w:pPr>
        <w:spacing w:after="0"/>
        <w:ind w:left="0"/>
        <w:jc w:val="both"/>
      </w:pPr>
      <w:r>
        <w:rPr>
          <w:rFonts w:ascii="Times New Roman"/>
          <w:b w:val="false"/>
          <w:i w:val="false"/>
          <w:color w:val="000000"/>
          <w:sz w:val="28"/>
        </w:rPr>
        <w:t>      6. МТК обязуется убедиться, что все контракты на выполнение работ содержат особые положения о том, что подрядчики строительных работ: (a) соблюдают все соответствующие Кодексы о труде и трудовое законодательство Заемщика; (b) по мере возможности вовлекают в трудоустройство женщин и местное население, включая неблагополучное население, живущих вблизи строительства Проекта; (c) распространяют информацию о мерах безопасности на объекте строительства всем работающим; (d) предоставляют равную оплату мужчинам и женщинам за равный труд; (e) обеспечивают безопасные условия труда и разделяют соответствующие объекты использования мужчинами и женщинами; а также (f) не используют детский труд. МТК обязуется убедиться, что строго отслеживается социальное воздействие, во время всего Проекта, и предоставляется отчет по этому вопросу в АБР раз в полгода.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Гендерные вопросы и развитие</w:t>
      </w:r>
    </w:p>
    <w:p>
      <w:pPr>
        <w:spacing w:after="0"/>
        <w:ind w:left="0"/>
        <w:jc w:val="both"/>
      </w:pPr>
      <w:r>
        <w:rPr>
          <w:rFonts w:ascii="Times New Roman"/>
          <w:b w:val="false"/>
          <w:i w:val="false"/>
          <w:color w:val="000000"/>
          <w:sz w:val="28"/>
        </w:rPr>
        <w:t>      7. Заемщик, в течение 3 месяцев со дня вступления Займа в силу, рассмотрит и подготовит окончательную версию ГПД, подготовленного для ММФ для того, чтобы обеспечить следующее, в дополнение к равной оплате труда женщин и их обеспечения работой: (а) информация о рисках заболеваний, распространяющихся половым путем, включая ВИЧ/СПИД, среди работников подрядных организаций, привлеченных в рамках Проекта и среди местных жителей, проживающих в непосредственной близости к Проектной дороге; (b) конкретные и строгие меры по выявлению и предотвращению торговли людьми; (с) женщины и мужчины одинаково информируются о Проекте и поощряются для участия в мероприятиях, связанных с выкупом земель и переселением; (d) женщины из семей, подлежащих перемещению, и уязвимых групп привлекаются к решению непредвиденных социальных воздействий и воздействий на окружающую среду на период реализации Проекта. МТК обеспечит, что ГПД был полностью своевременно реализован в течение периода реализации Проекта и достаточные ресурсы были выделены для этой цели, а также что реализация ГПД будет отражаться в процессе мониторинга, и соответствующий отчет два раза в год будет предоставляться в АБР.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Софинансирование</w:t>
      </w:r>
    </w:p>
    <w:p>
      <w:pPr>
        <w:spacing w:after="0"/>
        <w:ind w:left="0"/>
        <w:jc w:val="both"/>
      </w:pPr>
      <w:r>
        <w:rPr>
          <w:rFonts w:ascii="Times New Roman"/>
          <w:b w:val="false"/>
          <w:i w:val="false"/>
          <w:color w:val="000000"/>
          <w:sz w:val="28"/>
        </w:rPr>
        <w:t>      8. Не ограничивая общий смысл Раздела 4.02 настоящего Соглашения о Займе, Заемщик обязуется предоставить все встречные средства, необходимые для своевременного и эффективного исполнения Проекта в виде ежегодных отчислений МТК и обязуется убедиться в том, что необходимые ресурсы предоставляются своевременно. Заемщик обязуется поручить МТК, включить обновленные требования по финансированию исполнения Проекта в его ежегодные программы развития.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Управление и борьба с коррупцией</w:t>
      </w:r>
    </w:p>
    <w:p>
      <w:pPr>
        <w:spacing w:after="0"/>
        <w:ind w:left="0"/>
        <w:jc w:val="both"/>
      </w:pPr>
      <w:r>
        <w:rPr>
          <w:rFonts w:ascii="Times New Roman"/>
          <w:b w:val="false"/>
          <w:i w:val="false"/>
          <w:color w:val="000000"/>
          <w:sz w:val="28"/>
        </w:rPr>
        <w:t>      9. Заемщик обязуется (i) следовать Политике АБР по борьбе с коррупцией (от 1998 года, с поправками на настоящее время) и, что АБР вправе расследовать, непосредственно, либо через его агентов, все предполагаемые случаи коррупции, мошенничества, тайного сговора или принуждения, относящиеся к Проекту, а также (ii) сотрудничать в полной мере и содействовать такому расследованию путем оказания необходимой поддержки для удовлетворительного завершения любого такого расследования.</w:t>
      </w:r>
      <w:r>
        <w:br/>
      </w:r>
      <w:r>
        <w:rPr>
          <w:rFonts w:ascii="Times New Roman"/>
          <w:b w:val="false"/>
          <w:i w:val="false"/>
          <w:color w:val="000000"/>
          <w:sz w:val="28"/>
        </w:rPr>
        <w:t>
      10. МТК обязуется обеспечить, чтобы все контракты и тендерные документы включали антикоррупционные положения, приемлемые для АБР, включая положения, обуславливающие право АБР проводить аудит и производить проверку всех отчетов, записей и счетов МТК и всех подрядчиков, поставщиков и консультантов, а также прочих лиц, оказывающих услуги в рамках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Качество строительных работ</w:t>
      </w:r>
    </w:p>
    <w:p>
      <w:pPr>
        <w:spacing w:after="0"/>
        <w:ind w:left="0"/>
        <w:jc w:val="both"/>
      </w:pPr>
      <w:r>
        <w:rPr>
          <w:rFonts w:ascii="Times New Roman"/>
          <w:b w:val="false"/>
          <w:i w:val="false"/>
          <w:color w:val="000000"/>
          <w:sz w:val="28"/>
        </w:rPr>
        <w:t>      11. МТК обязуется обеспечить, чтобы Проект исполнялся в соответствии с применимыми техническими спецификациями и планами, и чтобы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Обеспечение безопасности дорожного движения</w:t>
      </w:r>
    </w:p>
    <w:p>
      <w:pPr>
        <w:spacing w:after="0"/>
        <w:ind w:left="0"/>
        <w:jc w:val="both"/>
      </w:pPr>
      <w:r>
        <w:rPr>
          <w:rFonts w:ascii="Times New Roman"/>
          <w:b w:val="false"/>
          <w:i w:val="false"/>
          <w:color w:val="000000"/>
          <w:sz w:val="28"/>
        </w:rPr>
        <w:t>      12. МТК обязуется: (a) убедиться в том, что все контракты на строительные работы включают в себя обязательство подрядчика выполнять меры по обеспечению безопасности дорожного движения; и (b) осуществлять мониторинг уровня аварийности и интенсивности движения в течение эксплуатации Проектной дороги.</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(Обычные операции) (Инвестиционная Программа для Транспортного коридора ЦАРЭС 2 (участки Мангистауской области) - Проект 1) между Республикой Казахстан и Азиатским Банком Развития на английском языке, совершенного в городе Астана 22 августа 2011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координации</w:t>
      </w:r>
      <w:r>
        <w:br/>
      </w:r>
      <w:r>
        <w:rPr>
          <w:rFonts w:ascii="Times New Roman"/>
          <w:b w:val="false"/>
          <w:i w:val="false"/>
          <w:color w:val="000000"/>
          <w:sz w:val="28"/>
        </w:rPr>
        <w:t>
</w:t>
      </w:r>
      <w:r>
        <w:rPr>
          <w:rFonts w:ascii="Times New Roman"/>
          <w:b w:val="false"/>
          <w:i/>
          <w:color w:val="000000"/>
          <w:sz w:val="28"/>
        </w:rPr>
        <w:t>      кадровой работы и контроля</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Республикой Казахстан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