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7b56" w14:textId="6257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февраля 2010 года № 102 "Об утверждении стандартов государственных услуг и внесении дополнения в постановление Правительства Республики Казахстан от 30 июня 2007 года № 561"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2011 года № 1429. Утратило силу постановлением Правительства Республики Казахстан от 1 ноября 2012 года № 1392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01.11.2012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"Об утверждении стандартов государственных услуг и внесении дополнения в постановление Правительства Республики Казахстан от 30 июня 2007 года № 561" (САПП Республики Казахстан, 2010 г., № 15-16, ст. 132)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частной собственности на земельный участок",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 пункте 11 настоящего стандарта, составляет 6 рабочих дней, при выдаче дубликата акта на право частной собственности на земельный участок - 4 рабочих дня;";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постоянного землепользования",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 пункте 11 настоящего стандарта, составляет 6 рабочих дней, при выдаче дубликата акта на право постоянного землепользования - 4 рабочих дня;";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временного возмездного (долгосрочного, краткосрочного) землепользования (аренды)",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 пункте 11 настоящего стандарта, составляет 6 рабочих дней, при выдаче дубликата акта на право временного возмездного (долгосрочного, краткосрочного) землепользования (аренды) - 4 рабочих дня;";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временного безвозмездного землепользования",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 пункте 11 настоящего стандарта, составляет 6 рабочих дней, при выдаче дубликата акта на право временного безвозмездного землепользования - 4 рабочих дня;".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официальному опубликованию и вводится в действие с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