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c6dd" w14:textId="f24c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 декабря 2008 года № 1126 "Об утверждении Программы "Нұрлы көш" на 2009 - 2011 годы" и от 8 мая 2009 года № 674 "Об утверждении Правил реализации жилья участникам пилотных проектов Программы "Нұрлы көш"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2011 года № 1445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декабря 2008 года № 1126 "Об утверждении Программы "Нұрлы көш" на 2009 - 2011 годы" (САПП Республики Казахстан, 2008 г., № 45, ст. 514):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"Нұрлы көш" на 2009 - 2011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1.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"Паспорт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"Объемы и источники финансирования":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"74 378,5" заменить цифрами "67 689,6";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"16 297,9" заменить цифрами "14 647,9";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"20 269,8" заменить цифрами "20 862,3";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"7 329,4*" заменить цифрами "5 679,4";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"Основные направления и механизм реализации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5.3.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"Стимулирование расселения участников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5.3.3.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"Обеспечение жильем":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цифры "4007" заменить цифрами "3269";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6.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"Необходимые ресурсы и источники финансирования":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"74 378,5" заменить цифрами "67 689,6";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"16 297,9" заменить цифрами "14 647,9";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"20 269,8" заменить цифрами "20 862,3";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"7 329,4*" заменить цифрами "5 679,4";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8.</w:t>
      </w:r>
      <w:r>
        <w:rPr>
          <w:rFonts w:ascii="Times New Roman"/>
          <w:b w:val="false"/>
          <w:i w:val="false"/>
          <w:color w:val="000000"/>
          <w:sz w:val="28"/>
        </w:rPr>
        <w:t xml:space="preserve"> "План мероприятий по реализации Программы "Нұрлы көш" на 2009 - 2011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слова ", селе Жанатан Зеленовского района Западно-Казахстанской области"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6, цифры "7 329,4*" заменить цифрами "5 679,4";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6, строки порядковый номер 16, цифры "6 866,3" заменить цифрами "5 325,8";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6, строки, порядковый номер 17, цифры "1 183,2*" заменить цифрами "2 415,4";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слова ", селе Жанатан Зеленовского района Западно-Казахстанской области"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 цифры "4 890,9*" заменить цифрами "6 662,0";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3086"/>
        <w:gridCol w:w="2103"/>
        <w:gridCol w:w="2526"/>
        <w:gridCol w:w="1552"/>
        <w:gridCol w:w="2112"/>
        <w:gridCol w:w="2401"/>
      </w:tblGrid>
      <w:tr>
        <w:trPr>
          <w:trHeight w:val="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"Асар"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МВД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ЮКО,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- 779,7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2009 году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Казына",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2010-2011 годах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bookmarkStart w:name="z3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 средств республиканского и местных бюджетов":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"74 378,5" заменить цифрами "67 689,6";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"16 297,9" заменить цифрами "14 647,9";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 том числе":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"республиканский бюджет":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"20 269,8" заменить цифрами "20 862,3";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"7 329, 4*" заменить цифрами "5 679, 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мая 2009 года № 674 "Об утверждении Правил реализации жилья участникам пилотных проектов Программы "Нұрлы көш" (САПП Республики Казахстан, 2009 г., № 24-25, ст. 213):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жилья участникам пилотных проектов Программы "Нұрлы көш",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селе Жанатан Зеленовского района Западно-Казахстанской области"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селе Жанатан Зеленовского района Западно-Казахстанской области"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селе Жанатан Зеленовского района Западно-Казахстанской области"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 </w:t>
      </w:r>
      <w:r>
        <w:rPr>
          <w:rFonts w:ascii="Times New Roman"/>
          <w:b w:val="false"/>
          <w:i w:val="false"/>
          <w:color w:val="000000"/>
          <w:sz w:val="28"/>
        </w:rPr>
        <w:t>подраздела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"Порядок реализации жилья участникам Программы в селе Красный Яр города Кокшетау, селе Карабулак Акмолинской области, селе Коктау Хромтауского района Актюбинской области, городах Курчатове и Усть-Каменогорске Восточно-Казахстанской области, селе Жанатан Зеленовского района Западно-Казахстанской области, селах Курык и Кендерли Каракиянского района и селе Батыр Мунайлинского района Мангистауской области, селе Байтерек Кызылжарского района Северо-Казахстанской области" </w:t>
      </w:r>
      <w:r>
        <w:rPr>
          <w:rFonts w:ascii="Times New Roman"/>
          <w:b w:val="false"/>
          <w:i w:val="false"/>
          <w:color w:val="000000"/>
          <w:sz w:val="28"/>
        </w:rPr>
        <w:t>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"Порядок реализации жилья участникам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", селе Жанатан Зеленовского района Западно-Казахстанской области"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