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5474" w14:textId="3925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декабря 2009 года № 2301 "Об утверждении квалификационных требований и Правил лицензирования медицинской и фармацевтической деятельности и внесении изменений в постановление Правительства Республики Казахстан от 29 декабря 1995 года № 1894"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2011 года № 1452. Утратило силу постановлением Правительства Республики Казахстан от 31 января 2013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31.01.2013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2301 "Об утверждении квалификационных требований и Правил лицензирования медицинской и фармацевтической деятельности и внесении изменений в постановление Правительства Республики Казахстан от 29 декабря 1995 года № 1894" (САПП Республики Казахстан, 2010 г., № 4, ст. 51)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квалификационных требований, предъявляемых при лицензировании медицинской и фармацевтической деятельности";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при лицензировании к фармацевтической деятельности,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оборудования и мебели, инвентаря, приборов и аппаратуры для обеспечения контроля качества и соблюдения условий производства, изготовления, хранения и реализации лекарственных средств, изделий медицинского назначения и медицинской техники в соответствии с нормативными правовыми актами, в том числе типовыми положениями объектов в сфере обращения лекарственных средств, изделий медицинского назначения и медицинской техники, утвержденными Правительством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автомобильного транспортного средства с соответствующими шкафами и холодильным оборудованием, обеспечивающими соблюдение условий хранения и реализации лекарственных средств и изделий медицинского назначения для передвижного аптечного пункта для отдаленных сельских местностей;";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для аптечного пункта в организациях здравоохранения, оказывающих первичную медико-санитарную, консультативно-диагностическую помощь (далее - аптечный пункт):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высшим или средним фармацевтическим образованием у заведующего аптечным пунктом, а также работников, осуществляющих реализацию лекарственных средств и изделий медицинского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аптечных пунктах для отдаленных сельских местностей, где отсутствуют аптеки, в случае отсутствия специалистов с фармацевтическим образованием, реализацию лекарственных средств и изделий медицинского назначения осуществляют специалисты с медицинским образованием, аттестованные в порядке, определенном уполномоченным органом в области здравоохранения.";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высшим или средним фармацевтическим, медицинским или техническим образованием у заведующего магазином оптики и работников, осуществляющих реализацию линз контактных и для коррекции зрения;";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 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"техники." заменить словом "техники;";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для передвижного аптечного пункта для отдаленных сельских местностей (далее - передвижной аптечный пункт), где отсутствуют аптеки: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высшим или средним фармацевтическим образованием у заведующего передвижным аптечным пунктом, а также работников, осуществляющих реализацию лекарственных средств и изделий медицинского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специалистов с фармацевтическим образованием реализацию лекарственных средств и изделий медицинского назначения в передвижных аптечных пунктах осуществляют специалисты с медицинским образованием, аттестованные в порядке, определенном уполномоченным органом в области здравоохранения.".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30 января 2012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