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c063" w14:textId="9f7c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2011 года № 257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2011 года № 257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 (САПП Республики Казахстан, 2011 г., № 27, ст. 316)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на реализацию межсекторального и межведомственного взаимодействия по вопросам охраны здоровья граждан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5.1.5. "Снижение безвозвратных потерь среди пострадавших при чрезвычайных ситуациях природного и техногенного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513"/>
        <w:gridCol w:w="1913"/>
        <w:gridCol w:w="29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вертолетов и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эксплуатации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13 701 118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5.1.6. "Снижение уровня заболеваемости и смертности от туберкулеза и ВИЧ/СПИД в пенитенциарной системе":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33"/>
        <w:gridCol w:w="2953"/>
        <w:gridCol w:w="231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потенциал НПО, работающих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ВИЧ/СПИДа, укрепить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между государственными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неправительственными организациями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социальные проекты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свободы, в том числе по целевым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 трансфертам бюджетам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Астаны, Алматы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"Всего"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3"/>
        <w:gridCol w:w="3013"/>
      </w:tblGrid>
      <w:tr>
        <w:trPr>
          <w:trHeight w:val="30" w:hRule="atLeast"/>
        </w:trPr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15 854 413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