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2bbf" w14:textId="7ca2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2011 года № 1465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1465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1999 года № 1691 "О межведомственной комиссии по тарифной политике" (САПП Республики Казахстан, 1999 г., № 50, ст. 488).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2000 года № 1404 "О внесении изменений в постановление Правительства Республики Казахстан от 12 ноября 1999 года № 1691" (САПП Республики Казахстан, 2000 г., № 41, ст. 460).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2001 года № 400 "О внесении изменений в постановление Правительства Республики Казахстан от 12 ноября 1999 года № 1691" (САПП Республики Казахстан, 2001 г., № 12, ст. 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2001 года № 1654 "О внесении изменений в постановления Правительства Республики Казахстан от 6 июля 1999 года № 935 и от 12 ноября 1999 года № 1691" (САПП Республики Казахстан, 2001 г., № 47, ст. 558).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февраля 2002 года № 151 "О внесении изменений в постановление Правительства Республики Казахстан от 12 ноября 1999 года № 1691" (САПП Республики Казахстан, 2002 г., № 6, ст. 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2002 года № 1073 "О внесении изменений в постановление Правительства Республики Казахстан от 12 ноября 1999 года № 1691" (САПП Республики Казахстан, 2002 г., № 32, ст. 350).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января 2003 года № 10 "О внесении дополнения в постановление Правительства Республики Казахстан от 12 ноября 1999 года № 1691" (САПП Республики Казахстан, 2003 г., № 1, ст.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2003 года № 449 "О внесении изменения и дополнения в постановление Правительства Республики Казахстан от 12 ноября 1999 года № 1691" (САПП Республики Казахстан, 2003 г., № 19, ст. 197).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2004 года № 69 "О внесении изменений в постановление Правительства Республики Казахстан от 12 ноября 1999 года № 1691" (САПП Республики Казахстан, 2004 г., № 2, ст. 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2004 года № 617 "О внесении изменений и дополнений в постановление Правительства Республики Казахстан от 12 ноября 1999 года № 1691" (САПП Республики Казахстан, 2004 г., № 24, ст. 300).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2005 года № 87 "О внесении изменений в постановление Правительства Республики Казахстан от 12 ноября 1999 года № 1691" (САПП Республики Казахстан, 2005 г., № 5, ст. 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28 июня 2005 года № 644 "О внесении изменений в некоторые решения Правительства Республики Казахстан и распоряжения Премьер-Министра Республики Казахстан" (САПП Республики Казахстан, 2005 г., № 27, ст. 333).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апреля 2006 года № 247 "О внесении изменений в постановление Правительства Республики Казахстан от 12 ноября 1999 года № 1691" (САПП Республики Казахстан, 2006 г., № 12, ст. 112).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2007 года № 915 "О внесении изменений в постановление Правительства Республики Казахстан от 12 ноября 1999 года № 1691" (САПП Республики Казахстан, 2007 г., № 37, ст. 423).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2008 года № 1081 "О внесении изменений в постановление Правительства Республики Казахстан от 12 ноября 1999 года № 1691" (САПП Республики Казахстан, 2008 г., № 44, ст. 501).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