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e1f77" w14:textId="eae1f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марта 2011 года № 307 "О некоторых вопросах акционерного общества Astana Knowledge City"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2011 года № 1469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307 "О некоторых вопросах акционерного общества "Astana Knowledge City"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с Канцелярией Премьер-Министра Республики Казахстан обеспечить передачу автономной организации образования "Назарбаев Университет" в качестве целевого вклада государственного пакета акций Общества после завершения мероприятий,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настоящего постановления.".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