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5f6d" w14:textId="4255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2010 года № 1498 "О Стратегическом плане Агентства Республики Казахстан по статистике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1498 "О Стратегическом плане Агентства Республики Казахстан по статистике на 2011 - 2015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"Улучшение качества предоставляемой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"Совершенствование статистической методологии и инструментария":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"Внедрение международных стандартов в статистической методологии";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529"/>
        <w:gridCol w:w="2047"/>
        <w:gridCol w:w="2312"/>
        <w:gridCol w:w="684"/>
        <w:gridCol w:w="623"/>
        <w:gridCol w:w="644"/>
        <w:gridCol w:w="624"/>
        <w:gridCol w:w="787"/>
        <w:gridCol w:w="685"/>
        <w:gridCol w:w="727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согласно СНС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 влияющих на величину,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и темпы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433"/>
        <w:gridCol w:w="2033"/>
        <w:gridCol w:w="2293"/>
        <w:gridCol w:w="653"/>
        <w:gridCol w:w="653"/>
        <w:gridCol w:w="653"/>
        <w:gridCol w:w="613"/>
        <w:gridCol w:w="793"/>
        <w:gridCol w:w="653"/>
        <w:gridCol w:w="733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согласно СНС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 влияющих на величину,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и темпы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валового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813"/>
        <w:gridCol w:w="1333"/>
        <w:gridCol w:w="1533"/>
        <w:gridCol w:w="1633"/>
        <w:gridCol w:w="1413"/>
        <w:gridCol w:w="15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для улучшения методологии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773"/>
        <w:gridCol w:w="1333"/>
        <w:gridCol w:w="1493"/>
        <w:gridCol w:w="1573"/>
        <w:gridCol w:w="1453"/>
        <w:gridCol w:w="1493"/>
      </w:tblGrid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для улучшения методологии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"Развитие статистического инструментария":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77"/>
        <w:gridCol w:w="2505"/>
        <w:gridCol w:w="701"/>
        <w:gridCol w:w="560"/>
        <w:gridCol w:w="742"/>
        <w:gridCol w:w="844"/>
        <w:gridCol w:w="763"/>
        <w:gridCol w:w="661"/>
        <w:gridCol w:w="905"/>
        <w:gridCol w:w="764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внедряемых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наблюдений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 статистики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наблюдений,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переводимых со сплошного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выборочный метод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стандартам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93"/>
        <w:gridCol w:w="2473"/>
        <w:gridCol w:w="713"/>
        <w:gridCol w:w="753"/>
        <w:gridCol w:w="613"/>
        <w:gridCol w:w="733"/>
        <w:gridCol w:w="713"/>
        <w:gridCol w:w="593"/>
        <w:gridCol w:w="853"/>
        <w:gridCol w:w="87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внедряемых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наблюдений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 статистики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наблюдений,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переводимых со сплошного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выборочный метод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"Совершенствование распространения статистической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"Улучшение обеспечения пользователей статистической информацией":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слова "требованиям стандартов" заменить словами "требованиям стандарта";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слова "требованиями стандартов" заменить словами "требованием стандарта";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слово "регламента" заменить словом "регламентов";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функциональных возможностей":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по реализации стратегического направления и цели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"10) Реализация программного документа в рамках Программы совместных экономических исследований для реализации проекта со Всемирным Банком по укреплению статистического потенциала Казахстана"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Реализация проекта со Всемирным Банком по укреплению статистического потенциала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регулированию в области статистической деятельности и межотраслевой координации государственной статистики":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результата. Внедрение новых статистических наблюдений" цифру "2"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"Получение новых статистических показателей, соответствующих международным стандартам" цифры "25" заменить цифрами "33";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"Услуги по сбору и обработке статистических данных":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результата. Внедрение новых статистических наблюдений" цифру "2"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"Получение новых статистических показателей, соответствующих международным стандартам" цифры "25" заменить цифрами "33";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003 "Создание информационных систем органов государственной статистики"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"Прикладные научные исследования в области государственной статистики":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результата. Проведение прикладных научных исследований в области государственной статистики" цифру "9"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результата. Количество проведенных прикладных научных исследований в области государственной статистики" цифру "9"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качества. Получение новых статистических показателей, соответствующих международным стандартам" цифры "25" заменить цифрами "33";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эффективности. Средняя стоимость проведения прикладных научных исследований по одной теме" цифры "1 634" заменить цифрой "1 298";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"14 702" заменить цифрами "7 791";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"Проведение национальной переписи":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"Обеспечение проведения переписи населения и получение данных по всем категориям: их распределению по полу и возрасту, брачному состоянию, национальному составу, образовательному уровню, числу и размеру домохозяйств, степени владения языками, занятости, миграции и другое" строки "Описание"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проведения переписи населения и получение данных по всем категориям: их распределению по полу и возрасту, брачному состоянию, национальному составу, образовательному уровню, числу и размеру домохозяйств, степени владения языками, занятости, миграции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помещения в областях для хранения первичной документации Национальной переписи населения в переписном инвентаре";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бюджетных расходов" цифры "31 170" заменить цифрами "44 066";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007 "Капитальные расходы Агентства Республики Казахстан по статистике":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"Показатели прямого результата. Проведение капитального ремонта зданий, помещений и сооружений территориальных органов статистики" цифру "1"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"Показатели конечного результата. Обеспечение ремонта зданий, помещений и сооружений" цифру "1"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бюджетных расходов" цифры "196 527" заменить цифрами "213 115";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009 "Услуги по распространению статистических данных":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бюджетных расходов" цифры "92 703" заменить цифрами "89 651";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011 "Создание и развитие интегрированной информационной системы "е-Статистика":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бюджетных расходов" цифры "890 975" заменить цифрами "820 010";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 "Свод бюджетных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бюджетных расходов" цифры "7 154 265" заменить цифрами "7 102 821";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"Текущие бюджетные программы" цифры "6 263 290" заменить цифрами "6 282 811";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"004 Прикладные научные исследования в области государственной статистики" цифры "14 702" заменить цифрами "7 791";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"006 Проведение национальной переписи" цифры "31 170" заменить цифрами "44 066";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"007 Капитальные расходы Агентства Республики Казахстан по статистике" цифры "196 527" заменить цифрами "213 115";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"009 Услуги по распространению статистических данных" цифры "92 703" заменить цифрами "89 651";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"890 975" заменить цифрами "820 010";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"011 Создание и развитие интегрированной информационной системы "е-Статистика" цифры "890 975" заменить цифрами "820 010".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