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1446" w14:textId="7571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закупочных цен на зерно, поставляемое в государственные ресурсы зерна, и о признании утратившим силу постановления Правительства Республики Казахстан от 26 октября 2010 года № 1118 "Об утверждении закупочных цен на зерно, поставляемое в государственные ресурсы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2011 года № 1496. Утратило силу постановлением Правительства Республики Казахстан от 1 октября 2012 года № 1250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01.10.2012 </w:t>
      </w:r>
      <w:r>
        <w:rPr>
          <w:rFonts w:ascii="Times New Roman"/>
          <w:b w:val="false"/>
          <w:i w:val="false"/>
          <w:color w:val="ff0000"/>
          <w:sz w:val="28"/>
        </w:rPr>
        <w:t>№ 1250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5 Закона Республики Казахстан от 19 января 2001 года "О зерне"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реализационных ресурсов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3 класса СТ РК 1046-2008 в размере 25000 (двадцать пять тысяч) тенге за одну тонну (для плательщиков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государственных ресурсов фуражного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пшеницу мягкую (Triticum aestivum L.) 4 класса СТ РК 1046-2008 в размере 23700 (двадцать три тысячи семьсот)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ячмень 2 класса ГОСТ 28672-90 в размере 19400 (девятнадцать тысяч четыреста) тенге за одну тонну;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ресурсов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семена пшеницы мягкой яровой и ячменя по репродукциям и классам посевного стандарта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1118 "Об утверждении закупочных цен на зерно, поставляемое в государственные ресурсы зерна" (САПП Республики Казахстан, 2010 г., № 58, ст. 561).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1496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Закупочные цены</w:t>
      </w:r>
      <w:r>
        <w:br/>
      </w:r>
      <w:r>
        <w:rPr>
          <w:rFonts w:ascii="Times New Roman"/>
          <w:b/>
          <w:i w:val="false"/>
          <w:color w:val="000000"/>
        </w:rPr>
        <w:t>
на сортовые семена мягкой яровой пшеницы и ячменя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тенге за тонну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573"/>
        <w:gridCol w:w="1553"/>
        <w:gridCol w:w="1533"/>
        <w:gridCol w:w="1913"/>
        <w:gridCol w:w="1953"/>
        <w:gridCol w:w="1913"/>
      </w:tblGrid>
      <w:tr>
        <w:trPr>
          <w:trHeight w:val="3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