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2047" w14:textId="6c42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единых Правил взаимодействия и централизованного управления сетями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2011 года № 1499. Утратило силу постановлением Правительства Республики Казахстан от 11 сентября 2015 года № 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29 января 2015 года № 66.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единые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и централизованного управления сетями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1499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Правила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и централизованного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сетями телекоммуникаций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единые Правила взаимодействия и централизованного управления сетями телекоммуникаций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 (далее - Закон "О связи") и определяют порядок взаимодействия и централизованного управления сетями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сети, составляющие единую сеть телекоммуникаций Республики Казахстан, за исключением сетей телекоммуникаций специального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система централизованного управления сетями телекоммуникаций - комплекс организационно-технических мероприятий по формированию управляющих технологических параметров и контролю за их исполнением (далее - Система ЦУСТ);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государственные органы - государственные органы представленные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участники системы ЦУСТ - уполномоченный орган в области связи, операторы связи, государственная техническая служба;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зарубежные операторы связи - физические или юридические лица, оказывающие услуги связи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точка стыка — приграничный сетевой узел, служащий для организации международных соединений на транспортных сетях операторов междугородной и (или) международной телефонной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взаимодействия и централизованного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сетями телекоммуникаций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Присоединение и взаимодействие сетей телекоммуникаций, включая пропуск трафика и порядок взаиморасчетов, осуществляется в порядке, 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Централизованное управление сетями телекоммуникаций в Республике Казахстан осуществляется уполномоченным органом в области связи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связи" и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сбора и анализа информации о текущем состоянии трафика сетей телекоммуникаций на международных линиях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исполнения решений судов, органов, осуществляющих оперативно-розыскную деятельность на сетях связи, в случае использования средств связи в преступных целях, наносящих ущерб интересам личности, общества и государства, о приостановлении деятельности любых сетей и средств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уполномоченных государственных органов правом  приоритетного использования, а также приостановления деятельности любых сетей и средств связи (за исключением правительственной связи) в случае наступления чрезвычайных ситуаций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Операторы связи, не имеющие лицензии на предоставление услуг междугородной и (или) международной телефонной связи, осуществляют обмен трафиком с зарубежными операторами исключительно через операторов междугородной и (или) международной связи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Операторы связи, имеющие лицензию на предоставление услуг междугородной и (или) международной телефонной связи, осуществляют обмен трафиком с зарубежными операторами связи через Систему ЦУСТ.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Техническое сопровождение системы ЦУСТ осуществляется государственной технической службой и включает в себя обеспечение функционирования системы ЦУСТ, ее модернизацию и дальнейшее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Операторы связи обеспечивают интеграцию своих центров управления сетями телекоммуникаций с Системой ЦУСТ.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Подключение сетей телекоммуникаций операторов междугородной и (или) международной телефонной связи к системе ЦУСТ осуществляется на основании двусторонних соглашений между операторами связи и государственной технической службы, предусматривающих меры организационно-технического обеспечения функционирования, устойчивости и информационной безопасности сетей телекоммуникаций и согласованных с уполномоченным органом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Взаимодействие операторов связи с зарубежными операторами связи осуществляется при условии прохождения международного трафика оператора связи через Систему ЦУСТ и регистрации точек стыка.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Операторы связи обеспечивают регистрацию действующих точек стыка с сетями телекоммуникаций зарубежных операторов связи в соответствии с пунктом 13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регистрации точек стыков операторы связи направляют в уполномоченный орган в области связи уведомление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Уведомление о вновь вводимых в промышленную эксплуатацию точках стыка операторов связи подается им не менее чем за 30 календарных дней до планируемого установления физического соединения с сетью телекоммуникаций зарубежных операторов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течение срока, указанного в пункте 14 настоящих Правил, государственная техническая служба обеспечивает подготовку технических условий и их реализацию для пропуска международного трафика через систему ЦУСТ в объеме, отвечающем потребностям оператора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Взаимодействие государственной технической службы с центрами управления сетями телекоммуникаций зарубежных стран осуществляется на основании двусторонних соглашений, согласованных уполномоченным органом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 наступления чрезвычайных ситуаций природного и техногенного характера и поступления в адрес уполномоченного органа в области связи или органов, осуществляющих оперативно-розыскную деятельность на сетях связи, или уполномоченных государственных органов решений суда о приостановлении деятельности любых сетей и средств связи (за исключением правительственной связи), уполномоченный орган в области связи незамедлительно направляет их в государственную техническую службу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получении решения о приостановлении деятельности сетей и средств связи государственная техническая служба незамедлительно обеспечивает выполнение этого решения и информирует операторов связи об используемых технологических параметрах обеспечения его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Для осуществления контроля за исполнением указанного решения оператор связи обеспечивает физический доступ к собственному центру управления сетью телекоммуникаций уполномоченному органу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Возобновление деятельности сетей и средств связи осуществляется на основании соответствующего решения суда или органов, осуществляющих </w:t>
      </w:r>
      <w:r>
        <w:rPr>
          <w:rFonts w:ascii="Times New Roman"/>
          <w:b w:val="false"/>
          <w:i w:val="false"/>
          <w:color w:val="000000"/>
          <w:sz w:val="28"/>
        </w:rPr>
        <w:t>оперативно-розыскную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сетях связи, или уполномоченных государственных органов. Уполномоченный орган в области связи незамедлительно направляет в государственную техническую службу указанные решения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получении решения о возобновлении деятельности сетей и средств связи государственная техническая служба незамедлительно обеспечивает выполнение этого решения и информирует операторов связи об используемых технологических параметрах обеспечения его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единым Правилам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централизованного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сетями телекоммуникаций   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органов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постановлениями Правительства РК от 28.01.2013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19.09.2014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Республики Казахстан по регулированию естественных монополий (Антимонопольное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труда и социальной защиты населения Республики 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Министерство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Министерство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нефти и газа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Министерство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Министерство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Министерство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Министерство экономического развития и торговли  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Служба охраны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Служба внешней разведки Республики Казахстан "Сырбар" 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единым Правилам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централизованного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сетями телекоммуникаций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постановлениями Правительства РК от 28.01.2013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19.09.2014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Кому: Министерство по инвестициям и развитию Республики Казахстан</w:t>
      </w:r>
    </w:p>
    <w:bookmarkStart w:name="z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</w:t>
      </w:r>
      <w:r>
        <w:br/>
      </w:r>
      <w:r>
        <w:rPr>
          <w:rFonts w:ascii="Times New Roman"/>
          <w:b/>
          <w:i w:val="false"/>
          <w:color w:val="000000"/>
        </w:rPr>
        <w:t>
на регистрацию стыка с зарубежными операторами связи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заявителя или 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провести регистрацию стыка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(географические координаты стыка, параметры,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последующего осуществления обмена трафиком с зарубежным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оператором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зарубежного оператора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