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9b009" w14:textId="f39b0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Ташибаеве М.С.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2011 года № 1510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Отозвать из Исполнительного комитета Содружества Независимых Государств (далее - Исполнительный комитет) Досанова Бахыта Мухамеджановича - заместителя директора - начальника отдела Департамента по сотрудничеству в сфере безопасности и противодействия новым вызовам и угрозам Исполнительного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Направить от Республики Казахстан в Исполнительный комитет для работы на квотной должности заместителя директора - начальника отдела Департамента по сотрудничеству в сфере безопасности и противодействия новым вызовам и угрозам Исполнительного комитета Ташибаева Мурата Сейтжановича.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