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8221" w14:textId="17a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ноября 2010 года № 1218 "Об утверждении технического регламента "Модульный подход в области подтверждения соответствия"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2010 года № 1218 "Об утверждении технического регламента "Модульный подход в области подтверждения соответствия" (САПП Республики Казахстан, 2011 г., № 1, ст.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