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c41e" w14:textId="ec2c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Агентства Республики Казахстан по управлению земельными ресурсами и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2011 года № 1520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учреждение "Республиканский научно-методический центр агрохимической службы" Агентства Республики Казахстан по управлению земельными ресурсами в государственное учреждение "Республиканский научно-методический центр агрохимической службы"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3 "Государственные учреждения"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"88-1. Республиканский научно-методический центр агрохимической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числе:" цифры "11471" заменить цифрами "11621";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учреждения, подведомственные Министерству сельского хозяйства Республики Казахстан, в том числе:" цифры "5460" заменить цифрами "5610";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153"/>
        <w:gridCol w:w="231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научно-методический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153"/>
        <w:gridCol w:w="231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 с учетом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совместно с Агентством Республики Казахстан по управлению земельными ресурсами в установленном законодательством Республики Казахстан порядке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2012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