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795e7" w14:textId="b8795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подписании Протокола о внесении изменений и дополнений в 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операций, связанных с их выпуском, от 18 июня 2010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декабря 2011 года № 1531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 подписании Протокола о внесении изменений и дополнений в 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операций, связанных с их выпуском, от 18 июня 2010 года».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Указ Президента Республики Казахстан О подписании Протокола о внесении изменений и дополнений</w:t>
      </w:r>
      <w:r>
        <w:br/>
      </w:r>
      <w:r>
        <w:rPr>
          <w:rFonts w:ascii="Times New Roman"/>
          <w:b/>
          <w:i w:val="false"/>
          <w:color w:val="000000"/>
        </w:rPr>
        <w:t>
в Соглашение о порядке перемещения физическими лицами товаров</w:t>
      </w:r>
      <w:r>
        <w:br/>
      </w:r>
      <w:r>
        <w:rPr>
          <w:rFonts w:ascii="Times New Roman"/>
          <w:b/>
          <w:i w:val="false"/>
          <w:color w:val="000000"/>
        </w:rPr>
        <w:t>
для личного пользования через таможенную границу Таможенного</w:t>
      </w:r>
      <w:r>
        <w:br/>
      </w:r>
      <w:r>
        <w:rPr>
          <w:rFonts w:ascii="Times New Roman"/>
          <w:b/>
          <w:i w:val="false"/>
          <w:color w:val="000000"/>
        </w:rPr>
        <w:t>
союза и совершения таможенных операций, связанных с их</w:t>
      </w:r>
      <w:r>
        <w:br/>
      </w:r>
      <w:r>
        <w:rPr>
          <w:rFonts w:ascii="Times New Roman"/>
          <w:b/>
          <w:i w:val="false"/>
          <w:color w:val="000000"/>
        </w:rPr>
        <w:t>
выпуском, от 18 июня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1) статьи 8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мая 2005 года «О международных договорах Республики Казахстан»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Протокола о внесении изменений и дополнений в 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операций, связанных с их выпуском, от 18 июня 2010 года (далее – Протокол).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Первого заместителя Премьер-Министра Республики Казахстан Шукеева Умирзака Естаевича подписать от имени Республики Казахстан Протокол,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«__» ____ 2011 года № 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
о внесении изменений и дополнений в Соглашение о порядке</w:t>
      </w:r>
      <w:r>
        <w:br/>
      </w:r>
      <w:r>
        <w:rPr>
          <w:rFonts w:ascii="Times New Roman"/>
          <w:b/>
          <w:i w:val="false"/>
          <w:color w:val="000000"/>
        </w:rPr>
        <w:t>
перемещения физическими лицами товаров для личного пользования</w:t>
      </w:r>
      <w:r>
        <w:br/>
      </w:r>
      <w:r>
        <w:rPr>
          <w:rFonts w:ascii="Times New Roman"/>
          <w:b/>
          <w:i w:val="false"/>
          <w:color w:val="000000"/>
        </w:rPr>
        <w:t>
через таможенную границу Таможенного союза и совершения</w:t>
      </w:r>
      <w:r>
        <w:br/>
      </w:r>
      <w:r>
        <w:rPr>
          <w:rFonts w:ascii="Times New Roman"/>
          <w:b/>
          <w:i w:val="false"/>
          <w:color w:val="000000"/>
        </w:rPr>
        <w:t>
таможенных операций, связанных с их выпуском,</w:t>
      </w:r>
      <w:r>
        <w:br/>
      </w:r>
      <w:r>
        <w:rPr>
          <w:rFonts w:ascii="Times New Roman"/>
          <w:b/>
          <w:i w:val="false"/>
          <w:color w:val="000000"/>
        </w:rPr>
        <w:t>
от 18 июня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Республика Беларусь, Республика Казахстан и Российская Федерация,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18 Соглашения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операций, связанных с их выпуском, от 18 июня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Внести в 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операций, связанных с их выпуском, от 18 июня 2010 года (далее – Соглашение), изменения и дополнения согласно приложению к настоящему Протоколу.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Действие настоящего Протокола распространяется на правоотношения, возникшие с даты вступления в силу Договора о Таможенном кодексе Таможенного союза от 27 ноября 2009 года, за исключением пункта 3, абзацев четвертого и пятого пункта 8, абзаца шестого пункта 13, абзацев четвертого и десятого пункта 15 приложения к настоящему Протоколу.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Протокол подлежит ратификации и временно применяется с даты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с даты получения депозитарием последнего письменного уведомления по дипломатическим каналам о выполнении Сторонами внутригосударственных процедур, необходимых для вступления настоящего Протокола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____________ «__» декабря 2011 года в одном подлинном экземпляре на русском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Протокола хранится в Комиссии Таможенного союза, которая является депозитарием настоящего Протокола и направит каждой Стороне его заверенную копию.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3"/>
        <w:gridCol w:w="3093"/>
        <w:gridCol w:w="2953"/>
      </w:tblGrid>
      <w:tr>
        <w:trPr>
          <w:trHeight w:val="1095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Российскую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Федерацию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Протоколу о внесении изменений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дополнений в Соглашение о порядке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перемещения физическими лицами товаров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личного пользования через таможенную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границу Таможенного союза и совершения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таможенных операций, связанных с их выпуском,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июня 2010 года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 в Соглашение о порядке перемещения</w:t>
      </w:r>
      <w:r>
        <w:br/>
      </w:r>
      <w:r>
        <w:rPr>
          <w:rFonts w:ascii="Times New Roman"/>
          <w:b/>
          <w:i w:val="false"/>
          <w:color w:val="000000"/>
        </w:rPr>
        <w:t>
физическими лицами товаров для личного пользования через</w:t>
      </w:r>
      <w:r>
        <w:br/>
      </w:r>
      <w:r>
        <w:rPr>
          <w:rFonts w:ascii="Times New Roman"/>
          <w:b/>
          <w:i w:val="false"/>
          <w:color w:val="000000"/>
        </w:rPr>
        <w:t>
таможенную границу Таможенного союза и совершения таможенных</w:t>
      </w:r>
      <w:r>
        <w:br/>
      </w:r>
      <w:r>
        <w:rPr>
          <w:rFonts w:ascii="Times New Roman"/>
          <w:b/>
          <w:i w:val="false"/>
          <w:color w:val="000000"/>
        </w:rPr>
        <w:t>
операций, связанных с их выпуском, от 18 июня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По тексту Соглашения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операций, связанных с их выпуском (далее – Соглашение) слова «таможенного союза» заменить словами «Таможенного союза».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абзаце третьем пункта 3 статьи 1 слова «на остальную часть таможенной территории таможенного союза» заменить словами «на остальную часть единой таможенной территории Таможенного союза (далее – таможенная территория Таможенного союза)».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Абзац третий подпункта 1) пункта 1 статьи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«квадроциклы и снегоходы, классифицируемые в товарной позиции 8703 ТН ВЭД ТС;».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статье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после слова «уплаты» дополнить словом «(взыскания)»;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после слова «и» дополнить словом «(или)»;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слова «приобретают статус не находящихся под таможенным контролем» заменить словами «не считаются находящимися под таможенным контролем»;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после слова «и» дополнить словом «(или)».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статье 10: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шестой пункта 1 после слов «физическими лицами, - » дополнить словами «в местах прибытия при помещении под таможенную процедуру таможенного транзита,»;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Товары для личного пользования, за исключением автомобилей, указанных в пункте 1 статьи 17 настоящего Соглашения, выпущенные в соответствии с настоящим Соглашением в свободное обращение, считаются товарами Таможенного союза».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Абзац второй пункта 2 статьи 11 после слова «распоряжения» дополнить словами «транспортным средством».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Статью 12 дополнить пунктом 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Таможенные платежи в отношении товаров для личного пользования исчисляются таможенным органом, осуществляющим выпуск таких товаров, на основании сведений, заявленных декларантом, а также по результатам проведения таможенного контроля. Обязанность заявления таможенному органу необходимых для исчисления таможенных платежей полных и достоверных сведений о товарах для личного пользования возлагается на декларанта».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 статье 14: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после слова «и» дополнить словом «(или)»;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 3) при нахождении транспортных средств, временно ввезенных на таможенную территорию Таможенного союза, на таможенной территории Таможенного союза в связи с невывозом по истечении: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срока временного пребывания лица, но не более одного года с даты выпуска с целью временного нахождения – в отношении транспортных средств для личного пользования, зарегистрированных на территории иностранного государства, временно ввезенных на таможенную территорию Таможенного союза иностранными физическими лицами любым способом;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шести месяцев с даты выпуска с целью временного нахождения - в отношении транспортных средств для личного пользования, зарегистрированных на территории иностранного государства, временно ввезенных на таможенную территорию Таможенного союза физическими лицами государств – членов Таможенного союза любым способом – день истечения указанных сроков временного ввоза»;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«суммам» заменить словом «сумме»;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«товаров» заменить словами «транспортных средств»;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«в соответствии с которой» дополнить словом «указанные»;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слово «суммам» заменить словом «сумме»;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частях четвертой и пятой слова «абзацем третьим подпункта 2» заменить словами «подпунктом 2)».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Подпункт 2) пункта 3 статьи 15 после слова «и» дополнить словом «(или)».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Абзац третий пункта 1 статьи 16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«временном ввозе физическими лицами государств-членов Таможенного союза на таможенную территорию Таможенного союза транспортных средств, зарегистрированных на территории иностранных государств, за исключением транспортных средств, временно ввозимых физическими лицами государств – членов Таможенного союза, работающими в дипломатических представительствах и консульских учреждениях государств – членов Таможенного союза за границей, международных межгосударственных и межправительственных организациях, находящихся за пределами таможенной территории Таможенного союза».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 статье 17: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 цифру «3» заменить цифрой и словом «4 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пункта 8 после слов «до вступления в силу Кодекса,» дополнить словами «в отношении которых таможенным законодательством государств–членов Таможенного союза не установлено ограничений по пользованию и (или) распоряжению,».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В приложении 1 к Соглашению: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«Наименование товаров»: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строки порядковый номер 2 слово «более» заменить словами «не более»;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порядковый номер 4, слова «двигателей для водных судов» заменить словами «подвесных лодочных моторов»;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«Код ТН ВЭД» в строке порядковый номер 4 после цифр «8407» дополнить цифрами «, 8408».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 приложении 2 к Соглашению: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I Перечня товаров для личного пользования, запрещенных или ограниченных к ввозу на таможенную территорию Таможенного союза и (или) вывозу с этой территории: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дополнить пунктом 1.8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«1.8. алкогольная продукция, этиловый спирт и пиво, табак и табачные изделия при ввозе и (или) вывозе физическими лицами, не достигшими 18-летнего возраста»;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3.4 пункта 3 слова «и алкогольная продукция» заменить словами «, алкогольная продукция, пиво»;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4.3 пункта 4 после слова «изделия» дополнить словами «(их части)»;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раздела II Перечня товаров для личного пользования, запрещенных или ограниченных к ввозу на таможенную территорию Таможенного союза и (или) вывозу с этой территории дополнить словами «, за исключением перемещаемых в сопровождаемом багаже».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приложении 3 к Соглашению: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I «Товары для личного пользования, за исключением транспортных средств, ввозимые на таможенную территорию Таможенного союза в сопровождаемом и несопровождаемом багаже»: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«Категория товаров» строки порядковый номер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«этилового спирта» дополнить словами «и неделимых товаров»;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«Нормы ввоза»: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«не более 3 литров» дополнить словом «включительно»;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«Категория товаров»: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порядковый номер 2, после слова «лицами» дополнить словами «(за исключением физических лиц, указанных в пункте 9-1 настоящего раздела)»;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строки, порядковый номер 3, слова «; либо ввозимые иными лицами от имени и по поручению указанных работников»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четвертым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«либо ввозимые иными лицами от имени и по поручению указанных работников»;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порядковый номер 5, слово «загранучреждении» заменить словами «дипломатическом представительстве или консульском учреждении»;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строки, порядковый номер 7, слово «подпункта» заменить словом «пункта»;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993"/>
        <w:gridCol w:w="3473"/>
      </w:tblGrid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9-1.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Бывшие в употреблении товары для личного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пользования, временно ввозимые иностранными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физическими лицами, получившими разрешение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работу в государстве - члене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 в 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 - члена Таможенного союза**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и веса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разделе V «Транспортные средства для личного пользования, перемещаемые через таможенную границу любым способом»: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«Категория товаров»: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порядковый номер 23, дополнить словами «, за исключением транспортных средств, временно ввозимых физическими лицами государств–членов Таможенного союза, работающими в дипломатических представительствах и консульских учреждениях государств–членов Таможенного союза за границей, международных межправительственных организациях, находящихся за пределами таможенной территории Таможенного союза»;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25, слова «, (признанный наследуемым имуществом)»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примечанием **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«** законодательством государства–члена Таможенного союза могут ограничиваться категории временно работающих лиц и (или) ввозимых ими товаров, в отношении которых предоставляется освобождение от уплаты таможенных платежей в соответствии с пунктом 9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приложения».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приложении 5 к Соглашению: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II «Товары для личного пользования, за исключением транспортных средств, доставляемых перевозчиком в адрес физического лица»: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порядковый номер 7 после слов «неделимые товары» дополнить словами «для личного пользования»;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порядковые номера 7-1 и 7-2,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5673"/>
        <w:gridCol w:w="3173"/>
        <w:gridCol w:w="3713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Этиловый спирт товарных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позиций 2207 и 2208 90 ТН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ВЭД ТС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количестве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литров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включительно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единой ставке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евро за 1 литр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Алкогольные напитки и пиво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количестве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литров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включительно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единой ставке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евро за 1 литр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разделе III «Товары для личного пользования, за исключением транспортных средств, пересылаемые в международных почтовых отправлениях на таможенную территорию Таможенного союза»: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«Категория товаров»: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порядковый номер 8, слова «одного месяца» заменить словами «календарного месяца»;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порядковый номер 9, после слов «неделимые товары» дополнить словами «для личного пользования»;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IV «Транспортные средства для личного пользования, перемещаемые через таможенную границу любым способом»: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«Категория товаров» строки порядковый номер 10 слова «Квадроциклы, снегоходы, иные легковые транспортные средства, классифицируемые в товарной позиции 8703 ТН ВЭД ТС, не предназначенные для движения по дорогам общего пользования» заменить словами «Ввозимые квадроциклы и снегоходы, классифицируемые в товарной позиции 8703 ТН ВЭД ТС»;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«Ставки таможенных пошлин, налогов» строки порядковый номер 11 слова «по единым ставкам, установленным в пунктах 10 и 12 раздела IV настоящего приложения» заменить словами «в виде совокупного таможенного платежа, установленного пунктом 10 настоящего раздела, или по единым ставкам, установленным пунктом 12 настоящего раздела»;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«Категория товаров»: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порядковый номер 12, после слова «приобретению» дополнить словами «, либо ввозимые в несопровождаемом багаже или в качестве товаров, доставляемых перевозчиком».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