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d946a" w14:textId="c5d9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правительственной комиссии для оперативного решения социально-экономических, гуманитарных и иных проблем, возникших в связи с массовыми беспорядками в городе Жанаозен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2011 года № 1546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оперативного решения вопросов, возникших в связи с массовыми беспорядками в городе Жанаозен Мангистауской области,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правительственную комиссию для оперативного решения социально-экономических, гуманитарных и иных проблем, возникших в связи с массовыми беспорядками в городе Жанаозен Мангистауской области (далее - комиссия), в составе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Комиссии незамедлительно приступить к работе, установить объемы причиненного ущерба, принять иные оперативные меры по стабилизации обстановки в городе Жанаозен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Руководителю комиссии Шукееву У.Е. доложить о результатах деятельности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2011 года № 1546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Правительственная комиссия по ликвидации последствий массовых</w:t>
      </w:r>
      <w:r>
        <w:br/>
      </w:r>
      <w:r>
        <w:rPr>
          <w:rFonts w:ascii="Times New Roman"/>
          <w:b/>
          <w:i w:val="false"/>
          <w:color w:val="000000"/>
        </w:rPr>
        <w:t>
беспорядков в городе Жанаозен Мангистауской области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Шукеев                      - Первый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Божко                       - 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Карпович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Кушербаев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Крымбек Елеуович            - Аким Мангыстауской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Касымов                     -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Калмуханбет Нурмуханбетович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Жумагалиев                  - Министр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Куанышевич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Джанбурчин                  - Заместитель Секретаря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Козы-Корпеш Есимович          Безопасности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заведующий Секретариатом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Абдрасилов    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Серикбаевич          образования и науки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Мусинов       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Серикбол Рахимканович        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    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Кенесович               Казахстан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жилищно-коммунального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Шолпанкулов                 - вице-министр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Шолпанкулович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Дуйсебаев                   - вице-министр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Асылбек Жексенбаевич         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Кусаинов                    - вице-министр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Апсеметович            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Нурымбетов                  - вице-министр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Биржан Бидайбекулы           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Толибаев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Еркинович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Киинов                      - вице-министр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Ляззат Кетебаевич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Нурпеисов                   - заместитель начальника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Сапарбек Айтуович             по надзору за законностью следствия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дознания 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Акчулаков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Уралович                общества "Национальная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"КазМунайГаз"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Бейсенгалиев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Турсынбекович           общества "Национальный управляющий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холдинг "КазАгро"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