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7a6d" w14:textId="05e7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2011 года № 208 "О Стратегическом плане Агентства Республики Казахстан по управлению земельными ресурсами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2011 года № 1548. Утратило силу постановлением Правительства Республики Казахстан от 30 апреля 2013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30.04.2013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2011 года № 208 "Об утверждении Стратегического плана Агентства Республики Казахстан по управлению земельными ресурсами на 2011 - 2015 годы" (САПП Республики Казахстан 2011 г. № 23 ст. 285)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управлению земельными ресурсами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государственных служащих центрального аппарата и межрегиональных земельных инспекций, обеспечивающих реализацию государственной политики в области эффективного использования земли, геодезического и картографического обеспечения" цифры "210" заменить цифрами "360";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"552 498" заменить цифрами "715 508";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"Капитальные расходы Агентства Республики Казахстан по управлению земельными ресурсами":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"Средние затраты на единицу оказанной услуги по материально-техническому оснащению" цифры "856" заменить цифрами "8 903,5";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"6 848" заменить цифрами "71 228";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"Формирование сведений государственного земельного кадастра":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"Аттестация АИС ГЗК"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093"/>
        <w:gridCol w:w="1053"/>
        <w:gridCol w:w="953"/>
        <w:gridCol w:w="1293"/>
        <w:gridCol w:w="893"/>
        <w:gridCol w:w="1093"/>
        <w:gridCol w:w="145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и предаттестационное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АИС ГЗК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"3 154 264" заменить цифрами "3 219 882";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"Обеспечение топографо-геодезической и картографической продукцией и ее 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"1. водоемов" цифры "1 224,8" заменить цифрами "10 463,0";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"5) аэрокосмосъемочным материалам: территорий, СНП, водоемов городов" цифры "19,1" заменить цифрами "14,9";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"2 168 674" заменить цифрами "2 301 474";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"ВСЕГО бюджетных расходов:" и "текущие бюджетные программы" цифры "6 043 148" заменить цифрами "6 468 956";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"001 "Услуги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безопасности" цифры "552 498" заменить цифрами "715 508";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002 "Материально-техническое оснащение"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4"/>
        <w:gridCol w:w="1210"/>
        <w:gridCol w:w="854"/>
        <w:gridCol w:w="842"/>
        <w:gridCol w:w="1285"/>
        <w:gridCol w:w="1164"/>
        <w:gridCol w:w="918"/>
        <w:gridCol w:w="1038"/>
        <w:gridCol w:w="1265"/>
      </w:tblGrid>
      <w:tr>
        <w:trPr>
          <w:trHeight w:val="30" w:hRule="atLeast"/>
        </w:trPr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 ресурсами»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"003 "Формирование сведений государственного земельного кадастра" цифры "3 154 264" заменить цифрами "3 219 882";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"004 "Обеспечение топографо-геодезической и картографической продукцией и ее хранение" цифры "2 168 674" заменить цифрами "2 301 474".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