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fd92" w14:textId="683f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Правительством Республики Казахстан и
Кабинетом Министров Украины о внесении изменения в Соглашение между Правительством Республики Казахстан и Правительством Украины о сотрудничестве в области правительственной связи от 14 октября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2011 года № 1557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между Правительством Республики Казахстан и Кабинетом Министров Украины о внесении изменения в Соглашение между Правительством Республики Казахстан и Правительством Украины о сотрудничестве в области правительственной связи от 14 октября 1997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заместителя Председателя Комитета национальной безопасности Республики Казахстан Жумаканова Владимира Зейнолловича (по согласованию) подписать от имени Правительства Республики Казахстан Протокол между Правительством Республики Казахстан и Кабинетом Министров Украины о внесении изменения в Соглашение между Правительством Республики Казахстан и Правительством Украины о сотрудничестве в области правительственной связи от 14 октября 1997 года, разрешив вносить в его текст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Украины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области правительственной связи от 14 октября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2 июня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2015 г., № 4, ст.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Кабинет Министров Украины,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Украины о сотрудничестве в области правительственной связи от 14 октября 1997 года (далее - Соглашение),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        «Компетентные органы» - Комитет национальной безопасности Республики Казахстан и Государственная служба специальной связи и защиты информации Украины;».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изменения наименования компетентных органов Сторон или передачи их функций другим органам государств Стороны незамедлительно уведомляют друг друга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 Соглашения и вступает в силу с даты получения Сторонами по дипломатическим каналам последнего письменного уведомления о выполнении внутригосударственных процедур, необходимых для вступления его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 «___» ____________ года в двух экземплярах, каждый на казахском, украинском и русском языках, причем все тексты являются аутентичными.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 Стороны будут обращаться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Кабинет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