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6c41" w14:textId="a556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иммиграции оралманов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2011 года № 1581. Утратило силу постановлением Правительства Республики Казахстан от 20 марта 2014 года №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20.03.2014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миграции населения"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иммиграции оралманов на 2012 - 2014 годы в количестве по 10 000 семей на каждый календарный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Казахстан, Министерству труда и социальной защиты населения Республики Казахстан, иным центральным государственным органам и акимам областей, города республиканского значения и столицы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предоставление оралманам, включенным в квоту иммиграции оралманов, адаптационных и интеграционных услуг, льгот, компенсаций, единовременных пособий, а также других видов социальной помощи в пределах средств, предусмотренных в республиканском бюджете на 2012-2014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ежегодно к 1 июля и 1 февраля в Правительство Республики Казахстан отчеты о выполнении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