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00be4" w14:textId="7600b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8 февраля 2011 года № 101 "О Стратегическом плане Министерства туризма и спорта Республики Казахстан на 2011 - 2015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2011 года № 1588. Утратило силу постановлением Правительства Республики Казахстан от 31 марта 2012 года № 414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31.03.2012 </w:t>
      </w:r>
      <w:r>
        <w:rPr>
          <w:rFonts w:ascii="Times New Roman"/>
          <w:b w:val="false"/>
          <w:i w:val="false"/>
          <w:color w:val="ff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2011 года № 101 "О Стратегическом плане Министерства туризма и спорта Республики Казахстан на 2011 - 2015 годы" (САПП Республики Казахстан, 2011 г., № 18, ст. 217)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туризма и спорта Республики Казахстан на 2011 - 2015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"Стратегические направления, цели, задачи, целевые индикаторы, мероприятия и показатели результатов деятельности":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3.1</w:t>
      </w:r>
      <w:r>
        <w:rPr>
          <w:rFonts w:ascii="Times New Roman"/>
          <w:b w:val="false"/>
          <w:i w:val="false"/>
          <w:color w:val="000000"/>
          <w:sz w:val="28"/>
        </w:rPr>
        <w:t>. "Стратегические направления, цели, задачи, целевые индикаторы, мероприятия и показатели результатов":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Стратегическом направлении 1. "Становление Казахстана центром туризма Центрально-Азиатского региона":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1.1. "Создание высокоэффективной и конкурентоспособной туристской индустрии. Коды бюджетных программ: 011, 104, 025, 009":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1.1.1. "Формирование национального туристского продукта":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1"/>
        <w:gridCol w:w="2461"/>
        <w:gridCol w:w="648"/>
        <w:gridCol w:w="777"/>
        <w:gridCol w:w="648"/>
        <w:gridCol w:w="647"/>
        <w:gridCol w:w="647"/>
        <w:gridCol w:w="776"/>
        <w:gridCol w:w="906"/>
        <w:gridCol w:w="518"/>
      </w:tblGrid>
      <w:tr>
        <w:trPr>
          <w:trHeight w:val="30" w:hRule="atLeast"/>
        </w:trPr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Количество вновь созданных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туризма вдоль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коридора «Западная Европа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Западный Китай»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1"/>
        <w:gridCol w:w="1913"/>
        <w:gridCol w:w="441"/>
        <w:gridCol w:w="588"/>
        <w:gridCol w:w="735"/>
        <w:gridCol w:w="882"/>
        <w:gridCol w:w="883"/>
        <w:gridCol w:w="736"/>
        <w:gridCol w:w="441"/>
        <w:gridCol w:w="589"/>
      </w:tblGrid>
      <w:tr>
        <w:trPr>
          <w:trHeight w:val="30" w:hRule="atLeast"/>
        </w:trPr>
        <w:tc>
          <w:tcPr>
            <w:tcW w:w="5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Обеспеченность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 коридора «Западная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Европа – Западный Китай» объектами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индустрии туризма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1.1.2. "Продвижение национальных туристских продуктов на международном и внутреннем рынках":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4"/>
        <w:gridCol w:w="1711"/>
        <w:gridCol w:w="670"/>
        <w:gridCol w:w="451"/>
        <w:gridCol w:w="1314"/>
        <w:gridCol w:w="1009"/>
        <w:gridCol w:w="1028"/>
        <w:gridCol w:w="899"/>
        <w:gridCol w:w="1064"/>
        <w:gridCol w:w="1120"/>
      </w:tblGrid>
      <w:tr>
        <w:trPr>
          <w:trHeight w:val="135" w:hRule="atLeast"/>
        </w:trPr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Количество посетителей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сайте «Visitkazakhstan. kz»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150 512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750 000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1 250 000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1 750 000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0"/>
        <w:gridCol w:w="2197"/>
        <w:gridCol w:w="634"/>
        <w:gridCol w:w="634"/>
        <w:gridCol w:w="1937"/>
        <w:gridCol w:w="1215"/>
        <w:gridCol w:w="1195"/>
        <w:gridCol w:w="896"/>
        <w:gridCol w:w="816"/>
        <w:gridCol w:w="776"/>
      </w:tblGrid>
      <w:tr>
        <w:trPr>
          <w:trHeight w:val="135" w:hRule="atLeast"/>
        </w:trPr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посетителей на сайте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«Visitkazakhstan.kz»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данные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4 месяца 2010 года 150 512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1 250 000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1 750 000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для достижения показателей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5"/>
        <w:gridCol w:w="1397"/>
        <w:gridCol w:w="1099"/>
        <w:gridCol w:w="1290"/>
        <w:gridCol w:w="1695"/>
        <w:gridCol w:w="1504"/>
      </w:tblGrid>
      <w:tr>
        <w:trPr>
          <w:trHeight w:val="240" w:hRule="atLeast"/>
        </w:trPr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Издание рекламно-информационного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 о туристском потенциале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задачей 1.1.3.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3"/>
        <w:gridCol w:w="1753"/>
        <w:gridCol w:w="613"/>
        <w:gridCol w:w="716"/>
        <w:gridCol w:w="640"/>
        <w:gridCol w:w="1113"/>
        <w:gridCol w:w="1013"/>
        <w:gridCol w:w="689"/>
        <w:gridCol w:w="1366"/>
        <w:gridCol w:w="870"/>
        <w:gridCol w:w="308"/>
        <w:gridCol w:w="753"/>
        <w:gridCol w:w="1033"/>
      </w:tblGrid>
      <w:tr>
        <w:trPr>
          <w:trHeight w:val="315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1.1.3. Регулирование деятельности в сфере игорного бизнеса</w:t>
            </w:r>
          </w:p>
        </w:tc>
      </w:tr>
      <w:tr>
        <w:trPr>
          <w:trHeight w:val="270" w:hRule="atLeast"/>
        </w:trPr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общему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нарушений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прямых результатов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в плановом периоде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Совершенствование критериев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степени риска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мониторинга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деятельности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игорного бизнеса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функциональных возможностей":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"Мероприятия по реализации стратегического направления и цели государственного органа" дополнить строками 15 и 16,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"15. Реализация мер по развитию информационных технологий Министерства: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использования информационного интранет-портала государственных органов сотрудниками министерства в 2011 году до 100 %;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автоматизация функций Министерства";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Обеспечение информационно-телекоммуникационных сетей министерства современными средствами криптографической защиты информации в 2011 году на 100 %.";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"Бюджетные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таблицы 7.1.2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7.1.5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7.1.7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7.1.8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7.1.9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7.1.11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7.1.13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7.1.14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таблицами 7.1.16, 7.1.17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"Свод бюджетных расходов"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2011 года № 1588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7.1.2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3843"/>
        <w:gridCol w:w="773"/>
        <w:gridCol w:w="1093"/>
        <w:gridCol w:w="1013"/>
        <w:gridCol w:w="993"/>
        <w:gridCol w:w="933"/>
        <w:gridCol w:w="913"/>
        <w:gridCol w:w="1393"/>
        <w:gridCol w:w="1353"/>
      </w:tblGrid>
      <w:tr>
        <w:trPr>
          <w:trHeight w:val="48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003 - Обучение и воспитание одаренных в спорте детей</w:t>
            </w:r>
          </w:p>
        </w:tc>
      </w:tr>
      <w:tr>
        <w:trPr>
          <w:trHeight w:val="8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благоприятных условий для занятий учащихся избранным видом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спорта, организация качественного учебного процесса и тренировочных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занятий, осуществление физкультурно-оздоровительной и воспитательной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среди молодежи, направленной на укрепление их здоровья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всестороннее физическое развитие</w:t>
            </w:r>
          </w:p>
        </w:tc>
      </w:tr>
      <w:tr>
        <w:trPr>
          <w:trHeight w:val="405" w:hRule="atLeast"/>
        </w:trPr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вытекающих из них госуслуг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обучающихся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школах-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интернатах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спорте детей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тренировочных сборов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школ-интернатов,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принимающих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школ-интернатов,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принимающих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завоеванных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медалей (на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международных турнирах)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выпускников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школ-интернатов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одаренных в спорте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выполнивших нормативы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Кандидата в мастера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Мастера спорта, Мастера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международного класса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общей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выпускников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18,8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18,8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затрат 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школах-интернатах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тг.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тг.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1 578 012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1 641 022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1 736 146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1 887 932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1 962 596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7.1.5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1"/>
        <w:gridCol w:w="2913"/>
        <w:gridCol w:w="884"/>
        <w:gridCol w:w="1040"/>
        <w:gridCol w:w="1129"/>
        <w:gridCol w:w="1040"/>
        <w:gridCol w:w="850"/>
        <w:gridCol w:w="1018"/>
        <w:gridCol w:w="1575"/>
        <w:gridCol w:w="1510"/>
      </w:tblGrid>
      <w:tr>
        <w:trPr>
          <w:trHeight w:val="615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007 - Прикладные научные исследования</w:t>
            </w:r>
          </w:p>
        </w:tc>
      </w:tr>
      <w:tr>
        <w:trPr>
          <w:trHeight w:val="30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 - исследовательские работы в области спорта</w:t>
            </w:r>
          </w:p>
        </w:tc>
      </w:tr>
      <w:tr>
        <w:trPr>
          <w:trHeight w:val="645" w:hRule="atLeast"/>
        </w:trPr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вытекающих из них госуслуг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 по проблемам спорта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спортивных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учреждений, использующих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исследовательских работ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качества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высококвалифицированных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1 научного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тг.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7 133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тг.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42 400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7.1.7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3"/>
        <w:gridCol w:w="2726"/>
        <w:gridCol w:w="910"/>
        <w:gridCol w:w="1063"/>
        <w:gridCol w:w="1123"/>
        <w:gridCol w:w="1043"/>
        <w:gridCol w:w="863"/>
        <w:gridCol w:w="1003"/>
        <w:gridCol w:w="1633"/>
        <w:gridCol w:w="1503"/>
      </w:tblGrid>
      <w:tr>
        <w:trPr>
          <w:trHeight w:val="42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012 - Развитие спорта высших достижений</w:t>
            </w:r>
          </w:p>
        </w:tc>
      </w:tr>
      <w:tr>
        <w:trPr>
          <w:trHeight w:val="15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олимпийского резерва для сборных команд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видам спорта, организация республиканских, международных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и участие сборных команд Республики Казахстан по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международных соревнованиях, организационное медицинское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сборной команды республики, патриотическое воспитание и пропаганда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 спорта среди населения, создание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для развития и повышения мастерства спортсменов сборных команд,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спортсменов и тренеров, подготовка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7-х зимних Азиатских игр в 2011 году</w:t>
            </w:r>
          </w:p>
        </w:tc>
      </w:tr>
      <w:tr>
        <w:trPr>
          <w:trHeight w:val="300" w:hRule="atLeast"/>
        </w:trPr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вытекающих из них госуслуг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Кол-во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соревнований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Кол-во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мероприятиях, ЧМ, КМ и ЧА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Кол-во участия сборной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команды Казахстана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мероприятиях, ЧМ, КМ и ЧА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Кол-во диспансерных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наблюдений спортсменов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Количество молодых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спортсменов, обучающихся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Кол-во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тренировочных сборов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завоеванных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медалей в комплексных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мероприятиях,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чемпионата мира, кубка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чемпионата Азии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турнирах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числа мастеров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класса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(мастер спорта)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спортсменов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высокого класса (МС, МСМК, ЗМС)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подготовку и участие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тг.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тг.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4 932 666 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4 870 676 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7 910 353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6 871 848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7 214 136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ЧМ Чемпионат Мира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КМ Кубок Мира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ЧА Чемпионат Азии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МС Мастер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МСМК Мастер спорта международного класса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ЗМС Заслуженный мастер спорта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7.1.8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8"/>
        <w:gridCol w:w="2462"/>
        <w:gridCol w:w="918"/>
        <w:gridCol w:w="1028"/>
        <w:gridCol w:w="1161"/>
        <w:gridCol w:w="984"/>
        <w:gridCol w:w="839"/>
        <w:gridCol w:w="1051"/>
        <w:gridCol w:w="1625"/>
        <w:gridCol w:w="1494"/>
      </w:tblGrid>
      <w:tr>
        <w:trPr>
          <w:trHeight w:val="615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015 - Капитальные расходы подведомственных организаций спорта</w:t>
            </w:r>
          </w:p>
        </w:tc>
      </w:tr>
      <w:tr>
        <w:trPr>
          <w:trHeight w:val="30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материально-технической базы и проведение 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зданий, сооружений и помещений</w:t>
            </w:r>
          </w:p>
        </w:tc>
      </w:tr>
      <w:tr>
        <w:trPr>
          <w:trHeight w:val="300" w:hRule="atLeast"/>
        </w:trPr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оснащаемых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менее)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нуждающихся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спорта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оснащенности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спортсменов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Качественная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расход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организацию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Средний расход на 1 здание 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276 311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386 906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49 100 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47 120 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47 120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7.1.9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9"/>
        <w:gridCol w:w="2662"/>
        <w:gridCol w:w="919"/>
        <w:gridCol w:w="1029"/>
        <w:gridCol w:w="1117"/>
        <w:gridCol w:w="1007"/>
        <w:gridCol w:w="853"/>
        <w:gridCol w:w="1074"/>
        <w:gridCol w:w="1604"/>
        <w:gridCol w:w="1516"/>
      </w:tblGrid>
      <w:tr>
        <w:trPr>
          <w:trHeight w:val="615" w:hRule="atLeast"/>
        </w:trPr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017 - Капитальные расходы Министерства туризма и 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0" w:hRule="atLeast"/>
        </w:trPr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материально-технической базы</w:t>
            </w:r>
          </w:p>
        </w:tc>
      </w:tr>
      <w:tr>
        <w:trPr>
          <w:trHeight w:val="345" w:hRule="atLeast"/>
        </w:trPr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средств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РК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 и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компьютерной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офисной техникой, мебелью,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лицензионными программными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продуктами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 и качественное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возложенных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 на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служащего 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4 587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3 940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14 474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8 477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9 446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7.1.11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0"/>
        <w:gridCol w:w="2839"/>
        <w:gridCol w:w="941"/>
        <w:gridCol w:w="1029"/>
        <w:gridCol w:w="1095"/>
        <w:gridCol w:w="1051"/>
        <w:gridCol w:w="875"/>
        <w:gridCol w:w="963"/>
        <w:gridCol w:w="1648"/>
        <w:gridCol w:w="1539"/>
      </w:tblGrid>
      <w:tr>
        <w:trPr>
          <w:trHeight w:val="57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104 - Борьба с наркоманией и наркобизнесом</w:t>
            </w:r>
          </w:p>
        </w:tc>
      </w:tr>
      <w:tr>
        <w:trPr>
          <w:trHeight w:val="405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спортивно-массовых и туристских мероприятий в целях привлечения молодежи и подростков к занятиям физической культуры, спорта и туризмом</w:t>
            </w:r>
          </w:p>
        </w:tc>
      </w:tr>
      <w:tr>
        <w:trPr>
          <w:trHeight w:val="315" w:hRule="atLeast"/>
        </w:trPr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госуслуг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Кол-во планируемых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спортивно-массовых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Кол-во планируемых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мероприятий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привлекаемых к 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мероприятиям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 путем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региональном уровнях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средства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1 мероприятия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7.1.13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8"/>
        <w:gridCol w:w="2500"/>
        <w:gridCol w:w="1026"/>
        <w:gridCol w:w="1084"/>
        <w:gridCol w:w="1144"/>
        <w:gridCol w:w="1111"/>
        <w:gridCol w:w="806"/>
        <w:gridCol w:w="939"/>
        <w:gridCol w:w="1710"/>
        <w:gridCol w:w="1512"/>
      </w:tblGrid>
      <w:tr>
        <w:trPr>
          <w:trHeight w:val="675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009 - Целевые трансферты на развитие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развитие объектов спорта и туризма</w:t>
            </w:r>
          </w:p>
        </w:tc>
      </w:tr>
      <w:tr>
        <w:trPr>
          <w:trHeight w:val="705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объектов спорта и туризма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 городов Астаны и Алматы для реализации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</w:t>
            </w:r>
          </w:p>
        </w:tc>
      </w:tr>
      <w:tr>
        <w:trPr>
          <w:trHeight w:val="570" w:hRule="atLeast"/>
        </w:trPr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строящихся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объектов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проектируемых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центров (ПСД)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эксплуатацию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центров (ПСД)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12 918 808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30 640 578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4 940 462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7.1.14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7"/>
        <w:gridCol w:w="2303"/>
        <w:gridCol w:w="1086"/>
        <w:gridCol w:w="1060"/>
        <w:gridCol w:w="1176"/>
        <w:gridCol w:w="1137"/>
        <w:gridCol w:w="924"/>
        <w:gridCol w:w="1002"/>
        <w:gridCol w:w="1680"/>
        <w:gridCol w:w="1505"/>
      </w:tblGrid>
      <w:tr>
        <w:trPr>
          <w:trHeight w:val="525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025 - Развитие и создание инфраструктуры туризма</w:t>
            </w:r>
          </w:p>
        </w:tc>
      </w:tr>
      <w:tr>
        <w:trPr>
          <w:trHeight w:val="27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условия для развития инфраструктуры туризма</w:t>
            </w:r>
          </w:p>
        </w:tc>
      </w:tr>
      <w:tr>
        <w:trPr>
          <w:trHeight w:val="570" w:hRule="atLeast"/>
        </w:trPr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проектируемых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центров (ПСД, ПДП)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центров (ПСД, ПДП)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разработку 1 проекта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702 839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2 108 516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2011 года № 1588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7.1.16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3"/>
        <w:gridCol w:w="3983"/>
        <w:gridCol w:w="913"/>
        <w:gridCol w:w="853"/>
        <w:gridCol w:w="993"/>
        <w:gridCol w:w="953"/>
        <w:gridCol w:w="753"/>
        <w:gridCol w:w="873"/>
        <w:gridCol w:w="1453"/>
        <w:gridCol w:w="1393"/>
      </w:tblGrid>
      <w:tr>
        <w:trPr>
          <w:trHeight w:val="61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028 - Целевые текущие трансферты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увеличение размера 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 учителям школ-интернатов для одаренных в спорте детей</w:t>
            </w:r>
          </w:p>
        </w:tc>
      </w:tr>
      <w:tr>
        <w:trPr>
          <w:trHeight w:val="42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школ-интернатов для одаренных в спорте детей</w:t>
            </w:r>
          </w:p>
        </w:tc>
      </w:tr>
      <w:tr>
        <w:trPr>
          <w:trHeight w:val="600" w:hRule="atLeast"/>
        </w:trPr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трансфертов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 учителям школ-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интернатов для одаренных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спорте детей с 1 сентября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ставок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168,5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 своевременное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целевых текущих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Астаны, Алматы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тг.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2 810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7.1.17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9"/>
        <w:gridCol w:w="2469"/>
        <w:gridCol w:w="1044"/>
        <w:gridCol w:w="938"/>
        <w:gridCol w:w="1158"/>
        <w:gridCol w:w="1066"/>
        <w:gridCol w:w="847"/>
        <w:gridCol w:w="1000"/>
        <w:gridCol w:w="1549"/>
        <w:gridCol w:w="1550"/>
      </w:tblGrid>
      <w:tr>
        <w:trPr>
          <w:trHeight w:val="615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029 - Увеличение уставного капитала АО "Исполнительная дирекция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Организационного комитета 7-х Азиатских игр 2011 года"</w:t>
            </w:r>
          </w:p>
        </w:tc>
      </w:tr>
      <w:tr>
        <w:trPr>
          <w:trHeight w:val="30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проведение зимних Азиатских Игр в 2011 году</w:t>
            </w:r>
          </w:p>
        </w:tc>
      </w:tr>
      <w:tr>
        <w:trPr>
          <w:trHeight w:val="555" w:hRule="atLeast"/>
        </w:trPr>
        <w:tc>
          <w:tcPr>
            <w:tcW w:w="2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руемый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руемый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реконструируемых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объектов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спортивных объектов 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16 500 000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13 204 800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1 833 530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2011 года № 1588</w:t>
      </w:r>
    </w:p>
    <w:bookmarkEnd w:id="21"/>
    <w:bookmarkStart w:name="z4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Свод бюджетных расходов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8"/>
        <w:gridCol w:w="1465"/>
        <w:gridCol w:w="1381"/>
        <w:gridCol w:w="993"/>
        <w:gridCol w:w="1282"/>
        <w:gridCol w:w="1002"/>
        <w:gridCol w:w="1142"/>
        <w:gridCol w:w="1552"/>
        <w:gridCol w:w="1055"/>
      </w:tblGrid>
      <w:tr>
        <w:trPr>
          <w:trHeight w:val="570" w:hRule="atLeast"/>
        </w:trPr>
        <w:tc>
          <w:tcPr>
            <w:tcW w:w="4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Ед.изм.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30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расходов: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60 669 155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101 481 246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22 478 128 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10 468 968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10 683 083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7 551 327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41 237 572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12 905 001 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10 278 350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10 683 083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001 -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549 307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608 352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619 935 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677 113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697 569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003 - Обучение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воспитание одаренных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спорте детей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1 578 012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1 641 022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1 736 146 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1 887 932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1 962 596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004 -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159 808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182 463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281 047 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304 887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315 708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006 -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массового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спорта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94 212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104 058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202 818 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164 414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119 631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007 - 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исследования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42 400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42 800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42 400 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42 800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42 800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011 -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туристского 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185 207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285 366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269 217 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269 217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269 217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012 - Развитие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 достижений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4 932 666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4 870 676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7 910 353 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6 871 848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7 214 136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015 - Капитальные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спорта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386 906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49 100 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47 120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47 120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017 - Капитальные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4 587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3 940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14 474 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8 477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9 446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104 - Борьба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наркобизнесом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3 298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3 320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4 173 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4 542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4 860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023 - 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7-х 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Азиатских игр 2011 года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33 108 669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1 548 528 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014 - 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224 000 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028 - 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школ-интернатов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одаренных в 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2 810 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53 117 828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60 243 674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9 573 127 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190 618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005 - 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23 699 020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16 298 296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690 619 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190 618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009 - 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12 918 808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30 640 578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4 940 462 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025 - Развитие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2 108 516 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029 -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7-х Азиатских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 2011 года"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16 500 000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13 204 800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1 833 530 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