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5485" w14:textId="3ee5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дериватов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2011 года № 1597.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24-4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8 Закона Республики Казахстан от 9 июля 2004 года "Об охране, воспроизводстве и использовании животного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дериватов.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2011 года № 1597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дериватов*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093"/>
      </w:tblGrid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дериватов из животных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Галантерейные изделия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Икра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Кровь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препараты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Медвежья желчь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Молоки рыб (гонады)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Сувенирные изделия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Чучела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Ювелирные изделия 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Цисты водных беспозвоночных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 Перечень дериватов разработан во исполнение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