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5cdd" w14:textId="5925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 статистических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2011 года № 1610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статистических работ на 2012 год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Статистические наблюдения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Общегосударственные статистические наблюдения</w:t>
      </w:r>
      <w:r>
        <w:br/>
      </w:r>
      <w:r>
        <w:rPr>
          <w:rFonts w:ascii="Times New Roman"/>
          <w:b/>
          <w:i w:val="false"/>
          <w:color w:val="000000"/>
        </w:rPr>
        <w:t>
Структурная статистика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244"/>
        <w:gridCol w:w="1879"/>
        <w:gridCol w:w="1960"/>
        <w:gridCol w:w="1676"/>
        <w:gridCol w:w="1839"/>
        <w:gridCol w:w="1839"/>
        <w:gridCol w:w="1962"/>
      </w:tblGrid>
      <w:tr>
        <w:trPr>
          <w:trHeight w:val="21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сводных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сельского, лесного и рыбного хозяйства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264"/>
        <w:gridCol w:w="1920"/>
        <w:gridCol w:w="1676"/>
        <w:gridCol w:w="1656"/>
        <w:gridCol w:w="1900"/>
        <w:gridCol w:w="1839"/>
        <w:gridCol w:w="2145"/>
      </w:tblGrid>
      <w:tr>
        <w:trPr>
          <w:trHeight w:val="43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представления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первичных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сводных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8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(зерно)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охоте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рыболовстве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</w:p>
        </w:tc>
      </w:tr>
      <w:tr>
        <w:trPr>
          <w:trHeight w:val="10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</w:tr>
      <w:tr>
        <w:trPr>
          <w:trHeight w:val="9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В-1, В-2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промышленного производства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541"/>
        <w:gridCol w:w="1926"/>
        <w:gridCol w:w="1508"/>
        <w:gridCol w:w="1838"/>
        <w:gridCol w:w="2036"/>
        <w:gridCol w:w="1904"/>
        <w:gridCol w:w="1796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наблюдений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представления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июня,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инвестиций и строительства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453"/>
        <w:gridCol w:w="1882"/>
        <w:gridCol w:w="1508"/>
        <w:gridCol w:w="1904"/>
        <w:gridCol w:w="1970"/>
        <w:gridCol w:w="1861"/>
        <w:gridCol w:w="1971"/>
      </w:tblGrid>
      <w:tr>
        <w:trPr>
          <w:trHeight w:val="36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представления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 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сводных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</w:tr>
      <w:tr>
        <w:trPr>
          <w:trHeight w:val="16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18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(услугах)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(услугах)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(услугах)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инноваций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376"/>
        <w:gridCol w:w="1836"/>
        <w:gridCol w:w="1535"/>
        <w:gridCol w:w="3820"/>
        <w:gridCol w:w="3800"/>
      </w:tblGrid>
      <w:tr>
        <w:trPr>
          <w:trHeight w:val="43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1-информ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технологий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услуг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36"/>
        <w:gridCol w:w="1816"/>
        <w:gridCol w:w="1495"/>
        <w:gridCol w:w="3840"/>
        <w:gridCol w:w="3820"/>
      </w:tblGrid>
      <w:tr>
        <w:trPr>
          <w:trHeight w:val="43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кинопоказ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кинофильмов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клубного типа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1-клубы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(выставки)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1-музеи (выставки)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 (цирка)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(цирк)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жение)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К-020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январь-июнь-25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торговли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446"/>
        <w:gridCol w:w="1863"/>
        <w:gridCol w:w="1501"/>
        <w:gridCol w:w="1883"/>
        <w:gridCol w:w="1944"/>
        <w:gridCol w:w="1823"/>
        <w:gridCol w:w="1965"/>
      </w:tblGrid>
      <w:tr>
        <w:trPr>
          <w:trHeight w:val="43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рынках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</w:p>
        </w:tc>
      </w:tr>
      <w:tr>
        <w:trPr>
          <w:trHeight w:val="30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услуг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говля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взаимной торговли и товарных рынков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(за ноябрь),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(за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(за январь),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(за февраль),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(за март),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(за апрель),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(за май),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(за июнь),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 (за июль),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(за август),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 (за октябрь)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транспорта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454"/>
        <w:gridCol w:w="1783"/>
        <w:gridCol w:w="1518"/>
        <w:gridCol w:w="1661"/>
        <w:gridCol w:w="2170"/>
        <w:gridCol w:w="1926"/>
        <w:gridCol w:w="1967"/>
      </w:tblGrid>
      <w:tr>
        <w:trPr>
          <w:trHeight w:val="43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длины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линий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подвижном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воды)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воды)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связи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2469"/>
        <w:gridCol w:w="1785"/>
        <w:gridCol w:w="1543"/>
        <w:gridCol w:w="1684"/>
        <w:gridCol w:w="2148"/>
        <w:gridCol w:w="1866"/>
        <w:gridCol w:w="2029"/>
      </w:tblGrid>
      <w:tr>
        <w:trPr>
          <w:trHeight w:val="45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первичных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сводных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почтовой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связи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туризма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447"/>
        <w:gridCol w:w="1783"/>
        <w:gridCol w:w="1522"/>
        <w:gridCol w:w="3856"/>
        <w:gridCol w:w="3917"/>
      </w:tblGrid>
      <w:tr>
        <w:trPr>
          <w:trHeight w:val="43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туризм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туризм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90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туризм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туризм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10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цен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387"/>
        <w:gridCol w:w="1799"/>
        <w:gridCol w:w="1494"/>
        <w:gridCol w:w="1886"/>
        <w:gridCol w:w="2060"/>
        <w:gridCol w:w="1800"/>
        <w:gridCol w:w="2127"/>
      </w:tblGrid>
      <w:tr>
        <w:trPr>
          <w:trHeight w:val="48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цен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и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нефть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граничащих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 услуги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(аренда)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(связь)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(почта)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(воздуш-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(ж.д.)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вод.)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 графику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(рыба)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июня,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22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(тарифы)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труда и занятости населения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342"/>
        <w:gridCol w:w="1800"/>
        <w:gridCol w:w="1458"/>
        <w:gridCol w:w="1880"/>
        <w:gridCol w:w="2001"/>
        <w:gridCol w:w="1941"/>
        <w:gridCol w:w="1983"/>
      </w:tblGrid>
      <w:tr>
        <w:trPr>
          <w:trHeight w:val="435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труду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труда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</w:tr>
      <w:tr>
        <w:trPr>
          <w:trHeight w:val="30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«Молодежь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 2013 года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уровня жизни и обследований домашних хозяйств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313"/>
        <w:gridCol w:w="1808"/>
        <w:gridCol w:w="2575"/>
        <w:gridCol w:w="3605"/>
        <w:gridCol w:w="3081"/>
      </w:tblGrid>
      <w:tr>
        <w:trPr>
          <w:trHeight w:val="28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</w:tr>
      <w:tr>
        <w:trPr>
          <w:trHeight w:val="4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жизни населения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Социальная статистика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333"/>
        <w:gridCol w:w="1773"/>
        <w:gridCol w:w="2573"/>
        <w:gridCol w:w="3593"/>
        <w:gridCol w:w="3093"/>
      </w:tblGrid>
      <w:tr>
        <w:trPr>
          <w:trHeight w:val="4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года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вечерних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сети, кадрах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1-здрав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УП-01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Демографическая статистика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315"/>
        <w:gridCol w:w="1588"/>
        <w:gridCol w:w="2578"/>
        <w:gridCol w:w="1689"/>
        <w:gridCol w:w="1851"/>
        <w:gridCol w:w="1832"/>
        <w:gridCol w:w="1529"/>
      </w:tblGrid>
      <w:tr>
        <w:trPr>
          <w:trHeight w:val="43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рождениях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смертях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брака, 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прибытиях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листкам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РК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убытиях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к листкам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</w:p>
        </w:tc>
      </w:tr>
      <w:tr>
        <w:trPr>
          <w:trHeight w:val="19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2012г. форма 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 1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А,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Конъюнктурные обследования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39"/>
        <w:gridCol w:w="1557"/>
        <w:gridCol w:w="2599"/>
        <w:gridCol w:w="1858"/>
        <w:gridCol w:w="1617"/>
        <w:gridCol w:w="1718"/>
        <w:gridCol w:w="1698"/>
      </w:tblGrid>
      <w:tr>
        <w:trPr>
          <w:trHeight w:val="43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 услуги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ККУ-001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18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6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сбыта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КСВ-1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22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2013 года</w:t>
            </w:r>
          </w:p>
        </w:tc>
      </w:tr>
    </w:tbl>
    <w:bookmarkStart w:name="z6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  
 Обследования для ведения регистров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76"/>
        <w:gridCol w:w="1555"/>
        <w:gridCol w:w="2577"/>
        <w:gridCol w:w="3399"/>
        <w:gridCol w:w="3520"/>
      </w:tblGrid>
      <w:tr>
        <w:trPr>
          <w:trHeight w:val="43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6-ж (фермер)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 15 июля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 15 июля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6-р (фермер)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16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мателях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ГЦВП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</w:tr>
      <w:tr>
        <w:trPr>
          <w:trHeight w:val="19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</w:tr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1-ЖФ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РК, акиматы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 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фонда» АРКС –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14.09.2010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МЮ РК –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№ 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сдавших ЕНТ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– 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Обследования респондентов и пользователей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420"/>
        <w:gridCol w:w="1517"/>
        <w:gridCol w:w="2621"/>
        <w:gridCol w:w="3383"/>
        <w:gridCol w:w="3525"/>
      </w:tblGrid>
      <w:tr>
        <w:trPr>
          <w:trHeight w:val="435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энергетики и окружающей среды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440"/>
        <w:gridCol w:w="1497"/>
        <w:gridCol w:w="2661"/>
        <w:gridCol w:w="3323"/>
        <w:gridCol w:w="3585"/>
      </w:tblGrid>
      <w:tr>
        <w:trPr>
          <w:trHeight w:val="435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котельных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потреблении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июля)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ЭИ-001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2-отходы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Ведомственные статистические наблюдения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Министерство внутренних дел Республики Казахстан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213"/>
        <w:gridCol w:w="1273"/>
        <w:gridCol w:w="2553"/>
        <w:gridCol w:w="3173"/>
        <w:gridCol w:w="3453"/>
      </w:tblGrid>
      <w:tr>
        <w:trPr>
          <w:trHeight w:val="58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беженцах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нефти и газа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73"/>
        <w:gridCol w:w="1173"/>
        <w:gridCol w:w="1713"/>
        <w:gridCol w:w="1733"/>
        <w:gridCol w:w="1673"/>
        <w:gridCol w:w="1753"/>
        <w:gridCol w:w="2153"/>
      </w:tblGrid>
      <w:tr>
        <w:trPr>
          <w:trHeight w:val="45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1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зиме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скважин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сельского хозяйства Республики Казахстан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380"/>
        <w:gridCol w:w="1820"/>
        <w:gridCol w:w="1562"/>
        <w:gridCol w:w="3413"/>
        <w:gridCol w:w="4361"/>
      </w:tblGrid>
      <w:tr>
        <w:trPr>
          <w:trHeight w:val="36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(овцы,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каракульских)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(свиньи)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(лошади)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(верблюды)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(птицы)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(козы)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(пчелы)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вод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(водхоз)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рубкам,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подсочке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(годовая)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4-лх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ЛХ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ЛХ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19, 29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20, 30 числа месяца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5-лесхоз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туризма и спорта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33"/>
        <w:gridCol w:w="1693"/>
        <w:gridCol w:w="1473"/>
        <w:gridCol w:w="3233"/>
        <w:gridCol w:w="4073"/>
      </w:tblGrid>
      <w:tr>
        <w:trPr>
          <w:trHeight w:val="4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5-ФК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7-ФК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8-ФК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труда и социальной защиты населения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419"/>
        <w:gridCol w:w="1812"/>
        <w:gridCol w:w="1617"/>
        <w:gridCol w:w="1834"/>
        <w:gridCol w:w="1943"/>
        <w:gridCol w:w="1922"/>
        <w:gridCol w:w="1944"/>
      </w:tblGrid>
      <w:tr>
        <w:trPr>
          <w:trHeight w:val="30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июня,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1-Собес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ничеством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тица)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финансов Республики Казахстан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13"/>
        <w:gridCol w:w="1573"/>
        <w:gridCol w:w="1593"/>
        <w:gridCol w:w="1653"/>
        <w:gridCol w:w="1673"/>
        <w:gridCol w:w="1753"/>
        <w:gridCol w:w="1993"/>
      </w:tblGrid>
      <w:tr>
        <w:trPr>
          <w:trHeight w:val="4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респондентами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июня,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Национальный Банк Республики Казахстан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13"/>
        <w:gridCol w:w="1493"/>
        <w:gridCol w:w="1633"/>
        <w:gridCol w:w="1773"/>
        <w:gridCol w:w="1553"/>
        <w:gridCol w:w="1733"/>
        <w:gridCol w:w="1913"/>
      </w:tblGrid>
      <w:tr>
        <w:trPr>
          <w:trHeight w:val="4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чность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ствах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грузовые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ними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РК: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РК: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16-ПБ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17-ПБ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ОПБ-1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респондентов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платежному балансу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 ним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 ним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займах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 ним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 ним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7-СБ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июня,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17:00 часов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5-ый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монетарного обзора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монетарной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по запасам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потокам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публикации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Агентство Республики Казахстан по управлению земельными ресурсами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13"/>
        <w:gridCol w:w="1513"/>
        <w:gridCol w:w="1633"/>
        <w:gridCol w:w="3413"/>
        <w:gridCol w:w="3933"/>
      </w:tblGrid>
      <w:tr>
        <w:trPr>
          <w:trHeight w:val="45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 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октября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 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октября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Статистические работы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Общегосударственные статистические работы</w:t>
      </w:r>
      <w:r>
        <w:br/>
      </w:r>
      <w:r>
        <w:rPr>
          <w:rFonts w:ascii="Times New Roman"/>
          <w:b/>
          <w:i w:val="false"/>
          <w:color w:val="000000"/>
        </w:rPr>
        <w:t>
Структурная статистика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370"/>
        <w:gridCol w:w="1635"/>
        <w:gridCol w:w="1636"/>
        <w:gridCol w:w="1722"/>
        <w:gridCol w:w="2804"/>
        <w:gridCol w:w="3367"/>
      </w:tblGrid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1-МКО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 2-МП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</w:t>
            </w:r>
          </w:p>
        </w:tc>
      </w:tr>
      <w:tr>
        <w:trPr>
          <w:trHeight w:val="16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ИП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24-сх, 1-МКО,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2-МП, 1-ПФ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сельского, лесного и рыбного хозяйства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370"/>
        <w:gridCol w:w="1599"/>
        <w:gridCol w:w="1535"/>
        <w:gridCol w:w="1814"/>
        <w:gridCol w:w="2778"/>
        <w:gridCol w:w="3358"/>
      </w:tblGrid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бобовых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2-сх (зерно)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3-сх (масличные)</w:t>
            </w:r>
          </w:p>
        </w:tc>
      </w:tr>
      <w:tr>
        <w:trPr>
          <w:trHeight w:val="10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 хозяйствах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СХР-2,3,4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1-сх, А-001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скоту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10-сх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5-сх,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СХР-2,3,4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5-сх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А-005,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(урожайность)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А-005, 8-сх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А-008,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А-005, 2-сх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(зерно), 3-сх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промышленного производства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370"/>
        <w:gridCol w:w="1599"/>
        <w:gridCol w:w="1985"/>
        <w:gridCol w:w="2071"/>
        <w:gridCol w:w="2049"/>
        <w:gridCol w:w="3401"/>
      </w:tblGrid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6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10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БМ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(неосновные)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ИП-001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инвестиций и строительства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396"/>
        <w:gridCol w:w="1595"/>
        <w:gridCol w:w="2006"/>
        <w:gridCol w:w="1985"/>
        <w:gridCol w:w="2050"/>
        <w:gridCol w:w="3460"/>
      </w:tblGrid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(услугах)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 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 23 октября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 (малые)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1-КС (малые),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таблицы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июня,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2-КС (стройка),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(стройка), 1-ИЖС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инноваций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2390"/>
        <w:gridCol w:w="1598"/>
        <w:gridCol w:w="4061"/>
        <w:gridCol w:w="2048"/>
        <w:gridCol w:w="3441"/>
      </w:tblGrid>
      <w:tr>
        <w:trPr>
          <w:trHeight w:val="7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1-наука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2-инновация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1-информ</w:t>
            </w:r>
          </w:p>
        </w:tc>
      </w:tr>
      <w:tr>
        <w:trPr>
          <w:trHeight w:val="5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3-информ</w:t>
            </w:r>
          </w:p>
        </w:tc>
      </w:tr>
      <w:tr>
        <w:trPr>
          <w:trHeight w:val="7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</w:tbl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услуг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372"/>
        <w:gridCol w:w="1629"/>
        <w:gridCol w:w="4009"/>
        <w:gridCol w:w="2054"/>
        <w:gridCol w:w="3415"/>
      </w:tblGrid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 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К-020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К-020,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(приложение)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1-зоопарк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(цирков)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1-парки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(выставок)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1-музеи (выставки)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1-клубы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1-библиотека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кинопоказ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кинофильмов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концертной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торговли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381"/>
        <w:gridCol w:w="1650"/>
        <w:gridCol w:w="1843"/>
        <w:gridCol w:w="2037"/>
        <w:gridCol w:w="2081"/>
        <w:gridCol w:w="3481"/>
      </w:tblGrid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внутренней торговли</w:t>
            </w:r>
          </w:p>
        </w:tc>
      </w:tr>
      <w:tr>
        <w:trPr>
          <w:trHeight w:val="16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2-торговля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марта, 21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сентября, 17 декабря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1-рынок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1-ИП, 1-рынок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12-торг</w:t>
            </w:r>
          </w:p>
        </w:tc>
      </w:tr>
      <w:tr>
        <w:trPr>
          <w:trHeight w:val="1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взаимной торговли и товарных рынков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КТК МФ РК 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( за ноябрь),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декабря),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(за январь),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(за февраль),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(за март),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 (за апрель),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 (за май),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(за июнь),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 (за июль),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(за август),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сентябрь),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 (за октябрь)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КТК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1-ТЭБ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1-ВЭС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транспорта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399"/>
        <w:gridCol w:w="1647"/>
        <w:gridCol w:w="1948"/>
        <w:gridCol w:w="1970"/>
        <w:gridCol w:w="2056"/>
        <w:gridCol w:w="3497"/>
      </w:tblGrid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1-транспорт,(1-ТР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(авто, электро)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 за 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(вн. воды)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 за март,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 (авиа)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 за июль)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(жд),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(трубопровод),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(внутренние воды),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(море),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(авиа), 2-ТР (прочий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сухопутный),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деятельность), 1-ТР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(маршрут)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ЖД, 1-ЖД, 2-ЖД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связи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381"/>
        <w:gridCol w:w="1649"/>
        <w:gridCol w:w="1972"/>
        <w:gridCol w:w="1973"/>
        <w:gridCol w:w="2037"/>
        <w:gridCol w:w="3503"/>
      </w:tblGrid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3-связь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4-связь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туризма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355"/>
        <w:gridCol w:w="1588"/>
        <w:gridCol w:w="3994"/>
        <w:gridCol w:w="1993"/>
        <w:gridCol w:w="3506"/>
      </w:tblGrid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туризм, 2- туризм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туризм, 2- туризм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выборочном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(туристов)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 5 сентября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</w:tbl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цен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99"/>
        <w:gridCol w:w="1625"/>
        <w:gridCol w:w="1991"/>
        <w:gridCol w:w="1884"/>
        <w:gridCol w:w="1970"/>
        <w:gridCol w:w="3583"/>
      </w:tblGrid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 СНГ</w:t>
            </w:r>
          </w:p>
        </w:tc>
      </w:tr>
      <w:tr>
        <w:trPr>
          <w:trHeight w:val="13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Статкомитета СНГ,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статинформацией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цен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1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 8 октября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тарифы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нефть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1-ЦП, 2-ЦП,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КТК МФ РК 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граничащих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1-Т,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статинформацией</w:t>
            </w:r>
          </w:p>
        </w:tc>
      </w:tr>
      <w:tr>
        <w:trPr>
          <w:trHeight w:val="11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 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 31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8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 12 сентября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Ц-003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четверг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6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0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</w:t>
            </w:r>
          </w:p>
        </w:tc>
      </w:tr>
      <w:tr>
        <w:trPr>
          <w:trHeight w:val="16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Евро-зоны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Евростата и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статинформацией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(лес)</w:t>
            </w:r>
          </w:p>
        </w:tc>
      </w:tr>
      <w:tr>
        <w:trPr>
          <w:trHeight w:val="18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2-ЦП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8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(опт)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аренду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(аренда)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(связь)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(ж.д.,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воды)</w:t>
            </w:r>
          </w:p>
        </w:tc>
      </w:tr>
      <w:tr>
        <w:trPr>
          <w:trHeight w:val="17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9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7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8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3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 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 9 октября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1-ЦП, 1-Ц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(опт), 3-ЦКС</w:t>
            </w:r>
          </w:p>
        </w:tc>
      </w:tr>
      <w:tr>
        <w:trPr>
          <w:trHeight w:val="11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 (компоненты)</w:t>
            </w:r>
          </w:p>
        </w:tc>
      </w:tr>
      <w:tr>
        <w:trPr>
          <w:trHeight w:val="7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 (компоненты)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 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 (компоненты)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 (компоненты)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3-ЦКС (компоненты)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13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 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 10 октября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по разным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Ц-200, 1-ЦСХ, 2-ЦП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Ц-200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индексы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 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июля,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1-ЦП (рыба)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Ц-101, Ц-200, 1-ЦСХ</w:t>
            </w:r>
          </w:p>
        </w:tc>
      </w:tr>
      <w:tr>
        <w:trPr>
          <w:trHeight w:val="16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2-ЦСХ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ПМС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Ц-101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  <w:tr>
        <w:trPr>
          <w:trHeight w:val="7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КТК МФ РК</w:t>
            </w:r>
          </w:p>
        </w:tc>
      </w:tr>
    </w:tbl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труда и занятости населения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233"/>
        <w:gridCol w:w="1513"/>
        <w:gridCol w:w="1913"/>
        <w:gridCol w:w="1109"/>
        <w:gridCol w:w="1573"/>
        <w:gridCol w:w="1713"/>
        <w:gridCol w:w="3453"/>
      </w:tblGrid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июня,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 7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 7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февраля, 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августа, 26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 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 7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(годовая)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 (ПРОФ)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(условия труда)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июня,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(месячная)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 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(кварт)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 (кварт)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2-МП (год)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(мес)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(год)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 10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 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сентября, 14 декабря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неформально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«Достойный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труд» Т-004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«Молодежь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труда» Т-003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 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 10 ноября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</w:t>
            </w:r>
          </w:p>
        </w:tc>
      </w:tr>
      <w:tr>
        <w:trPr>
          <w:trHeight w:val="16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МОТ, МВФ,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Eвростат, ЕЭК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 (ежегодно), МВФ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ежегодно), Евростат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запроса), ЕЭК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запроса)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уровня жизни и обследований домашних хозяйств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351"/>
        <w:gridCol w:w="1629"/>
        <w:gridCol w:w="4009"/>
        <w:gridCol w:w="1799"/>
        <w:gridCol w:w="3670"/>
      </w:tblGrid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ации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 7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10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 10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 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сентября, 7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 24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марта,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сентября, 24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марта, 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 28 декабря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оценка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Eвростат, ЕЭК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года 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запросов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003, D 004, D 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008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Социальная статистика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273"/>
        <w:gridCol w:w="1473"/>
        <w:gridCol w:w="3733"/>
        <w:gridCol w:w="1693"/>
        <w:gridCol w:w="3473"/>
      </w:tblGrid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овательные школы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3–НК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7-ТПЗ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 30 ноября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образования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февраля, 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августа, 30 ноября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1-здрав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3-собес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март-май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ОШ-1, ОШ-5, 85-К,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преступность)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ОШ-1, ОШ-5, 85-К,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ОШ-1, ОШ-5, 85-К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ОШ-1, ОШ-5, 85-К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УП-01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Демографическая статистика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42"/>
        <w:gridCol w:w="1561"/>
        <w:gridCol w:w="1991"/>
        <w:gridCol w:w="1905"/>
        <w:gridCol w:w="1819"/>
        <w:gridCol w:w="3754"/>
      </w:tblGrid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 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ЗАГС МЮ РК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 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ЗАГС МЮ РК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 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августа, 9 ноября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 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ЗАГС МЮ РК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21 мая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 о смерти,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ЗАГС МЮ РК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16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ЕДН: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актов о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ЗАГС МЮ РК</w:t>
            </w:r>
          </w:p>
        </w:tc>
      </w:tr>
      <w:tr>
        <w:trPr>
          <w:trHeight w:val="51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листку 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МВД РК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листку 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МВД РК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 8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 8 ноября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листку 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МВД РК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17 мая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листку прибытия,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МВД РК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МН</w:t>
            </w:r>
          </w:p>
        </w:tc>
      </w:tr>
      <w:tr>
        <w:trPr>
          <w:trHeight w:val="15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14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 14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августа, 14 ноября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42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 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 20 ноября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рождаемости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данных: ЧН, ЕДН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ративно-тер-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 16 августа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ративно-тер-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поселковые, аульные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округи, 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пункты)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 актов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КАТО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офисов: ООН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ПРООН, СНГ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месячная, годовая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ЕДН, МН, ЧН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Конъюнктурные обследования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93"/>
        <w:gridCol w:w="1453"/>
        <w:gridCol w:w="3773"/>
        <w:gridCol w:w="1693"/>
        <w:gridCol w:w="3493"/>
      </w:tblGrid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апреля, 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октября,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КП-001, КП-002,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КС-001, КС-002,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КТР-1, КСВ-1, КТ-001,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КТ-002, ККУ-001,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КТУ-001, КИН-001,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КИН-002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Работы по ведению регистров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456"/>
        <w:gridCol w:w="1535"/>
        <w:gridCol w:w="1878"/>
        <w:gridCol w:w="2071"/>
        <w:gridCol w:w="1771"/>
        <w:gridCol w:w="3764"/>
      </w:tblGrid>
      <w:tr>
        <w:trPr>
          <w:trHeight w:val="16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пользователей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тавления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июня,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</w:t>
            </w:r>
          </w:p>
        </w:tc>
      </w:tr>
      <w:tr>
        <w:trPr>
          <w:trHeight w:val="15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 МЮ РК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 НК МФ РК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мателей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 НК МФ РК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 НК МФ РК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«4»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условию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1-СР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1-ВТ, 2-услуги, 1-кс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ГЦВП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НБ РК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РК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МСХ РК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бизнес-регистр, 24-сх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(год), 4-сх (год),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(год) АУЗР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бизнес-регистр, 6-ж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(фермер), 6-р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площадях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площадях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</w:tr>
      <w:tr>
        <w:trPr>
          <w:trHeight w:val="15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 (население)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7-р (население)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кооперативам)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(год) АУЗР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февраля, 15 августа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сведениям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 МЮ РК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ЗАГС  МЮ РК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 МЗ РК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 МОН РК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СРН)</w:t>
            </w:r>
          </w:p>
        </w:tc>
      </w:tr>
      <w:tr>
        <w:trPr>
          <w:trHeight w:val="13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из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1-ЖФ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книг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похозяйственные книги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из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  <w:tr>
        <w:trPr>
          <w:trHeight w:val="12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ветхом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релиз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выплатах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МТСЗН РК (после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СРН)</w:t>
            </w:r>
          </w:p>
        </w:tc>
      </w:tr>
      <w:tr>
        <w:trPr>
          <w:trHeight w:val="15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въезжающих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выезжающих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(ПМЖ)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«Беркут» КНБ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«Беркут»)</w:t>
            </w:r>
          </w:p>
        </w:tc>
      </w:tr>
      <w:tr>
        <w:trPr>
          <w:trHeight w:val="11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талоны)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«РП ДРН» МВД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 внедрения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СРН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«РП ДРН)</w:t>
            </w:r>
          </w:p>
        </w:tc>
      </w:tr>
    </w:tbl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национальных счетов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440"/>
        <w:gridCol w:w="1525"/>
        <w:gridCol w:w="2802"/>
        <w:gridCol w:w="2972"/>
        <w:gridCol w:w="3739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доклада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</w:tr>
      <w:tr>
        <w:trPr>
          <w:trHeight w:val="25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3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за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26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6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7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2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5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за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баланс, таможенная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25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29-сх,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Т-001,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доходах и расходах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сектору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за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статистики;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14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1-лес, 1-рыба,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ИЖС, 1-ВТ, 2-тр,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1-Т, 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24-сх, 29-сх</w:t>
            </w:r>
          </w:p>
        </w:tc>
      </w:tr>
      <w:tr>
        <w:trPr>
          <w:trHeight w:val="3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гательный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Н-050, Н-060,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«Ресурсы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источники: МТС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 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потребление), НБ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(баланс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РК),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РК (данные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выезде из РК и въезде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проследовавших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РК)</w:t>
            </w:r>
          </w:p>
        </w:tc>
      </w:tr>
      <w:tr>
        <w:trPr>
          <w:trHeight w:val="18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(окончательный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расчетам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СНС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(образ),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(здрав),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исполнении бюджета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СНС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 и отчеты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о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операциях;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</w:t>
            </w:r>
          </w:p>
        </w:tc>
      </w:tr>
      <w:tr>
        <w:trPr>
          <w:trHeight w:val="3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«Ресурсы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1-ПФ, 2-МП, 1-П,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1-кс,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2-услуги, 1-сх, 8-сх,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2-охота, 1-лес,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1-ВТ,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(жд), 2-тр (прочий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сухопутный),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(трубопровод),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(внутренние воды),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(авиа), 2-тр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Соцфин (обр), Соцфин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(здрав), №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 отчет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баланс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«Затраты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«Ресурсы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Использование»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Вопросники СНГ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(вопросников)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статофисов: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МВФ, ЕЭК ООН,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Банк, АБР,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 нагрузки на респондентов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430"/>
        <w:gridCol w:w="1555"/>
        <w:gridCol w:w="2785"/>
        <w:gridCol w:w="2890"/>
        <w:gridCol w:w="3766"/>
      </w:tblGrid>
      <w:tr>
        <w:trPr>
          <w:trHeight w:val="16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окно»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SР-4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каталоги</w:t>
            </w:r>
          </w:p>
        </w:tc>
      </w:tr>
    </w:tbl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Статистика энергетики и окружающей среды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443"/>
        <w:gridCol w:w="1527"/>
        <w:gridCol w:w="2806"/>
        <w:gridCol w:w="2934"/>
        <w:gridCol w:w="3809"/>
      </w:tblGrid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ческих работ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формы)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энергетики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1-ВК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6-ТП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октября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ЭИ-001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окружающей среды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(воздух)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затратах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4-ОС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сборе,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1-отходы, 2-отходы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Сводные работы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489"/>
        <w:gridCol w:w="2610"/>
        <w:gridCol w:w="3201"/>
        <w:gridCol w:w="3223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статистических работ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пользователей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журналу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15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 «Показатели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годы»(на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числа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страны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развития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 в двух частях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казахском,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 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ежегодник «Предварительные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 2011 год»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в 2011 году»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языках)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в 2011 году»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языке)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ежегодник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«Регионы Казахстана 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цифрах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Казахстана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сегодня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10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2006-2010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фонды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и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 потребительском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Казахстана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сельском, лесном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рыбном хозяйстве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оптовой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грузовом транспорте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1991-2011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регионов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Казахстана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и 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торговля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Балансы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важнейших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сырья,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 товаров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инновационная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Наука. Инновации.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Казахстана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 в комплекте: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комплекте: CD-R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жизни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и русском языках)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CD–R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61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Демографический ежегодник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комплекте: CD-R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мини-диск: PDF, exl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 мужчины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комплекте: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CD-R мини-диск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фонд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(на казахском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статистических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респондентами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27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пользователю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Буклеты по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наименований)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казахском, русском языках)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Ведомственные статистические работы</w:t>
      </w:r>
      <w:r>
        <w:br/>
      </w:r>
      <w:r>
        <w:rPr>
          <w:rFonts w:ascii="Times New Roman"/>
          <w:b/>
          <w:i w:val="false"/>
          <w:color w:val="000000"/>
        </w:rPr>
        <w:t>
Министерство нефти и газа Республики Казахстан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373"/>
        <w:gridCol w:w="2473"/>
        <w:gridCol w:w="3213"/>
        <w:gridCol w:w="2153"/>
        <w:gridCol w:w="2513"/>
      </w:tblGrid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источники)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ЛК, РС, ДЖ, ФС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</w:t>
            </w:r>
          </w:p>
        </w:tc>
      </w:tr>
    </w:tbl>
    <w:bookmarkStart w:name="z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туризма и спорта Республики Казахстан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633"/>
        <w:gridCol w:w="1493"/>
        <w:gridCol w:w="1993"/>
        <w:gridCol w:w="2293"/>
        <w:gridCol w:w="2333"/>
      </w:tblGrid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вателям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физкультурных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за прошедший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2-ФК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прошедший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5-ФК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7-ФК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мастерства,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прошедший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8-ФК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января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труда и социальной защиты населения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13"/>
        <w:gridCol w:w="2493"/>
        <w:gridCol w:w="2453"/>
        <w:gridCol w:w="1433"/>
        <w:gridCol w:w="1893"/>
        <w:gridCol w:w="2113"/>
      </w:tblGrid>
      <w:tr>
        <w:trPr>
          <w:trHeight w:val="12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формы,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ТН, 1 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июня,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(занятость)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финансов Республики Казахстан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73"/>
        <w:gridCol w:w="2393"/>
        <w:gridCol w:w="2453"/>
        <w:gridCol w:w="1433"/>
        <w:gridCol w:w="1893"/>
        <w:gridCol w:w="2133"/>
      </w:tblGrid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формы,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июня,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займам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1-ОПЗ, 14-ПБ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Национальный банк Республики Казахстан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933"/>
        <w:gridCol w:w="1653"/>
        <w:gridCol w:w="2453"/>
        <w:gridCol w:w="2513"/>
        <w:gridCol w:w="3073"/>
      </w:tblGrid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формы,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пользователям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 балансу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9-11,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валовому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внешнему долгу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9, 14-17 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платежному балансу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долга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валовому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внешнему долгу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QEDS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9-ПБ,15-ПБ;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11-ОБ, 1-ОПЗ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частному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негарантированному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внешнему долгу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4)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 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прямым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торговле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ООН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2-ПБ, 3-ПБ,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4-ПБ, 5-ПБ,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6-ПБ, 7-ПБ,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10-ПБ, 11-ПБ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числа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SEFER - обзор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INFER - обзор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CPIS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CDIS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1-ПБ, 9-ПБ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</w:tc>
      </w:tr>
    </w:tbl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0"/>
        <w:gridCol w:w="11100"/>
      </w:tblGrid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Европейское сообщество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ЕЭК ООН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Европейская экономическая комиссия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Объединенных Наций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ЕЭП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Европейское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Представительство ООН в Казахстане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МВФ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ЭСКАТО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Экономическая и социальная комиссия ООН для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 и Тихого океана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миграция населения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численность населения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естественное движение населения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классификатор административно-территориальных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Азиатский Банк Развития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«Юридические лица»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«Физические лица»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РН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государственная база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статистический бизнес регистр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СХР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СРН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статистический регистр населения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СНС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МФ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Налоговый комитет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таможенного контроля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Объединенных Наций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ГЦВП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центр по выплате пенсий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ЗАГС МЮ РК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записи актов гражданского состояния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единая информационная база здравоохранения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«КЛАСС»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«КЛАСС»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информационная система 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«РП ДРН»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информационная система «Регистрационный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«Документирование и регистрация населения»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интегрированная налоговая информационная система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СНС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система национального счетоводства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QEDS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Quarterly External Debt Statistics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SEFER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Securities Held as Foreign Exchange Reserves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INFER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Instrument composition of country transactions 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foreign exchange reserves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CPIS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Coordinated Portfolio Investment Survey</w:t>
            </w:r>
          </w:p>
        </w:tc>
      </w:tr>
      <w:tr>
        <w:trPr>
          <w:trHeight w:val="30" w:hRule="atLeast"/>
        </w:trPr>
        <w:tc>
          <w:tcPr>
            <w:tcW w:w="2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CDIS</w:t>
            </w:r>
          </w:p>
        </w:tc>
        <w:tc>
          <w:tcPr>
            <w:tcW w:w="1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Coordinated Direct Investment Survey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