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5f1a" w14:textId="9e25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июля 2007 года № 628 "Об утверждении Правил лицензирования и квалификационных требований к деятельности по производству табачных изделий и внесении изменений в постановление Правительства Республики Казахстан от 30 апреля 2007 года № 352"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2011 года № 1613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2007 года № 628 "Об утверждении Правил лицензирования и квалификационных требований к деятельности по производству табачных изделий и внесении изменений в постановление Правительства Республики Казахстан от 30 апреля 2007 года № 352" (САПП Республики Казахстан, 2007 г., № 25, ст. 296)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 к деятельности по производству табачных изделий и внесении изменений в постановление Правительства Республики Казахстан от 30 апреля 2007 года № 352";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30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