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554d" w14:textId="a345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17 января 2003 года № 49 "Об утверждении Правил государственной регистрации судов и прав на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2011 года № 1647. Утратило силу постановлением Правительства Республики Казахстан от 10 августа 2015 года № 622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января 2003 года № 49 «Об утверждении Правил государственной регистрации судов и прав на них» (САПП Республики Казахстан, 2003 г., № 1, ст.17)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судов и прав на них,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2011 года № 1647</w:t>
      </w:r>
    </w:p>
    <w:bookmarkEnd w:id="2"/>
    <w:bookmarkStart w:name="z5"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января 2003 года № 49 </w:t>
      </w:r>
    </w:p>
    <w:bookmarkEnd w:id="3"/>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
государственной регистрации судов и прав на них</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государственной регистрации судов и прав на них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(далее – Закон) и определяют порядок государственной регистрации морских судов и прав на них.</w:t>
      </w:r>
      <w:r>
        <w:br/>
      </w:r>
      <w:r>
        <w:rPr>
          <w:rFonts w:ascii="Times New Roman"/>
          <w:b w:val="false"/>
          <w:i w:val="false"/>
          <w:color w:val="000000"/>
          <w:sz w:val="28"/>
        </w:rPr>
        <w:t>
</w:t>
      </w:r>
      <w:r>
        <w:rPr>
          <w:rFonts w:ascii="Times New Roman"/>
          <w:b w:val="false"/>
          <w:i w:val="false"/>
          <w:color w:val="000000"/>
          <w:sz w:val="28"/>
        </w:rPr>
        <w:t>
      2. В настоящих Правилах под возрастом судна понимается период времени, прошедший от года постройки, как он указан в документе о регистрации судна.</w:t>
      </w:r>
      <w:r>
        <w:br/>
      </w:r>
      <w:r>
        <w:rPr>
          <w:rFonts w:ascii="Times New Roman"/>
          <w:b w:val="false"/>
          <w:i w:val="false"/>
          <w:color w:val="000000"/>
          <w:sz w:val="28"/>
        </w:rPr>
        <w:t>
</w:t>
      </w:r>
      <w:r>
        <w:rPr>
          <w:rFonts w:ascii="Times New Roman"/>
          <w:b w:val="false"/>
          <w:i w:val="false"/>
          <w:color w:val="000000"/>
          <w:sz w:val="28"/>
        </w:rPr>
        <w:t>
      3. За государственную регистрацию (перерегистрацию) судна и выдачу дубликата документа, удостоверяющего государственную регистрацию морского судна, взимаются сборы в порядке и размерах, установленных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За государственную регистрацию ипотеки судна (строящегося судна) и выдачу дубликата свидетельства о государственной регистрации ипотеки судна взимается сбор в порядке, определяемом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Государственная регистрация судов и прав на них в Государственном судовом реестре морских судов (далее – Государственный судовой реестр), бербоут-чартерном реестре и в реестре строящихся судов осуществляется Морской администрацией порта.</w:t>
      </w:r>
      <w:r>
        <w:br/>
      </w:r>
      <w:r>
        <w:rPr>
          <w:rFonts w:ascii="Times New Roman"/>
          <w:b w:val="false"/>
          <w:i w:val="false"/>
          <w:color w:val="000000"/>
          <w:sz w:val="28"/>
        </w:rPr>
        <w:t>
</w:t>
      </w:r>
      <w:r>
        <w:rPr>
          <w:rFonts w:ascii="Times New Roman"/>
          <w:b w:val="false"/>
          <w:i w:val="false"/>
          <w:color w:val="000000"/>
          <w:sz w:val="28"/>
        </w:rPr>
        <w:t>
      Ведение Государственного судового реестра, бербоут-чартерного реестра и реестра строящихся судов осуществляется Морской администрацией порта на бумажном и электронном носителях.</w:t>
      </w:r>
      <w:r>
        <w:br/>
      </w:r>
      <w:r>
        <w:rPr>
          <w:rFonts w:ascii="Times New Roman"/>
          <w:b w:val="false"/>
          <w:i w:val="false"/>
          <w:color w:val="000000"/>
          <w:sz w:val="28"/>
        </w:rPr>
        <w:t>
</w:t>
      </w:r>
      <w:r>
        <w:rPr>
          <w:rFonts w:ascii="Times New Roman"/>
          <w:b w:val="false"/>
          <w:i w:val="false"/>
          <w:color w:val="000000"/>
          <w:sz w:val="28"/>
        </w:rPr>
        <w:t>
      Порядок ведения Государственного судового реестра, бербоут-чартерного реестра и реестра строящихся судов устанавливается Министерством транспорта и коммуникаций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6. С заявлением на государственную регистрацию судна обращается собственник судна (судовладелец) либо лицо им уполномоченное.</w:t>
      </w:r>
      <w:r>
        <w:br/>
      </w:r>
      <w:r>
        <w:rPr>
          <w:rFonts w:ascii="Times New Roman"/>
          <w:b w:val="false"/>
          <w:i w:val="false"/>
          <w:color w:val="000000"/>
          <w:sz w:val="28"/>
        </w:rPr>
        <w:t>
</w:t>
      </w:r>
      <w:r>
        <w:rPr>
          <w:rFonts w:ascii="Times New Roman"/>
          <w:b w:val="false"/>
          <w:i w:val="false"/>
          <w:color w:val="000000"/>
          <w:sz w:val="28"/>
        </w:rPr>
        <w:t>
      7. Государственная регистрация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прием документов, необходимых для государственной регистрации судов и прав на них в соответствии с настоящими Правилами, при получении которых вносится соответствующая запись в книгу учета входящих документов. При несоответствии представляемых документов требованиям настоящих Правил, заявителю отказывается в приеме документов. По требованию заявителя в течение трех рабочих дней ему выдается мотивированный письменный отказ в приеме документов;</w:t>
      </w:r>
      <w:r>
        <w:br/>
      </w:r>
      <w:r>
        <w:rPr>
          <w:rFonts w:ascii="Times New Roman"/>
          <w:b w:val="false"/>
          <w:i w:val="false"/>
          <w:color w:val="000000"/>
          <w:sz w:val="28"/>
        </w:rPr>
        <w:t>
</w:t>
      </w:r>
      <w:r>
        <w:rPr>
          <w:rFonts w:ascii="Times New Roman"/>
          <w:b w:val="false"/>
          <w:i w:val="false"/>
          <w:color w:val="000000"/>
          <w:sz w:val="28"/>
        </w:rPr>
        <w:t>
      2) установление отсутствия противоречий между заявляемыми правами и уже зарегистрированными правами на данное судно, а также основания для отказа в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внесение записей в Государственный судовой реестр, бербоут-чартерный реестр, реестр строящихся судов при отсутствии указанных противоречий и других оснований для отказа в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выдача документов, подтверждающих государственную регистрацию.</w:t>
      </w:r>
      <w:r>
        <w:br/>
      </w:r>
      <w:r>
        <w:rPr>
          <w:rFonts w:ascii="Times New Roman"/>
          <w:b w:val="false"/>
          <w:i w:val="false"/>
          <w:color w:val="000000"/>
          <w:sz w:val="28"/>
        </w:rPr>
        <w:t>
</w:t>
      </w:r>
      <w:r>
        <w:rPr>
          <w:rFonts w:ascii="Times New Roman"/>
          <w:b w:val="false"/>
          <w:i w:val="false"/>
          <w:color w:val="000000"/>
          <w:sz w:val="28"/>
        </w:rPr>
        <w:t>
      8. Требования к документам, представляемым на государственную регистрацию судов:</w:t>
      </w:r>
      <w:r>
        <w:br/>
      </w:r>
      <w:r>
        <w:rPr>
          <w:rFonts w:ascii="Times New Roman"/>
          <w:b w:val="false"/>
          <w:i w:val="false"/>
          <w:color w:val="000000"/>
          <w:sz w:val="28"/>
        </w:rPr>
        <w:t>
</w:t>
      </w:r>
      <w:r>
        <w:rPr>
          <w:rFonts w:ascii="Times New Roman"/>
          <w:b w:val="false"/>
          <w:i w:val="false"/>
          <w:color w:val="000000"/>
          <w:sz w:val="28"/>
        </w:rPr>
        <w:t>
      1) документы составляются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2) официальные иностранные документы подлежат легализации в загранучреждениях Республики Казахстан за рубежом, если иное не предусмотрено законодательством Республики Казахстан и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К рассмотрению могут также приниматься заверенные в установленном порядке копии документов, в отношении которых выполнены указанные требования. Если представляемые документы составлены на иностранном языке, к ним прилагается нотариально заверенный перевод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3) тексты документов должны быть написаны разборчиво, наименование и реквизиты юридических лиц - без сокращений;</w:t>
      </w:r>
      <w:r>
        <w:br/>
      </w:r>
      <w:r>
        <w:rPr>
          <w:rFonts w:ascii="Times New Roman"/>
          <w:b w:val="false"/>
          <w:i w:val="false"/>
          <w:color w:val="000000"/>
          <w:sz w:val="28"/>
        </w:rPr>
        <w:t>
</w:t>
      </w:r>
      <w:r>
        <w:rPr>
          <w:rFonts w:ascii="Times New Roman"/>
          <w:b w:val="false"/>
          <w:i w:val="false"/>
          <w:color w:val="000000"/>
          <w:sz w:val="28"/>
        </w:rPr>
        <w:t>
      4)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r>
        <w:br/>
      </w:r>
      <w:r>
        <w:rPr>
          <w:rFonts w:ascii="Times New Roman"/>
          <w:b w:val="false"/>
          <w:i w:val="false"/>
          <w:color w:val="000000"/>
          <w:sz w:val="28"/>
        </w:rPr>
        <w:t>
</w:t>
      </w:r>
      <w:r>
        <w:rPr>
          <w:rFonts w:ascii="Times New Roman"/>
          <w:b w:val="false"/>
          <w:i w:val="false"/>
          <w:color w:val="000000"/>
          <w:sz w:val="28"/>
        </w:rPr>
        <w:t>
      5) все документы, необходимые для регистрации, представляются либо в двух экземплярах, один из которых должен быть подлинником, а второй – копией либо предоставляются нотариально засвидетельствованные копии. Подлинник после регистрации возвращается правообладателю.</w:t>
      </w:r>
      <w:r>
        <w:br/>
      </w:r>
      <w:r>
        <w:rPr>
          <w:rFonts w:ascii="Times New Roman"/>
          <w:b w:val="false"/>
          <w:i w:val="false"/>
          <w:color w:val="000000"/>
          <w:sz w:val="28"/>
        </w:rPr>
        <w:t>
</w:t>
      </w:r>
      <w:r>
        <w:rPr>
          <w:rFonts w:ascii="Times New Roman"/>
          <w:b w:val="false"/>
          <w:i w:val="false"/>
          <w:color w:val="000000"/>
          <w:sz w:val="28"/>
        </w:rPr>
        <w:t>
      9. В государственной регистрации судна отказывается в случаях, если:</w:t>
      </w:r>
      <w:r>
        <w:br/>
      </w:r>
      <w:r>
        <w:rPr>
          <w:rFonts w:ascii="Times New Roman"/>
          <w:b w:val="false"/>
          <w:i w:val="false"/>
          <w:color w:val="000000"/>
          <w:sz w:val="28"/>
        </w:rPr>
        <w:t>
</w:t>
      </w:r>
      <w:r>
        <w:rPr>
          <w:rFonts w:ascii="Times New Roman"/>
          <w:b w:val="false"/>
          <w:i w:val="false"/>
          <w:color w:val="000000"/>
          <w:sz w:val="28"/>
        </w:rPr>
        <w:t>
      1) с заявлением о государственной регистрации обратилось ненадлежащее лицо;</w:t>
      </w:r>
      <w:r>
        <w:br/>
      </w:r>
      <w:r>
        <w:rPr>
          <w:rFonts w:ascii="Times New Roman"/>
          <w:b w:val="false"/>
          <w:i w:val="false"/>
          <w:color w:val="000000"/>
          <w:sz w:val="28"/>
        </w:rPr>
        <w:t>
</w:t>
      </w:r>
      <w:r>
        <w:rPr>
          <w:rFonts w:ascii="Times New Roman"/>
          <w:b w:val="false"/>
          <w:i w:val="false"/>
          <w:color w:val="000000"/>
          <w:sz w:val="28"/>
        </w:rPr>
        <w:t>
      2) не соблюдены требования,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3) документы, представленные для государственной регистрации, не соответствуют требованиям,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Об отказе письменно сообщается заявителю, представившему судно на государственную регистрацию, с указанием основания отказа не позднее семи рабочих дней с момента предоставления документов на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10. В случае утраты документа, удостоверяющего государственную регистрацию судна, Морская администрация порта по заявлению судовладельца судна в течение трех рабочих дней выдает ему дубликат документа, удостоверяющего государственную регистрацию судна.</w:t>
      </w:r>
      <w:r>
        <w:br/>
      </w:r>
      <w:r>
        <w:rPr>
          <w:rFonts w:ascii="Times New Roman"/>
          <w:b w:val="false"/>
          <w:i w:val="false"/>
          <w:color w:val="000000"/>
          <w:sz w:val="28"/>
        </w:rPr>
        <w:t>
</w:t>
      </w:r>
      <w:r>
        <w:rPr>
          <w:rFonts w:ascii="Times New Roman"/>
          <w:b w:val="false"/>
          <w:i w:val="false"/>
          <w:color w:val="000000"/>
          <w:sz w:val="28"/>
        </w:rPr>
        <w:t>
      Вместе с заявлением о выдаче дубликата документа, удостоверяющего государственную регистрацию судна, Морской администрации порта предъявляется документ, подтверждающий уплату в бюджет суммы сбора за государственную регистрацию морских судов при выдаче дубликата документа, удостоверяющего государственную регистрацию судна.</w:t>
      </w:r>
      <w:r>
        <w:br/>
      </w:r>
      <w:r>
        <w:rPr>
          <w:rFonts w:ascii="Times New Roman"/>
          <w:b w:val="false"/>
          <w:i w:val="false"/>
          <w:color w:val="000000"/>
          <w:sz w:val="28"/>
        </w:rPr>
        <w:t>
</w:t>
      </w:r>
      <w:r>
        <w:rPr>
          <w:rFonts w:ascii="Times New Roman"/>
          <w:b w:val="false"/>
          <w:i w:val="false"/>
          <w:color w:val="000000"/>
          <w:sz w:val="28"/>
        </w:rPr>
        <w:t>
      Сведения о выдаче дубликата документа, удостоверяющего государственную регистрацию судна, вносятся в книгу учета входящих документов и соответствующий реестр, в котором зарегистрировано судно.</w:t>
      </w:r>
      <w:r>
        <w:br/>
      </w:r>
      <w:r>
        <w:rPr>
          <w:rFonts w:ascii="Times New Roman"/>
          <w:b w:val="false"/>
          <w:i w:val="false"/>
          <w:color w:val="000000"/>
          <w:sz w:val="28"/>
        </w:rPr>
        <w:t>
</w:t>
      </w:r>
      <w:r>
        <w:rPr>
          <w:rFonts w:ascii="Times New Roman"/>
          <w:b w:val="false"/>
          <w:i w:val="false"/>
          <w:color w:val="000000"/>
          <w:sz w:val="28"/>
        </w:rPr>
        <w:t>
      11. Выдача новых документов, подтверждающих государственную регистрацию судна, в связи со сменой позывного сигнала производится в течение трех рабочих дней на основании заявления собственника судна (судовладельца) с приложением ранее выданных документов, подтверждающих государственную регистрацию судна.</w:t>
      </w:r>
      <w:r>
        <w:br/>
      </w:r>
      <w:r>
        <w:rPr>
          <w:rFonts w:ascii="Times New Roman"/>
          <w:b w:val="false"/>
          <w:i w:val="false"/>
          <w:color w:val="000000"/>
          <w:sz w:val="28"/>
        </w:rPr>
        <w:t>
</w:t>
      </w:r>
      <w:r>
        <w:rPr>
          <w:rFonts w:ascii="Times New Roman"/>
          <w:b w:val="false"/>
          <w:i w:val="false"/>
          <w:color w:val="000000"/>
          <w:sz w:val="28"/>
        </w:rPr>
        <w:t>
      Сведения о смене позывного сигнала и выдаче нового документа, удостоверяющего государственную регистрацию судна, вносятся в соответствующий реестр, в котором зарегистрировано судно.</w:t>
      </w:r>
    </w:p>
    <w:bookmarkEnd w:id="6"/>
    <w:bookmarkStart w:name="z38" w:id="7"/>
    <w:p>
      <w:pPr>
        <w:spacing w:after="0"/>
        <w:ind w:left="0"/>
        <w:jc w:val="left"/>
      </w:pPr>
      <w:r>
        <w:rPr>
          <w:rFonts w:ascii="Times New Roman"/>
          <w:b/>
          <w:i w:val="false"/>
          <w:color w:val="000000"/>
        </w:rPr>
        <w:t xml:space="preserve"> 
2. Государственная регистрация судов и прав на них</w:t>
      </w:r>
      <w:r>
        <w:br/>
      </w:r>
      <w:r>
        <w:rPr>
          <w:rFonts w:ascii="Times New Roman"/>
          <w:b/>
          <w:i w:val="false"/>
          <w:color w:val="000000"/>
        </w:rPr>
        <w:t>
в Государственном судовом реестре морских судов</w:t>
      </w:r>
    </w:p>
    <w:bookmarkEnd w:id="7"/>
    <w:bookmarkStart w:name="z39" w:id="8"/>
    <w:p>
      <w:pPr>
        <w:spacing w:after="0"/>
        <w:ind w:left="0"/>
        <w:jc w:val="both"/>
      </w:pPr>
      <w:r>
        <w:rPr>
          <w:rFonts w:ascii="Times New Roman"/>
          <w:b w:val="false"/>
          <w:i w:val="false"/>
          <w:color w:val="000000"/>
          <w:sz w:val="28"/>
        </w:rPr>
        <w:t>
      12. В Государственном судовом реестре подлежат регистрации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другое), а также самоходные суда с главными двигателями мощностью не менее пятьдесят пять киловатт и несамоходные суда вместимостью не менее восьмидесяти тонн.</w:t>
      </w:r>
      <w:r>
        <w:br/>
      </w:r>
      <w:r>
        <w:rPr>
          <w:rFonts w:ascii="Times New Roman"/>
          <w:b w:val="false"/>
          <w:i w:val="false"/>
          <w:color w:val="000000"/>
          <w:sz w:val="28"/>
        </w:rPr>
        <w:t>
</w:t>
      </w:r>
      <w:r>
        <w:rPr>
          <w:rFonts w:ascii="Times New Roman"/>
          <w:b w:val="false"/>
          <w:i w:val="false"/>
          <w:color w:val="000000"/>
          <w:sz w:val="28"/>
        </w:rPr>
        <w:t>
      13. Суда, находящиеся в собственности иностранных юридических лиц, осуществляющих деятельность в Каспийском море через филиалы, зарегистрированные в установленном порядке в Республике Казахстан, в соответствии с Соглашением о разделе продукции по Северному Каспию от 18 ноября 1997 года (подрядные компании, оператор, агенты), с возрастом судна не более пяти лет и построенные (приобретенные) для реализации Северо-Каспийского проекта, подлежат регистрации в Государственном судовом реестре.</w:t>
      </w:r>
      <w:r>
        <w:br/>
      </w:r>
      <w:r>
        <w:rPr>
          <w:rFonts w:ascii="Times New Roman"/>
          <w:b w:val="false"/>
          <w:i w:val="false"/>
          <w:color w:val="000000"/>
          <w:sz w:val="28"/>
        </w:rPr>
        <w:t>
</w:t>
      </w:r>
      <w:r>
        <w:rPr>
          <w:rFonts w:ascii="Times New Roman"/>
          <w:b w:val="false"/>
          <w:i w:val="false"/>
          <w:color w:val="000000"/>
          <w:sz w:val="28"/>
        </w:rPr>
        <w:t>
      При этом требование абзаца первого настоящего пункта о возрасте судна не распространяется на суда, ранее зарегистрированные в судовых реестрах Республики Казахстан, а также в последующем переданные собственником в собственность любому иностранному юридическому лицу, осуществляющему деятельность в Каспийском море через филиалы, зарегистрированные в установленном порядке в Республике Казахстан в соответствии с Соглашением о разделе продукции по Северному Каспию от 18 ноября 1997 года (подрядные компании, оператор, агенты).</w:t>
      </w:r>
      <w:r>
        <w:br/>
      </w:r>
      <w:r>
        <w:rPr>
          <w:rFonts w:ascii="Times New Roman"/>
          <w:b w:val="false"/>
          <w:i w:val="false"/>
          <w:color w:val="000000"/>
          <w:sz w:val="28"/>
        </w:rPr>
        <w:t>
</w:t>
      </w:r>
      <w:r>
        <w:rPr>
          <w:rFonts w:ascii="Times New Roman"/>
          <w:b w:val="false"/>
          <w:i w:val="false"/>
          <w:color w:val="000000"/>
          <w:sz w:val="28"/>
        </w:rPr>
        <w:t>
      14. Для государственной регистрации представляются заявление в произвольной форме, анкета судового реестра, согласно приложению 1 к настоящим Правилам, а также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2) свидетельство о годности к плаванию (если применимо);</w:t>
      </w:r>
      <w:r>
        <w:br/>
      </w:r>
      <w:r>
        <w:rPr>
          <w:rFonts w:ascii="Times New Roman"/>
          <w:b w:val="false"/>
          <w:i w:val="false"/>
          <w:color w:val="000000"/>
          <w:sz w:val="28"/>
        </w:rPr>
        <w:t>
</w:t>
      </w:r>
      <w:r>
        <w:rPr>
          <w:rFonts w:ascii="Times New Roman"/>
          <w:b w:val="false"/>
          <w:i w:val="false"/>
          <w:color w:val="000000"/>
          <w:sz w:val="28"/>
        </w:rPr>
        <w:t>
      3) мерительное свидетельство;</w:t>
      </w:r>
      <w:r>
        <w:br/>
      </w:r>
      <w:r>
        <w:rPr>
          <w:rFonts w:ascii="Times New Roman"/>
          <w:b w:val="false"/>
          <w:i w:val="false"/>
          <w:color w:val="000000"/>
          <w:sz w:val="28"/>
        </w:rPr>
        <w:t>
</w:t>
      </w:r>
      <w:r>
        <w:rPr>
          <w:rFonts w:ascii="Times New Roman"/>
          <w:b w:val="false"/>
          <w:i w:val="false"/>
          <w:color w:val="000000"/>
          <w:sz w:val="28"/>
        </w:rPr>
        <w:t>
      4)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5) пассажирское свидетельство (для пассажирского судна);</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суммы сбора за государственную регистрацию морского судна;</w:t>
      </w:r>
      <w:r>
        <w:br/>
      </w:r>
      <w:r>
        <w:rPr>
          <w:rFonts w:ascii="Times New Roman"/>
          <w:b w:val="false"/>
          <w:i w:val="false"/>
          <w:color w:val="000000"/>
          <w:sz w:val="28"/>
        </w:rPr>
        <w:t>
</w:t>
      </w:r>
      <w:r>
        <w:rPr>
          <w:rFonts w:ascii="Times New Roman"/>
          <w:b w:val="false"/>
          <w:i w:val="false"/>
          <w:color w:val="000000"/>
          <w:sz w:val="28"/>
        </w:rPr>
        <w:t>
      7) письмо от оператора по Северо-Каспийскому проекту, подтверждающее, что судно построено (приобретено) непосредственно для реализации Северо-Каспийского проекта и подлежит передаче полномочному органу по Северо-Каспийскому проекту в порядке, предусмотренном Соглашением о разделе продукции по Северному Каспию от 18 ноября 1997 года;</w:t>
      </w:r>
      <w:r>
        <w:br/>
      </w:r>
      <w:r>
        <w:rPr>
          <w:rFonts w:ascii="Times New Roman"/>
          <w:b w:val="false"/>
          <w:i w:val="false"/>
          <w:color w:val="000000"/>
          <w:sz w:val="28"/>
        </w:rPr>
        <w:t>
</w:t>
      </w:r>
      <w:r>
        <w:rPr>
          <w:rFonts w:ascii="Times New Roman"/>
          <w:b w:val="false"/>
          <w:i w:val="false"/>
          <w:color w:val="000000"/>
          <w:sz w:val="28"/>
        </w:rPr>
        <w:t>
      8) документ, удостоверяющий,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r>
        <w:br/>
      </w:r>
      <w:r>
        <w:rPr>
          <w:rFonts w:ascii="Times New Roman"/>
          <w:b w:val="false"/>
          <w:i w:val="false"/>
          <w:color w:val="000000"/>
          <w:sz w:val="28"/>
        </w:rPr>
        <w:t>
</w:t>
      </w:r>
      <w:r>
        <w:rPr>
          <w:rFonts w:ascii="Times New Roman"/>
          <w:b w:val="false"/>
          <w:i w:val="false"/>
          <w:color w:val="000000"/>
          <w:sz w:val="28"/>
        </w:rPr>
        <w:t>
      9) документы, подтверждающие имя и адрес собственника.</w:t>
      </w:r>
      <w:r>
        <w:br/>
      </w:r>
      <w:r>
        <w:rPr>
          <w:rFonts w:ascii="Times New Roman"/>
          <w:b w:val="false"/>
          <w:i w:val="false"/>
          <w:color w:val="000000"/>
          <w:sz w:val="28"/>
        </w:rPr>
        <w:t>
</w:t>
      </w:r>
      <w:r>
        <w:rPr>
          <w:rFonts w:ascii="Times New Roman"/>
          <w:b w:val="false"/>
          <w:i w:val="false"/>
          <w:color w:val="000000"/>
          <w:sz w:val="28"/>
        </w:rPr>
        <w:t>
      15. Внесение судна в Государственный судовой реестр удостоверяется выдачей свидетельств согласно приложениям 2 и 3 к настоящим Правилам, которые подтверждают право плавания судна под Государственным флагом Республики Казахстан и право собственности на судно.</w:t>
      </w:r>
      <w:r>
        <w:br/>
      </w:r>
      <w:r>
        <w:rPr>
          <w:rFonts w:ascii="Times New Roman"/>
          <w:b w:val="false"/>
          <w:i w:val="false"/>
          <w:color w:val="000000"/>
          <w:sz w:val="28"/>
        </w:rPr>
        <w:t>
</w:t>
      </w:r>
      <w:r>
        <w:rPr>
          <w:rFonts w:ascii="Times New Roman"/>
          <w:b w:val="false"/>
          <w:i w:val="false"/>
          <w:color w:val="000000"/>
          <w:sz w:val="28"/>
        </w:rPr>
        <w:t>
      16. В случае если в результате происшествия или по другой причине судно перестает соответствовать сведениям, ранее внесенным в Государственный судовой реестр, осуществляется государственная перерегистрация судна в порядке и сроки, установленные настоящими Правилами для государственной регистрации судов и прав на них в Государственном судовом реестре по представлению заявления о государственной перерегистрации судна после освидетельствования и получения документа, подтверждающего техническую годность к плаванию.</w:t>
      </w:r>
      <w:r>
        <w:br/>
      </w:r>
      <w:r>
        <w:rPr>
          <w:rFonts w:ascii="Times New Roman"/>
          <w:b w:val="false"/>
          <w:i w:val="false"/>
          <w:color w:val="000000"/>
          <w:sz w:val="28"/>
        </w:rPr>
        <w:t>
</w:t>
      </w: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r>
        <w:br/>
      </w:r>
      <w:r>
        <w:rPr>
          <w:rFonts w:ascii="Times New Roman"/>
          <w:b w:val="false"/>
          <w:i w:val="false"/>
          <w:color w:val="000000"/>
          <w:sz w:val="28"/>
        </w:rPr>
        <w:t>
</w:t>
      </w:r>
      <w:r>
        <w:rPr>
          <w:rFonts w:ascii="Times New Roman"/>
          <w:b w:val="false"/>
          <w:i w:val="false"/>
          <w:color w:val="000000"/>
          <w:sz w:val="28"/>
        </w:rPr>
        <w:t>
      17. Судно, приобретенное за пределами Республики Казахстан, пользуется правом плавания под Государственным флагом Республики Казахстан с момента выдачи загранучреждением Республики Казахстан Временного свидетельства о праве плавания судна под Государственным флагом Республики Казахстан (далее – временное свидетельство), согласно приложению 4 к настоящим Правилам, удостоверяющего такое право и действительного до момента государственной регистрации судна в Государственном судовом реестре, но не более одного года.</w:t>
      </w:r>
      <w:r>
        <w:br/>
      </w:r>
      <w:r>
        <w:rPr>
          <w:rFonts w:ascii="Times New Roman"/>
          <w:b w:val="false"/>
          <w:i w:val="false"/>
          <w:color w:val="000000"/>
          <w:sz w:val="28"/>
        </w:rPr>
        <w:t>
</w:t>
      </w:r>
      <w:r>
        <w:rPr>
          <w:rFonts w:ascii="Times New Roman"/>
          <w:b w:val="false"/>
          <w:i w:val="false"/>
          <w:color w:val="000000"/>
          <w:sz w:val="28"/>
        </w:rPr>
        <w:t>
      18. Временное свидетельство выдается загранучреждением Республики Казахстан на основании заявления правообладателя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2) документ, выданный компетентными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8"/>
        </w:rPr>
        <w:t>
</w:t>
      </w:r>
      <w:r>
        <w:rPr>
          <w:rFonts w:ascii="Times New Roman"/>
          <w:b w:val="false"/>
          <w:i w:val="false"/>
          <w:color w:val="000000"/>
          <w:sz w:val="28"/>
        </w:rPr>
        <w:t>
      3) мерительное свидетельство;</w:t>
      </w:r>
      <w:r>
        <w:br/>
      </w:r>
      <w:r>
        <w:rPr>
          <w:rFonts w:ascii="Times New Roman"/>
          <w:b w:val="false"/>
          <w:i w:val="false"/>
          <w:color w:val="000000"/>
          <w:sz w:val="28"/>
        </w:rPr>
        <w:t>
</w:t>
      </w:r>
      <w:r>
        <w:rPr>
          <w:rFonts w:ascii="Times New Roman"/>
          <w:b w:val="false"/>
          <w:i w:val="false"/>
          <w:color w:val="000000"/>
          <w:sz w:val="28"/>
        </w:rPr>
        <w:t>
      4)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5) пассажирское свидетельство (для пассажирских судов).</w:t>
      </w:r>
      <w:r>
        <w:br/>
      </w:r>
      <w:r>
        <w:rPr>
          <w:rFonts w:ascii="Times New Roman"/>
          <w:b w:val="false"/>
          <w:i w:val="false"/>
          <w:color w:val="000000"/>
          <w:sz w:val="28"/>
        </w:rPr>
        <w:t>
</w:t>
      </w:r>
      <w:r>
        <w:rPr>
          <w:rFonts w:ascii="Times New Roman"/>
          <w:b w:val="false"/>
          <w:i w:val="false"/>
          <w:color w:val="000000"/>
          <w:sz w:val="28"/>
        </w:rPr>
        <w:t>
      19. При подаче заявления о выдаче временного свидетельства физическое лицо предъявляет документ, удостоверяющий его личность, а представитель юридического лица - учредительные документы юридического лица или их нотариально засвидетельствованные копии, а также документ, подтверждающий полномочия действовать от имени юридического лица.</w:t>
      </w:r>
      <w:r>
        <w:br/>
      </w:r>
      <w:r>
        <w:rPr>
          <w:rFonts w:ascii="Times New Roman"/>
          <w:b w:val="false"/>
          <w:i w:val="false"/>
          <w:color w:val="000000"/>
          <w:sz w:val="28"/>
        </w:rPr>
        <w:t>
</w:t>
      </w:r>
      <w:r>
        <w:rPr>
          <w:rFonts w:ascii="Times New Roman"/>
          <w:b w:val="false"/>
          <w:i w:val="false"/>
          <w:color w:val="000000"/>
          <w:sz w:val="28"/>
        </w:rPr>
        <w:t>
      При получении документов, указанных в пункте 18 настоящих Правил консульское должностное лицо загранучреждения Республики Казахстан вносит соответствующую запись в книгу учета документов. Каждая запись о выдаче временного свидетельства идентифицируется с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загранучреждение Республики Казахстан выдает временное свидетельство. О выданном временном свидетельстве загранучреждение Республики Казахстан в течение десяти рабочих дней направляет Министерству сообщение с приложением копии временного свидетельства.</w:t>
      </w:r>
      <w:r>
        <w:br/>
      </w:r>
      <w:r>
        <w:rPr>
          <w:rFonts w:ascii="Times New Roman"/>
          <w:b w:val="false"/>
          <w:i w:val="false"/>
          <w:color w:val="000000"/>
          <w:sz w:val="28"/>
        </w:rPr>
        <w:t>
</w:t>
      </w:r>
      <w:r>
        <w:rPr>
          <w:rFonts w:ascii="Times New Roman"/>
          <w:b w:val="false"/>
          <w:i w:val="false"/>
          <w:color w:val="000000"/>
          <w:sz w:val="28"/>
        </w:rPr>
        <w:t>
      20. Регистрация в Государственном судовом реестре судна, приобретенного за пределами Республики Казахстан, осуществляется в соответствии с настоящими Правилами по представлению заявления о государственной регистрации в Морскую администрацию порта.</w:t>
      </w:r>
      <w:r>
        <w:br/>
      </w:r>
      <w:r>
        <w:rPr>
          <w:rFonts w:ascii="Times New Roman"/>
          <w:b w:val="false"/>
          <w:i w:val="false"/>
          <w:color w:val="000000"/>
          <w:sz w:val="28"/>
        </w:rPr>
        <w:t>
</w:t>
      </w:r>
      <w:r>
        <w:rPr>
          <w:rFonts w:ascii="Times New Roman"/>
          <w:b w:val="false"/>
          <w:i w:val="false"/>
          <w:color w:val="000000"/>
          <w:sz w:val="28"/>
        </w:rPr>
        <w:t>
      21. При передаче судна, зарегистрированного в Государственном судовом реестре, по договору бербоут-чартера Морской администрацией порта:</w:t>
      </w:r>
      <w:r>
        <w:br/>
      </w:r>
      <w:r>
        <w:rPr>
          <w:rFonts w:ascii="Times New Roman"/>
          <w:b w:val="false"/>
          <w:i w:val="false"/>
          <w:color w:val="000000"/>
          <w:sz w:val="28"/>
        </w:rPr>
        <w:t>
</w:t>
      </w:r>
      <w:r>
        <w:rPr>
          <w:rFonts w:ascii="Times New Roman"/>
          <w:b w:val="false"/>
          <w:i w:val="false"/>
          <w:color w:val="000000"/>
          <w:sz w:val="28"/>
        </w:rPr>
        <w:t>
      1) в графу «Примечания» Государственного судового реестра на основании заявления собственника с приложением договора бербоут-чартера вносится соответствующая запись с указанием срока действия договора бербоут-чартера;</w:t>
      </w:r>
      <w:r>
        <w:br/>
      </w:r>
      <w:r>
        <w:rPr>
          <w:rFonts w:ascii="Times New Roman"/>
          <w:b w:val="false"/>
          <w:i w:val="false"/>
          <w:color w:val="000000"/>
          <w:sz w:val="28"/>
        </w:rPr>
        <w:t>
</w:t>
      </w:r>
      <w:r>
        <w:rPr>
          <w:rFonts w:ascii="Times New Roman"/>
          <w:b w:val="false"/>
          <w:i w:val="false"/>
          <w:color w:val="000000"/>
          <w:sz w:val="28"/>
        </w:rPr>
        <w:t>
      2) в графу «Наименование судовладельца и его адрес» вносятся данные фрахтователя по договору бербоут-чартера.</w:t>
      </w:r>
      <w:r>
        <w:br/>
      </w:r>
      <w:r>
        <w:rPr>
          <w:rFonts w:ascii="Times New Roman"/>
          <w:b w:val="false"/>
          <w:i w:val="false"/>
          <w:color w:val="000000"/>
          <w:sz w:val="28"/>
        </w:rPr>
        <w:t>
</w:t>
      </w:r>
      <w:r>
        <w:rPr>
          <w:rFonts w:ascii="Times New Roman"/>
          <w:b w:val="false"/>
          <w:i w:val="false"/>
          <w:color w:val="000000"/>
          <w:sz w:val="28"/>
        </w:rPr>
        <w:t>
      При этом на судне должен находиться оригинал свидетельства о праве плавания морского судна под Государственным флагом Республики Казахстан.</w:t>
      </w:r>
    </w:p>
    <w:bookmarkEnd w:id="8"/>
    <w:bookmarkStart w:name="z69" w:id="9"/>
    <w:p>
      <w:pPr>
        <w:spacing w:after="0"/>
        <w:ind w:left="0"/>
        <w:jc w:val="left"/>
      </w:pPr>
      <w:r>
        <w:rPr>
          <w:rFonts w:ascii="Times New Roman"/>
          <w:b/>
          <w:i w:val="false"/>
          <w:color w:val="000000"/>
        </w:rPr>
        <w:t xml:space="preserve"> 
3. Государственная регистрация судов в</w:t>
      </w:r>
      <w:r>
        <w:br/>
      </w:r>
      <w:r>
        <w:rPr>
          <w:rFonts w:ascii="Times New Roman"/>
          <w:b/>
          <w:i w:val="false"/>
          <w:color w:val="000000"/>
        </w:rPr>
        <w:t>
      бербоут-чартерном реестре</w:t>
      </w:r>
    </w:p>
    <w:bookmarkEnd w:id="9"/>
    <w:bookmarkStart w:name="z70" w:id="10"/>
    <w:p>
      <w:pPr>
        <w:spacing w:after="0"/>
        <w:ind w:left="0"/>
        <w:jc w:val="both"/>
      </w:pPr>
      <w:r>
        <w:rPr>
          <w:rFonts w:ascii="Times New Roman"/>
          <w:b w:val="false"/>
          <w:i w:val="false"/>
          <w:color w:val="000000"/>
          <w:sz w:val="28"/>
        </w:rPr>
        <w:t>
      22. В бербоут-чартерном реестре подлежат регистрации морские суда, зарегистрированные в реестре иностранного государства и предоставленные по бербоут-чартеру:</w:t>
      </w:r>
      <w:r>
        <w:br/>
      </w:r>
      <w:r>
        <w:rPr>
          <w:rFonts w:ascii="Times New Roman"/>
          <w:b w:val="false"/>
          <w:i w:val="false"/>
          <w:color w:val="000000"/>
          <w:sz w:val="28"/>
        </w:rPr>
        <w:t>
</w:t>
      </w:r>
      <w:r>
        <w:rPr>
          <w:rFonts w:ascii="Times New Roman"/>
          <w:b w:val="false"/>
          <w:i w:val="false"/>
          <w:color w:val="000000"/>
          <w:sz w:val="28"/>
        </w:rPr>
        <w:t>
      1) казахстанскому фрахтователю;</w:t>
      </w:r>
      <w:r>
        <w:br/>
      </w:r>
      <w:r>
        <w:rPr>
          <w:rFonts w:ascii="Times New Roman"/>
          <w:b w:val="false"/>
          <w:i w:val="false"/>
          <w:color w:val="000000"/>
          <w:sz w:val="28"/>
        </w:rPr>
        <w:t>
</w:t>
      </w:r>
      <w:r>
        <w:rPr>
          <w:rFonts w:ascii="Times New Roman"/>
          <w:b w:val="false"/>
          <w:i w:val="false"/>
          <w:color w:val="000000"/>
          <w:sz w:val="28"/>
        </w:rPr>
        <w:t>
      2) иностранному юридическому лицу, осуществляющему деятельность в Каспийском море через филиалы, зарегистрированные в установленном порядке в Республике Казахстан, в соответствии с Соглашением о разделе продукции по Северному Каспию от 18 ноября 1997 года (подрядные компании, оператор, агенты, субподрядчики).</w:t>
      </w:r>
      <w:r>
        <w:br/>
      </w:r>
      <w:r>
        <w:rPr>
          <w:rFonts w:ascii="Times New Roman"/>
          <w:b w:val="false"/>
          <w:i w:val="false"/>
          <w:color w:val="000000"/>
          <w:sz w:val="28"/>
        </w:rPr>
        <w:t>
</w:t>
      </w:r>
      <w:r>
        <w:rPr>
          <w:rFonts w:ascii="Times New Roman"/>
          <w:b w:val="false"/>
          <w:i w:val="false"/>
          <w:color w:val="000000"/>
          <w:sz w:val="28"/>
        </w:rPr>
        <w:t>
      23. Морское судно подлежит регистрации в бербоут-чартерном реестре в течение тридцати календарных дней со дня принятия Министерством решения о временном предоставлении такому судну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24. Для принятия решения о временном предоставлении права плавания под Государственным флагом Республики Казахстан судовладельцем Министерству предоставляются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бербоут-чартерный договор;</w:t>
      </w:r>
      <w:r>
        <w:br/>
      </w:r>
      <w:r>
        <w:rPr>
          <w:rFonts w:ascii="Times New Roman"/>
          <w:b w:val="false"/>
          <w:i w:val="false"/>
          <w:color w:val="000000"/>
          <w:sz w:val="28"/>
        </w:rPr>
        <w:t>
</w:t>
      </w:r>
      <w:r>
        <w:rPr>
          <w:rFonts w:ascii="Times New Roman"/>
          <w:b w:val="false"/>
          <w:i w:val="false"/>
          <w:color w:val="000000"/>
          <w:sz w:val="28"/>
        </w:rPr>
        <w:t>
      2) документы, выданные компетентными властями иностранного государства, в котором судно зарегистрировано непосредственно до смены флага, подтверждающий, что право плавания под флагом такого государства приостановлено или то, что это право будет приостановлено с момента государственной регистрации судна в бербоут-чартерном реестре Республики Казахстан, о согласии на временный перевод судна под Государственный флаг Республики Казахстан, а также содержащий сведения об обременении судна ипотекой;</w:t>
      </w:r>
      <w:r>
        <w:br/>
      </w:r>
      <w:r>
        <w:rPr>
          <w:rFonts w:ascii="Times New Roman"/>
          <w:b w:val="false"/>
          <w:i w:val="false"/>
          <w:color w:val="000000"/>
          <w:sz w:val="28"/>
        </w:rPr>
        <w:t>
</w:t>
      </w:r>
      <w:r>
        <w:rPr>
          <w:rFonts w:ascii="Times New Roman"/>
          <w:b w:val="false"/>
          <w:i w:val="false"/>
          <w:color w:val="000000"/>
          <w:sz w:val="28"/>
        </w:rPr>
        <w:t>
      3) письменное разрешение собственника судна и залогодержателя, зарегистрированного обременения судна, на перевод судна под Государственный флаг Республики Казахстан;</w:t>
      </w:r>
      <w:r>
        <w:br/>
      </w:r>
      <w:r>
        <w:rPr>
          <w:rFonts w:ascii="Times New Roman"/>
          <w:b w:val="false"/>
          <w:i w:val="false"/>
          <w:color w:val="000000"/>
          <w:sz w:val="28"/>
        </w:rPr>
        <w:t>
</w:t>
      </w:r>
      <w:r>
        <w:rPr>
          <w:rFonts w:ascii="Times New Roman"/>
          <w:b w:val="false"/>
          <w:i w:val="false"/>
          <w:color w:val="000000"/>
          <w:sz w:val="28"/>
        </w:rPr>
        <w:t>
      4)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5) письмо от оператора по Северо-Каспийскому проекту, подтверждающее, что судно зафрахтовано для реализации Северо-Каспийского проекта (для судов, зафрахтованных лицами, указанными в подпункте 2) пункта 22 настоящих Правил).</w:t>
      </w:r>
      <w:r>
        <w:br/>
      </w:r>
      <w:r>
        <w:rPr>
          <w:rFonts w:ascii="Times New Roman"/>
          <w:b w:val="false"/>
          <w:i w:val="false"/>
          <w:color w:val="000000"/>
          <w:sz w:val="28"/>
        </w:rPr>
        <w:t>
</w:t>
      </w:r>
      <w:r>
        <w:rPr>
          <w:rFonts w:ascii="Times New Roman"/>
          <w:b w:val="false"/>
          <w:i w:val="false"/>
          <w:color w:val="000000"/>
          <w:sz w:val="28"/>
        </w:rPr>
        <w:t>
      25. Рассмотрение документов Министерством осуществляется в течение десяти рабочих дней, по итогам рассмотрения выдается разрешение о временном предоставлении права плавания под Государственным флагом Республики Казахстан либо отказывается в случаях:</w:t>
      </w:r>
      <w:r>
        <w:br/>
      </w:r>
      <w:r>
        <w:rPr>
          <w:rFonts w:ascii="Times New Roman"/>
          <w:b w:val="false"/>
          <w:i w:val="false"/>
          <w:color w:val="000000"/>
          <w:sz w:val="28"/>
        </w:rPr>
        <w:t>
</w:t>
      </w:r>
      <w:r>
        <w:rPr>
          <w:rFonts w:ascii="Times New Roman"/>
          <w:b w:val="false"/>
          <w:i w:val="false"/>
          <w:color w:val="000000"/>
          <w:sz w:val="28"/>
        </w:rPr>
        <w:t>
      1) наличия оснований, указывающих на несоответствие судна требованиям безопасности мореплавания;</w:t>
      </w:r>
      <w:r>
        <w:br/>
      </w:r>
      <w:r>
        <w:rPr>
          <w:rFonts w:ascii="Times New Roman"/>
          <w:b w:val="false"/>
          <w:i w:val="false"/>
          <w:color w:val="000000"/>
          <w:sz w:val="28"/>
        </w:rPr>
        <w:t>
</w:t>
      </w:r>
      <w:r>
        <w:rPr>
          <w:rFonts w:ascii="Times New Roman"/>
          <w:b w:val="false"/>
          <w:i w:val="false"/>
          <w:color w:val="000000"/>
          <w:sz w:val="28"/>
        </w:rPr>
        <w:t>
      2) при фрахтовании судна, лицами, предусмотренными подпунктом 2) пункта 22 настоящих Правил, не для целей реализации Северо-Каспийского проекта;</w:t>
      </w:r>
      <w:r>
        <w:br/>
      </w:r>
      <w:r>
        <w:rPr>
          <w:rFonts w:ascii="Times New Roman"/>
          <w:b w:val="false"/>
          <w:i w:val="false"/>
          <w:color w:val="000000"/>
          <w:sz w:val="28"/>
        </w:rPr>
        <w:t>
</w:t>
      </w:r>
      <w:r>
        <w:rPr>
          <w:rFonts w:ascii="Times New Roman"/>
          <w:b w:val="false"/>
          <w:i w:val="false"/>
          <w:color w:val="000000"/>
          <w:sz w:val="28"/>
        </w:rPr>
        <w:t>
      3) при возрасте судна свыше 20 лет, за исключением специализированных судов отсутствующих в составе казахстанского флота.</w:t>
      </w:r>
      <w:r>
        <w:br/>
      </w:r>
      <w:r>
        <w:rPr>
          <w:rFonts w:ascii="Times New Roman"/>
          <w:b w:val="false"/>
          <w:i w:val="false"/>
          <w:color w:val="000000"/>
          <w:sz w:val="28"/>
        </w:rPr>
        <w:t>
</w:t>
      </w:r>
      <w:r>
        <w:rPr>
          <w:rFonts w:ascii="Times New Roman"/>
          <w:b w:val="false"/>
          <w:i w:val="false"/>
          <w:color w:val="000000"/>
          <w:sz w:val="28"/>
        </w:rPr>
        <w:t>
      26. Заявление на государственную регистрацию судна подается в произвольной форме в Морскую администрацию порта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анкета судового реестра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2) документы, подтверждающие имя и адрес фрахтователя;</w:t>
      </w:r>
      <w:r>
        <w:br/>
      </w:r>
      <w:r>
        <w:rPr>
          <w:rFonts w:ascii="Times New Roman"/>
          <w:b w:val="false"/>
          <w:i w:val="false"/>
          <w:color w:val="000000"/>
          <w:sz w:val="28"/>
        </w:rPr>
        <w:t>
</w:t>
      </w:r>
      <w:r>
        <w:rPr>
          <w:rFonts w:ascii="Times New Roman"/>
          <w:b w:val="false"/>
          <w:i w:val="false"/>
          <w:color w:val="000000"/>
          <w:sz w:val="28"/>
        </w:rPr>
        <w:t>
      3) бербоут-чартерный договор;</w:t>
      </w:r>
      <w:r>
        <w:br/>
      </w:r>
      <w:r>
        <w:rPr>
          <w:rFonts w:ascii="Times New Roman"/>
          <w:b w:val="false"/>
          <w:i w:val="false"/>
          <w:color w:val="000000"/>
          <w:sz w:val="28"/>
        </w:rPr>
        <w:t>
</w:t>
      </w:r>
      <w:r>
        <w:rPr>
          <w:rFonts w:ascii="Times New Roman"/>
          <w:b w:val="false"/>
          <w:i w:val="false"/>
          <w:color w:val="000000"/>
          <w:sz w:val="28"/>
        </w:rPr>
        <w:t>
      4) документы, выданные компетентными властями иностранного государства, в котором судно зарегистрировано непосредственно до смены флага, подтверждающий, что право плавания под флагом такого государства приостановлено или то, что это право будет приостановлено с момента государственной регистрации судна в бербоут-чартерном реестре Республики Казахстан, о согласии на временный перевод судна под Государственный флаг Республики Казахстан, а также содержащий сведения об обременении судна ипотекой;</w:t>
      </w:r>
      <w:r>
        <w:br/>
      </w:r>
      <w:r>
        <w:rPr>
          <w:rFonts w:ascii="Times New Roman"/>
          <w:b w:val="false"/>
          <w:i w:val="false"/>
          <w:color w:val="000000"/>
          <w:sz w:val="28"/>
        </w:rPr>
        <w:t>
</w:t>
      </w:r>
      <w:r>
        <w:rPr>
          <w:rFonts w:ascii="Times New Roman"/>
          <w:b w:val="false"/>
          <w:i w:val="false"/>
          <w:color w:val="000000"/>
          <w:sz w:val="28"/>
        </w:rPr>
        <w:t>
      5) письменное разрешение собственника судна и залогодержателя, зарегистрированного обременения судна, на перевод судна под Государственный флаг Республики Казахстан;</w:t>
      </w:r>
      <w:r>
        <w:br/>
      </w:r>
      <w:r>
        <w:rPr>
          <w:rFonts w:ascii="Times New Roman"/>
          <w:b w:val="false"/>
          <w:i w:val="false"/>
          <w:color w:val="000000"/>
          <w:sz w:val="28"/>
        </w:rPr>
        <w:t>
</w:t>
      </w:r>
      <w:r>
        <w:rPr>
          <w:rFonts w:ascii="Times New Roman"/>
          <w:b w:val="false"/>
          <w:i w:val="false"/>
          <w:color w:val="000000"/>
          <w:sz w:val="28"/>
        </w:rPr>
        <w:t>
      6) мерительное свидетельство;</w:t>
      </w:r>
      <w:r>
        <w:br/>
      </w:r>
      <w:r>
        <w:rPr>
          <w:rFonts w:ascii="Times New Roman"/>
          <w:b w:val="false"/>
          <w:i w:val="false"/>
          <w:color w:val="000000"/>
          <w:sz w:val="28"/>
        </w:rPr>
        <w:t>
</w:t>
      </w:r>
      <w:r>
        <w:rPr>
          <w:rFonts w:ascii="Times New Roman"/>
          <w:b w:val="false"/>
          <w:i w:val="false"/>
          <w:color w:val="000000"/>
          <w:sz w:val="28"/>
        </w:rPr>
        <w:t>
      7)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8) документ, подтверждающий уплату в бюджет суммы сбора за государственную регистрацию морского судна;</w:t>
      </w:r>
      <w:r>
        <w:br/>
      </w:r>
      <w:r>
        <w:rPr>
          <w:rFonts w:ascii="Times New Roman"/>
          <w:b w:val="false"/>
          <w:i w:val="false"/>
          <w:color w:val="000000"/>
          <w:sz w:val="28"/>
        </w:rPr>
        <w:t>
</w:t>
      </w:r>
      <w:r>
        <w:rPr>
          <w:rFonts w:ascii="Times New Roman"/>
          <w:b w:val="false"/>
          <w:i w:val="false"/>
          <w:color w:val="000000"/>
          <w:sz w:val="28"/>
        </w:rPr>
        <w:t>
      9) письмо от оператора по Северо-Каспийскому проекту, подтверждающее, что судно зафрахтовано для реализации Северо-Каспийского проекта (для судов, зафрахтованных лицами, указанными в подпункте 2) пункта 22 настоящих Правил).</w:t>
      </w:r>
      <w:r>
        <w:br/>
      </w:r>
      <w:r>
        <w:rPr>
          <w:rFonts w:ascii="Times New Roman"/>
          <w:b w:val="false"/>
          <w:i w:val="false"/>
          <w:color w:val="000000"/>
          <w:sz w:val="28"/>
        </w:rPr>
        <w:t>
</w:t>
      </w:r>
      <w:r>
        <w:rPr>
          <w:rFonts w:ascii="Times New Roman"/>
          <w:b w:val="false"/>
          <w:i w:val="false"/>
          <w:color w:val="000000"/>
          <w:sz w:val="28"/>
        </w:rPr>
        <w:t>
      27. Внесение судна в бербоут-чартерный реестр удостоверяется выдачей Свидетельства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согласно приложению 5 к настоящим Правилам.</w:t>
      </w:r>
      <w:r>
        <w:br/>
      </w:r>
      <w:r>
        <w:rPr>
          <w:rFonts w:ascii="Times New Roman"/>
          <w:b w:val="false"/>
          <w:i w:val="false"/>
          <w:color w:val="000000"/>
          <w:sz w:val="28"/>
        </w:rPr>
        <w:t>
</w:t>
      </w:r>
      <w:r>
        <w:rPr>
          <w:rFonts w:ascii="Times New Roman"/>
          <w:b w:val="false"/>
          <w:i w:val="false"/>
          <w:color w:val="000000"/>
          <w:sz w:val="28"/>
        </w:rPr>
        <w:t>
      28. При последующей регистрации судна в бербоут-чартерном реестре к заявлению о государственной регистрации прилагаются документы, предусмотренные в пункте 26 настоящих Правил, за исключением документа, указанного в подпункте 2) данного пункта.</w:t>
      </w:r>
      <w:r>
        <w:br/>
      </w:r>
      <w:r>
        <w:rPr>
          <w:rFonts w:ascii="Times New Roman"/>
          <w:b w:val="false"/>
          <w:i w:val="false"/>
          <w:color w:val="000000"/>
          <w:sz w:val="28"/>
        </w:rPr>
        <w:t>
</w:t>
      </w:r>
      <w:r>
        <w:rPr>
          <w:rFonts w:ascii="Times New Roman"/>
          <w:b w:val="false"/>
          <w:i w:val="false"/>
          <w:color w:val="000000"/>
          <w:sz w:val="28"/>
        </w:rPr>
        <w:t>
      При этом в случаях:</w:t>
      </w:r>
      <w:r>
        <w:br/>
      </w:r>
      <w:r>
        <w:rPr>
          <w:rFonts w:ascii="Times New Roman"/>
          <w:b w:val="false"/>
          <w:i w:val="false"/>
          <w:color w:val="000000"/>
          <w:sz w:val="28"/>
        </w:rPr>
        <w:t>
</w:t>
      </w:r>
      <w:r>
        <w:rPr>
          <w:rFonts w:ascii="Times New Roman"/>
          <w:b w:val="false"/>
          <w:i w:val="false"/>
          <w:color w:val="000000"/>
          <w:sz w:val="28"/>
        </w:rPr>
        <w:t>
      1) если в письменном разрешении собственника, представленном при предыдущей регистрации, указывается срок, на который такое разрешение выдается, и такой срок не истек и не требует продления для получения разрешения Министерства, то письменное согласие собственника не требуется;</w:t>
      </w:r>
      <w:r>
        <w:br/>
      </w:r>
      <w:r>
        <w:rPr>
          <w:rFonts w:ascii="Times New Roman"/>
          <w:b w:val="false"/>
          <w:i w:val="false"/>
          <w:color w:val="000000"/>
          <w:sz w:val="28"/>
        </w:rPr>
        <w:t>
</w:t>
      </w:r>
      <w:r>
        <w:rPr>
          <w:rFonts w:ascii="Times New Roman"/>
          <w:b w:val="false"/>
          <w:i w:val="false"/>
          <w:color w:val="000000"/>
          <w:sz w:val="28"/>
        </w:rPr>
        <w:t>
      2) если срок действия предыдущего бербоут-чартерного договора истек и заключен новый договор, то предоставляется новый бербоут-чартерный договор;</w:t>
      </w:r>
      <w:r>
        <w:br/>
      </w:r>
      <w:r>
        <w:rPr>
          <w:rFonts w:ascii="Times New Roman"/>
          <w:b w:val="false"/>
          <w:i w:val="false"/>
          <w:color w:val="000000"/>
          <w:sz w:val="28"/>
        </w:rPr>
        <w:t>
</w:t>
      </w:r>
      <w:r>
        <w:rPr>
          <w:rFonts w:ascii="Times New Roman"/>
          <w:b w:val="false"/>
          <w:i w:val="false"/>
          <w:color w:val="000000"/>
          <w:sz w:val="28"/>
        </w:rPr>
        <w:t>
      3) если срок действия предыдущего бербоут-чартерного договора истек и заключен документ о продлении этого договора, то предоставляется только документ о продлении;</w:t>
      </w:r>
      <w:r>
        <w:br/>
      </w:r>
      <w:r>
        <w:rPr>
          <w:rFonts w:ascii="Times New Roman"/>
          <w:b w:val="false"/>
          <w:i w:val="false"/>
          <w:color w:val="000000"/>
          <w:sz w:val="28"/>
        </w:rPr>
        <w:t>
</w:t>
      </w:r>
      <w:r>
        <w:rPr>
          <w:rFonts w:ascii="Times New Roman"/>
          <w:b w:val="false"/>
          <w:i w:val="false"/>
          <w:color w:val="000000"/>
          <w:sz w:val="28"/>
        </w:rPr>
        <w:t>
      4) если срок действия бербоут-чартерного договора не истек и для продления регистрации судна не требуется его продления, бербоут-чартерный договор не предоставляется.</w:t>
      </w:r>
    </w:p>
    <w:bookmarkEnd w:id="10"/>
    <w:bookmarkStart w:name="z101" w:id="11"/>
    <w:p>
      <w:pPr>
        <w:spacing w:after="0"/>
        <w:ind w:left="0"/>
        <w:jc w:val="left"/>
      </w:pPr>
      <w:r>
        <w:rPr>
          <w:rFonts w:ascii="Times New Roman"/>
          <w:b/>
          <w:i w:val="false"/>
          <w:color w:val="000000"/>
        </w:rPr>
        <w:t xml:space="preserve"> 
4. Государственная регистрация прав на строящееся судно</w:t>
      </w:r>
    </w:p>
    <w:bookmarkEnd w:id="11"/>
    <w:bookmarkStart w:name="z102" w:id="12"/>
    <w:p>
      <w:pPr>
        <w:spacing w:after="0"/>
        <w:ind w:left="0"/>
        <w:jc w:val="both"/>
      </w:pPr>
      <w:r>
        <w:rPr>
          <w:rFonts w:ascii="Times New Roman"/>
          <w:b w:val="false"/>
          <w:i w:val="false"/>
          <w:color w:val="000000"/>
          <w:sz w:val="28"/>
        </w:rPr>
        <w:t>
      29. Право собственности на строящееся судно регистрируется в реестре строящихся судов при условии закладки киля или проведения подтвержденных заключением эксперта равноценных строительных работ.</w:t>
      </w:r>
      <w:r>
        <w:br/>
      </w:r>
      <w:r>
        <w:rPr>
          <w:rFonts w:ascii="Times New Roman"/>
          <w:b w:val="false"/>
          <w:i w:val="false"/>
          <w:color w:val="000000"/>
          <w:sz w:val="28"/>
        </w:rPr>
        <w:t>
</w:t>
      </w:r>
      <w:r>
        <w:rPr>
          <w:rFonts w:ascii="Times New Roman"/>
          <w:b w:val="false"/>
          <w:i w:val="false"/>
          <w:color w:val="000000"/>
          <w:sz w:val="28"/>
        </w:rPr>
        <w:t>
      30. Государственная регистрация прав на строящееся судно производится на основании заявления правообладателя или уполномоченного им (ими) лица при наличии у него надлежащим образом оформленной доверенности с приложением документов, подтверждающих факт строительства судна, в частности:</w:t>
      </w:r>
      <w:r>
        <w:br/>
      </w:r>
      <w:r>
        <w:rPr>
          <w:rFonts w:ascii="Times New Roman"/>
          <w:b w:val="false"/>
          <w:i w:val="false"/>
          <w:color w:val="000000"/>
          <w:sz w:val="28"/>
        </w:rPr>
        <w:t>
</w:t>
      </w:r>
      <w:r>
        <w:rPr>
          <w:rFonts w:ascii="Times New Roman"/>
          <w:b w:val="false"/>
          <w:i w:val="false"/>
          <w:color w:val="000000"/>
          <w:sz w:val="28"/>
        </w:rPr>
        <w:t>
      1) договора на постройку судна;</w:t>
      </w:r>
      <w:r>
        <w:br/>
      </w:r>
      <w:r>
        <w:rPr>
          <w:rFonts w:ascii="Times New Roman"/>
          <w:b w:val="false"/>
          <w:i w:val="false"/>
          <w:color w:val="000000"/>
          <w:sz w:val="28"/>
        </w:rPr>
        <w:t>
</w:t>
      </w:r>
      <w:r>
        <w:rPr>
          <w:rFonts w:ascii="Times New Roman"/>
          <w:b w:val="false"/>
          <w:i w:val="false"/>
          <w:color w:val="000000"/>
          <w:sz w:val="28"/>
        </w:rPr>
        <w:t>
      2) письменного подтверждения судостроительной организации о закладке киля или заключения эксперта, подтверждающего проведение равноценных строительных работ.</w:t>
      </w:r>
      <w:r>
        <w:br/>
      </w:r>
      <w:r>
        <w:rPr>
          <w:rFonts w:ascii="Times New Roman"/>
          <w:b w:val="false"/>
          <w:i w:val="false"/>
          <w:color w:val="000000"/>
          <w:sz w:val="28"/>
        </w:rPr>
        <w:t>
</w:t>
      </w:r>
      <w:r>
        <w:rPr>
          <w:rFonts w:ascii="Times New Roman"/>
          <w:b w:val="false"/>
          <w:i w:val="false"/>
          <w:color w:val="000000"/>
          <w:sz w:val="28"/>
        </w:rPr>
        <w:t>
      31. В заявлении о государственной регистрации прав на строящееся судно указывается:</w:t>
      </w:r>
      <w:r>
        <w:br/>
      </w:r>
      <w:r>
        <w:rPr>
          <w:rFonts w:ascii="Times New Roman"/>
          <w:b w:val="false"/>
          <w:i w:val="false"/>
          <w:color w:val="000000"/>
          <w:sz w:val="28"/>
        </w:rPr>
        <w:t>
</w:t>
      </w:r>
      <w:r>
        <w:rPr>
          <w:rFonts w:ascii="Times New Roman"/>
          <w:b w:val="false"/>
          <w:i w:val="false"/>
          <w:color w:val="000000"/>
          <w:sz w:val="28"/>
        </w:rPr>
        <w:t>
      1) место строительства;</w:t>
      </w:r>
      <w:r>
        <w:br/>
      </w:r>
      <w:r>
        <w:rPr>
          <w:rFonts w:ascii="Times New Roman"/>
          <w:b w:val="false"/>
          <w:i w:val="false"/>
          <w:color w:val="000000"/>
          <w:sz w:val="28"/>
        </w:rPr>
        <w:t>
</w:t>
      </w:r>
      <w:r>
        <w:rPr>
          <w:rFonts w:ascii="Times New Roman"/>
          <w:b w:val="false"/>
          <w:i w:val="false"/>
          <w:color w:val="000000"/>
          <w:sz w:val="28"/>
        </w:rPr>
        <w:t>
      2) наименование судостроительной организации;</w:t>
      </w:r>
      <w:r>
        <w:br/>
      </w:r>
      <w:r>
        <w:rPr>
          <w:rFonts w:ascii="Times New Roman"/>
          <w:b w:val="false"/>
          <w:i w:val="false"/>
          <w:color w:val="000000"/>
          <w:sz w:val="28"/>
        </w:rPr>
        <w:t>
</w:t>
      </w:r>
      <w:r>
        <w:rPr>
          <w:rFonts w:ascii="Times New Roman"/>
          <w:b w:val="false"/>
          <w:i w:val="false"/>
          <w:color w:val="000000"/>
          <w:sz w:val="28"/>
        </w:rPr>
        <w:t>
      3) построечный номер;</w:t>
      </w:r>
      <w:r>
        <w:br/>
      </w:r>
      <w:r>
        <w:rPr>
          <w:rFonts w:ascii="Times New Roman"/>
          <w:b w:val="false"/>
          <w:i w:val="false"/>
          <w:color w:val="000000"/>
          <w:sz w:val="28"/>
        </w:rPr>
        <w:t>
</w:t>
      </w:r>
      <w:r>
        <w:rPr>
          <w:rFonts w:ascii="Times New Roman"/>
          <w:b w:val="false"/>
          <w:i w:val="false"/>
          <w:color w:val="000000"/>
          <w:sz w:val="28"/>
        </w:rPr>
        <w:t>
      4) тип судна;</w:t>
      </w:r>
      <w:r>
        <w:br/>
      </w:r>
      <w:r>
        <w:rPr>
          <w:rFonts w:ascii="Times New Roman"/>
          <w:b w:val="false"/>
          <w:i w:val="false"/>
          <w:color w:val="000000"/>
          <w:sz w:val="28"/>
        </w:rPr>
        <w:t>
</w:t>
      </w:r>
      <w:r>
        <w:rPr>
          <w:rFonts w:ascii="Times New Roman"/>
          <w:b w:val="false"/>
          <w:i w:val="false"/>
          <w:color w:val="000000"/>
          <w:sz w:val="28"/>
        </w:rPr>
        <w:t>
      5) длина киля и другие основные технические данные о судне (ширина судна, высота борта);</w:t>
      </w:r>
      <w:r>
        <w:br/>
      </w:r>
      <w:r>
        <w:rPr>
          <w:rFonts w:ascii="Times New Roman"/>
          <w:b w:val="false"/>
          <w:i w:val="false"/>
          <w:color w:val="000000"/>
          <w:sz w:val="28"/>
        </w:rPr>
        <w:t>
</w:t>
      </w:r>
      <w:r>
        <w:rPr>
          <w:rFonts w:ascii="Times New Roman"/>
          <w:b w:val="false"/>
          <w:i w:val="false"/>
          <w:color w:val="000000"/>
          <w:sz w:val="28"/>
        </w:rPr>
        <w:t>
      6) число и мощность двигателей (если применимо);</w:t>
      </w:r>
      <w:r>
        <w:br/>
      </w:r>
      <w:r>
        <w:rPr>
          <w:rFonts w:ascii="Times New Roman"/>
          <w:b w:val="false"/>
          <w:i w:val="false"/>
          <w:color w:val="000000"/>
          <w:sz w:val="28"/>
        </w:rPr>
        <w:t>
</w:t>
      </w:r>
      <w:r>
        <w:rPr>
          <w:rFonts w:ascii="Times New Roman"/>
          <w:b w:val="false"/>
          <w:i w:val="false"/>
          <w:color w:val="000000"/>
          <w:sz w:val="28"/>
        </w:rPr>
        <w:t>
      7) главный материал корпуса.</w:t>
      </w:r>
      <w:r>
        <w:br/>
      </w:r>
      <w:r>
        <w:rPr>
          <w:rFonts w:ascii="Times New Roman"/>
          <w:b w:val="false"/>
          <w:i w:val="false"/>
          <w:color w:val="000000"/>
          <w:sz w:val="28"/>
        </w:rPr>
        <w:t>
</w:t>
      </w:r>
      <w:r>
        <w:rPr>
          <w:rFonts w:ascii="Times New Roman"/>
          <w:b w:val="false"/>
          <w:i w:val="false"/>
          <w:color w:val="000000"/>
          <w:sz w:val="28"/>
        </w:rPr>
        <w:t>
      32. Государственная регистрация прав на строящееся судно удостоверяется выдачей Свидетельства о государственной регистрации прав на судно (строящееся судно) согласно приложению 6 к настоящим Правилам.</w:t>
      </w:r>
    </w:p>
    <w:bookmarkEnd w:id="12"/>
    <w:bookmarkStart w:name="z115" w:id="13"/>
    <w:p>
      <w:pPr>
        <w:spacing w:after="0"/>
        <w:ind w:left="0"/>
        <w:jc w:val="left"/>
      </w:pPr>
      <w:r>
        <w:rPr>
          <w:rFonts w:ascii="Times New Roman"/>
          <w:b/>
          <w:i w:val="false"/>
          <w:color w:val="000000"/>
        </w:rPr>
        <w:t xml:space="preserve"> 
5. Государственная регистрация ипотеки судна</w:t>
      </w:r>
      <w:r>
        <w:br/>
      </w:r>
      <w:r>
        <w:rPr>
          <w:rFonts w:ascii="Times New Roman"/>
          <w:b/>
          <w:i w:val="false"/>
          <w:color w:val="000000"/>
        </w:rPr>
        <w:t>
(строящегося судна)</w:t>
      </w:r>
    </w:p>
    <w:bookmarkEnd w:id="13"/>
    <w:bookmarkStart w:name="z116" w:id="14"/>
    <w:p>
      <w:pPr>
        <w:spacing w:after="0"/>
        <w:ind w:left="0"/>
        <w:jc w:val="both"/>
      </w:pPr>
      <w:r>
        <w:rPr>
          <w:rFonts w:ascii="Times New Roman"/>
          <w:b w:val="false"/>
          <w:i w:val="false"/>
          <w:color w:val="000000"/>
          <w:sz w:val="28"/>
        </w:rPr>
        <w:t>
      33. Ипотека судна (строящегося судна) регистрируется в том же реестре, в котором зарегистрировано судно.</w:t>
      </w:r>
      <w:r>
        <w:br/>
      </w:r>
      <w:r>
        <w:rPr>
          <w:rFonts w:ascii="Times New Roman"/>
          <w:b w:val="false"/>
          <w:i w:val="false"/>
          <w:color w:val="000000"/>
          <w:sz w:val="28"/>
        </w:rPr>
        <w:t>
</w:t>
      </w:r>
      <w:r>
        <w:rPr>
          <w:rFonts w:ascii="Times New Roman"/>
          <w:b w:val="false"/>
          <w:i w:val="false"/>
          <w:color w:val="000000"/>
          <w:sz w:val="28"/>
        </w:rPr>
        <w:t>
      Ипотека иностранного судна, которому временно предоставлено право плавания под Государственным флагом Республики Казахстан, а также ипотека судна, строящегося для иностранного получателя, не могут быть зарегистрированы в Республике Казахстан.</w:t>
      </w:r>
      <w:r>
        <w:br/>
      </w:r>
      <w:r>
        <w:rPr>
          <w:rFonts w:ascii="Times New Roman"/>
          <w:b w:val="false"/>
          <w:i w:val="false"/>
          <w:color w:val="000000"/>
          <w:sz w:val="28"/>
        </w:rPr>
        <w:t>
</w:t>
      </w:r>
      <w:r>
        <w:rPr>
          <w:rFonts w:ascii="Times New Roman"/>
          <w:b w:val="false"/>
          <w:i w:val="false"/>
          <w:color w:val="000000"/>
          <w:sz w:val="28"/>
        </w:rPr>
        <w:t>
      34. Ипотека судна (строящегося судна) регистрируется на основании заявления залогодателя после государственной регистрации права собственности на судно (строящееся судно).</w:t>
      </w:r>
      <w:r>
        <w:br/>
      </w:r>
      <w:r>
        <w:rPr>
          <w:rFonts w:ascii="Times New Roman"/>
          <w:b w:val="false"/>
          <w:i w:val="false"/>
          <w:color w:val="000000"/>
          <w:sz w:val="28"/>
        </w:rPr>
        <w:t>
</w:t>
      </w:r>
      <w:r>
        <w:rPr>
          <w:rFonts w:ascii="Times New Roman"/>
          <w:b w:val="false"/>
          <w:i w:val="false"/>
          <w:color w:val="000000"/>
          <w:sz w:val="28"/>
        </w:rPr>
        <w:t>
      В заявлении о государственной регистрации ипотеки судна (строящегося судна) указываются сведения и представляются документы,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212 Закона.</w:t>
      </w:r>
      <w:r>
        <w:br/>
      </w:r>
      <w:r>
        <w:rPr>
          <w:rFonts w:ascii="Times New Roman"/>
          <w:b w:val="false"/>
          <w:i w:val="false"/>
          <w:color w:val="000000"/>
          <w:sz w:val="28"/>
        </w:rPr>
        <w:t>
</w:t>
      </w:r>
      <w:r>
        <w:rPr>
          <w:rFonts w:ascii="Times New Roman"/>
          <w:b w:val="false"/>
          <w:i w:val="false"/>
          <w:color w:val="000000"/>
          <w:sz w:val="28"/>
        </w:rPr>
        <w:t>
      Документы, представленные на государственную регистрацию ипотеки судна (строящегося судна), должны соответствовать требованиям пункта 8 настоящих Правил.</w:t>
      </w:r>
      <w:r>
        <w:br/>
      </w:r>
      <w:r>
        <w:rPr>
          <w:rFonts w:ascii="Times New Roman"/>
          <w:b w:val="false"/>
          <w:i w:val="false"/>
          <w:color w:val="000000"/>
          <w:sz w:val="28"/>
        </w:rPr>
        <w:t>
</w:t>
      </w:r>
      <w:r>
        <w:rPr>
          <w:rFonts w:ascii="Times New Roman"/>
          <w:b w:val="false"/>
          <w:i w:val="false"/>
          <w:color w:val="000000"/>
          <w:sz w:val="28"/>
        </w:rPr>
        <w:t>
      35. Сведения о государственной регистрации ипотеки судна (строящегося судна) вносятся в книгу учета входящих документов и соответствующий реестр, в котором зарегистрировано данное судно.</w:t>
      </w:r>
      <w:r>
        <w:br/>
      </w:r>
      <w:r>
        <w:rPr>
          <w:rFonts w:ascii="Times New Roman"/>
          <w:b w:val="false"/>
          <w:i w:val="false"/>
          <w:color w:val="000000"/>
          <w:sz w:val="28"/>
        </w:rPr>
        <w:t>
</w:t>
      </w:r>
      <w:r>
        <w:rPr>
          <w:rFonts w:ascii="Times New Roman"/>
          <w:b w:val="false"/>
          <w:i w:val="false"/>
          <w:color w:val="000000"/>
          <w:sz w:val="28"/>
        </w:rPr>
        <w:t>
      При государственной регистрации ипотеки судна не требуется вносить какие-либо записи об этом в судовые документы.</w:t>
      </w:r>
      <w:r>
        <w:br/>
      </w:r>
      <w:r>
        <w:rPr>
          <w:rFonts w:ascii="Times New Roman"/>
          <w:b w:val="false"/>
          <w:i w:val="false"/>
          <w:color w:val="000000"/>
          <w:sz w:val="28"/>
        </w:rPr>
        <w:t>
</w:t>
      </w:r>
      <w:r>
        <w:rPr>
          <w:rFonts w:ascii="Times New Roman"/>
          <w:b w:val="false"/>
          <w:i w:val="false"/>
          <w:color w:val="000000"/>
          <w:sz w:val="28"/>
        </w:rPr>
        <w:t>
      36. Государственная регистрация ипотеки судна (строящегося судна) удостоверяется выдачей Свидетельства о государственной регистрации ипотеки судна или строящегося судна, по форме согласно приложению 7 к настоящим Правилам в течение десяти рабочих дней с момента подачи заявления.</w:t>
      </w:r>
      <w:r>
        <w:br/>
      </w:r>
      <w:r>
        <w:rPr>
          <w:rFonts w:ascii="Times New Roman"/>
          <w:b w:val="false"/>
          <w:i w:val="false"/>
          <w:color w:val="000000"/>
          <w:sz w:val="28"/>
        </w:rPr>
        <w:t>
</w:t>
      </w:r>
      <w:r>
        <w:rPr>
          <w:rFonts w:ascii="Times New Roman"/>
          <w:b w:val="false"/>
          <w:i w:val="false"/>
          <w:color w:val="000000"/>
          <w:sz w:val="28"/>
        </w:rPr>
        <w:t>
      37. Внесение изменений и (или) дополнений в свидетельство о государственной регистрации ипотеки судна осуществляется в сроки, указанные в пункте 36 настоящих Правил, путем приложения дополнительных листов к Свидетельству о государственной регистрации ипотеки судна, согласно приложению 8 к настоящим Правилам после внесения изменения и (или) дополнений в договор об ипотеке судна.</w:t>
      </w:r>
      <w:r>
        <w:br/>
      </w:r>
      <w:r>
        <w:rPr>
          <w:rFonts w:ascii="Times New Roman"/>
          <w:b w:val="false"/>
          <w:i w:val="false"/>
          <w:color w:val="000000"/>
          <w:sz w:val="28"/>
        </w:rPr>
        <w:t>
</w:t>
      </w:r>
      <w:r>
        <w:rPr>
          <w:rFonts w:ascii="Times New Roman"/>
          <w:b w:val="false"/>
          <w:i w:val="false"/>
          <w:color w:val="000000"/>
          <w:sz w:val="28"/>
        </w:rPr>
        <w:t>
      В дополнительном листе к свидетельству о государственной регистрации ипотеки судна, указываются номер и дата заключения дополнительного соглашения к договору об ипотеке судна, а также сущность внесенных изменений и (или) дополнений в договор об ипотеке судна.</w:t>
      </w:r>
      <w:r>
        <w:br/>
      </w:r>
      <w:r>
        <w:rPr>
          <w:rFonts w:ascii="Times New Roman"/>
          <w:b w:val="false"/>
          <w:i w:val="false"/>
          <w:color w:val="000000"/>
          <w:sz w:val="28"/>
        </w:rPr>
        <w:t>
</w:t>
      </w:r>
      <w:r>
        <w:rPr>
          <w:rFonts w:ascii="Times New Roman"/>
          <w:b w:val="false"/>
          <w:i w:val="false"/>
          <w:color w:val="000000"/>
          <w:sz w:val="28"/>
        </w:rPr>
        <w:t>
      При смене залогодателя и (или) должника, если должник по договору об ипотеке судна не является залогодателем, в дополнительном листе к свидетельству о государственной регистрации ипотеки судна указываются данные (наименование) и место жительства нового залогодателя и (или) должника, а также подпись нового залогодателя.</w:t>
      </w:r>
      <w:r>
        <w:br/>
      </w:r>
      <w:r>
        <w:rPr>
          <w:rFonts w:ascii="Times New Roman"/>
          <w:b w:val="false"/>
          <w:i w:val="false"/>
          <w:color w:val="000000"/>
          <w:sz w:val="28"/>
        </w:rPr>
        <w:t>
</w:t>
      </w:r>
      <w:r>
        <w:rPr>
          <w:rFonts w:ascii="Times New Roman"/>
          <w:b w:val="false"/>
          <w:i w:val="false"/>
          <w:color w:val="000000"/>
          <w:sz w:val="28"/>
        </w:rPr>
        <w:t>
      Дополнительный лист к свидетельству о государственной регистрации ипотеки судна выдается на основании заявления залогодателя после внесения изменения и (или) дополнений в договор об ипотеке судна.</w:t>
      </w:r>
      <w:r>
        <w:br/>
      </w:r>
      <w:r>
        <w:rPr>
          <w:rFonts w:ascii="Times New Roman"/>
          <w:b w:val="false"/>
          <w:i w:val="false"/>
          <w:color w:val="000000"/>
          <w:sz w:val="28"/>
        </w:rPr>
        <w:t>
</w:t>
      </w:r>
      <w:r>
        <w:rPr>
          <w:rFonts w:ascii="Times New Roman"/>
          <w:b w:val="false"/>
          <w:i w:val="false"/>
          <w:color w:val="000000"/>
          <w:sz w:val="28"/>
        </w:rPr>
        <w:t>
      К заявлению прилагается дополнительное соглашение к договору об ипотеке судна с указанными в таком дополнительном соглашении документами.</w:t>
      </w:r>
    </w:p>
    <w:bookmarkEnd w:id="14"/>
    <w:bookmarkStart w:name="z129" w:id="15"/>
    <w:p>
      <w:pPr>
        <w:spacing w:after="0"/>
        <w:ind w:left="0"/>
        <w:jc w:val="left"/>
      </w:pPr>
      <w:r>
        <w:rPr>
          <w:rFonts w:ascii="Times New Roman"/>
          <w:b/>
          <w:i w:val="false"/>
          <w:color w:val="000000"/>
        </w:rPr>
        <w:t xml:space="preserve"> 
6. Исключение судна из Государственного судового реестра</w:t>
      </w:r>
    </w:p>
    <w:bookmarkEnd w:id="15"/>
    <w:bookmarkStart w:name="z130" w:id="16"/>
    <w:p>
      <w:pPr>
        <w:spacing w:after="0"/>
        <w:ind w:left="0"/>
        <w:jc w:val="both"/>
      </w:pPr>
      <w:r>
        <w:rPr>
          <w:rFonts w:ascii="Times New Roman"/>
          <w:b w:val="false"/>
          <w:i w:val="false"/>
          <w:color w:val="000000"/>
          <w:sz w:val="28"/>
        </w:rPr>
        <w:t>
      38. Из Государственного судового реестра исключается судно:</w:t>
      </w:r>
      <w:r>
        <w:br/>
      </w:r>
      <w:r>
        <w:rPr>
          <w:rFonts w:ascii="Times New Roman"/>
          <w:b w:val="false"/>
          <w:i w:val="false"/>
          <w:color w:val="000000"/>
          <w:sz w:val="28"/>
        </w:rPr>
        <w:t>
</w:t>
      </w:r>
      <w:r>
        <w:rPr>
          <w:rFonts w:ascii="Times New Roman"/>
          <w:b w:val="false"/>
          <w:i w:val="false"/>
          <w:color w:val="000000"/>
          <w:sz w:val="28"/>
        </w:rPr>
        <w:t>
      1) погибшее или пропавшее без вести;</w:t>
      </w:r>
      <w:r>
        <w:br/>
      </w:r>
      <w:r>
        <w:rPr>
          <w:rFonts w:ascii="Times New Roman"/>
          <w:b w:val="false"/>
          <w:i w:val="false"/>
          <w:color w:val="000000"/>
          <w:sz w:val="28"/>
        </w:rPr>
        <w:t>
</w:t>
      </w:r>
      <w:r>
        <w:rPr>
          <w:rFonts w:ascii="Times New Roman"/>
          <w:b w:val="false"/>
          <w:i w:val="false"/>
          <w:color w:val="000000"/>
          <w:sz w:val="28"/>
        </w:rPr>
        <w:t>
      2) конструктивно погибшее;</w:t>
      </w:r>
      <w:r>
        <w:br/>
      </w:r>
      <w:r>
        <w:rPr>
          <w:rFonts w:ascii="Times New Roman"/>
          <w:b w:val="false"/>
          <w:i w:val="false"/>
          <w:color w:val="000000"/>
          <w:sz w:val="28"/>
        </w:rPr>
        <w:t>
</w:t>
      </w:r>
      <w:r>
        <w:rPr>
          <w:rFonts w:ascii="Times New Roman"/>
          <w:b w:val="false"/>
          <w:i w:val="false"/>
          <w:color w:val="000000"/>
          <w:sz w:val="28"/>
        </w:rPr>
        <w:t>
      3) утратившее качество судна в результате перестройки или любых других изменений;</w:t>
      </w:r>
      <w:r>
        <w:br/>
      </w:r>
      <w:r>
        <w:rPr>
          <w:rFonts w:ascii="Times New Roman"/>
          <w:b w:val="false"/>
          <w:i w:val="false"/>
          <w:color w:val="000000"/>
          <w:sz w:val="28"/>
        </w:rPr>
        <w:t>
</w:t>
      </w:r>
      <w:r>
        <w:rPr>
          <w:rFonts w:ascii="Times New Roman"/>
          <w:b w:val="false"/>
          <w:i w:val="false"/>
          <w:color w:val="000000"/>
          <w:sz w:val="28"/>
        </w:rPr>
        <w:t>
      4) переставшее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Закона.</w:t>
      </w:r>
      <w:r>
        <w:br/>
      </w:r>
      <w:r>
        <w:rPr>
          <w:rFonts w:ascii="Times New Roman"/>
          <w:b w:val="false"/>
          <w:i w:val="false"/>
          <w:color w:val="000000"/>
          <w:sz w:val="28"/>
        </w:rPr>
        <w:t>
</w:t>
      </w:r>
      <w:r>
        <w:rPr>
          <w:rFonts w:ascii="Times New Roman"/>
          <w:b w:val="false"/>
          <w:i w:val="false"/>
          <w:color w:val="000000"/>
          <w:sz w:val="28"/>
        </w:rPr>
        <w:t>
      39. Поврежденное судно считается конструктивно погибшим, если:</w:t>
      </w:r>
      <w:r>
        <w:br/>
      </w:r>
      <w:r>
        <w:rPr>
          <w:rFonts w:ascii="Times New Roman"/>
          <w:b w:val="false"/>
          <w:i w:val="false"/>
          <w:color w:val="000000"/>
          <w:sz w:val="28"/>
        </w:rPr>
        <w:t>
</w:t>
      </w:r>
      <w:r>
        <w:rPr>
          <w:rFonts w:ascii="Times New Roman"/>
          <w:b w:val="false"/>
          <w:i w:val="false"/>
          <w:color w:val="000000"/>
          <w:sz w:val="28"/>
        </w:rPr>
        <w:t>
      1) судно не может быть восстановлено ни в том месте, в котором судно находится, ни в любом другом месте, в которое судно может быть доставлено;</w:t>
      </w:r>
      <w:r>
        <w:br/>
      </w:r>
      <w:r>
        <w:rPr>
          <w:rFonts w:ascii="Times New Roman"/>
          <w:b w:val="false"/>
          <w:i w:val="false"/>
          <w:color w:val="000000"/>
          <w:sz w:val="28"/>
        </w:rPr>
        <w:t>
</w:t>
      </w:r>
      <w:r>
        <w:rPr>
          <w:rFonts w:ascii="Times New Roman"/>
          <w:b w:val="false"/>
          <w:i w:val="false"/>
          <w:color w:val="000000"/>
          <w:sz w:val="28"/>
        </w:rPr>
        <w:t>
      2) ремонт судна экономически нецелесообразен.</w:t>
      </w:r>
      <w:r>
        <w:br/>
      </w:r>
      <w:r>
        <w:rPr>
          <w:rFonts w:ascii="Times New Roman"/>
          <w:b w:val="false"/>
          <w:i w:val="false"/>
          <w:color w:val="000000"/>
          <w:sz w:val="28"/>
        </w:rPr>
        <w:t>
</w:t>
      </w:r>
      <w:r>
        <w:rPr>
          <w:rFonts w:ascii="Times New Roman"/>
          <w:b w:val="false"/>
          <w:i w:val="false"/>
          <w:color w:val="000000"/>
          <w:sz w:val="28"/>
        </w:rPr>
        <w:t>
      40. Исключение из Государственного судового реестра в случаях, указанных в подпунктах 1), 2), 3) пункта 38 настоящих Правил, производится морской администрацией порта на основании заявления собственника судна. К заявлению прилагаются документы, подтверждающие изложенные в нем факты, а также свидетельства, выданные при государственной регистрации судна.</w:t>
      </w:r>
      <w:r>
        <w:br/>
      </w:r>
      <w:r>
        <w:rPr>
          <w:rFonts w:ascii="Times New Roman"/>
          <w:b w:val="false"/>
          <w:i w:val="false"/>
          <w:color w:val="000000"/>
          <w:sz w:val="28"/>
        </w:rPr>
        <w:t>
</w:t>
      </w:r>
      <w:r>
        <w:rPr>
          <w:rFonts w:ascii="Times New Roman"/>
          <w:b w:val="false"/>
          <w:i w:val="false"/>
          <w:color w:val="000000"/>
          <w:sz w:val="28"/>
        </w:rPr>
        <w:t>
      Исключение из Государственного судового реестра судна, переставшего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Закона, производится Морской администрацией порта на основании заявления собственника (стороны договора) судна с приложением свидетельств, выданных при государственной регистрации судна.</w:t>
      </w:r>
      <w:r>
        <w:br/>
      </w:r>
      <w:r>
        <w:rPr>
          <w:rFonts w:ascii="Times New Roman"/>
          <w:b w:val="false"/>
          <w:i w:val="false"/>
          <w:color w:val="000000"/>
          <w:sz w:val="28"/>
        </w:rPr>
        <w:t>
</w:t>
      </w:r>
      <w:r>
        <w:rPr>
          <w:rFonts w:ascii="Times New Roman"/>
          <w:b w:val="false"/>
          <w:i w:val="false"/>
          <w:color w:val="000000"/>
          <w:sz w:val="28"/>
        </w:rPr>
        <w:t>
      41. При наличии зарегистрированной ипотеки на судно или строящееся судно, Морская администрация порта направляет залогодержателю уведомление о предстоящем исключении судна или права собственности на строящееся судно из соответствующего реестра, чтобы залогодержатели приняли надлежащие меры для защиты своих интересов. При неполучении их согласия судно или право собственности на строящееся судно исключается из соответствующего реестра по истечении трех месяцев после уведомления залогодержателей.</w:t>
      </w:r>
      <w:r>
        <w:br/>
      </w:r>
      <w:r>
        <w:rPr>
          <w:rFonts w:ascii="Times New Roman"/>
          <w:b w:val="false"/>
          <w:i w:val="false"/>
          <w:color w:val="000000"/>
          <w:sz w:val="28"/>
        </w:rPr>
        <w:t>
</w:t>
      </w:r>
      <w:r>
        <w:rPr>
          <w:rFonts w:ascii="Times New Roman"/>
          <w:b w:val="false"/>
          <w:i w:val="false"/>
          <w:color w:val="000000"/>
          <w:sz w:val="28"/>
        </w:rPr>
        <w:t>
      42. При принудительной продаже судна соответствующим уполномоченным органом Республики Казахстан иностранному гражданину или иностранному юридическому лицу исключение из Государственного судового реестра или реестра строящихся судов производится при представлении указанным органом документа, удостоверяющего, что судно или строящееся судно продано и не обременено никакими ипотеками, за исключением тех, которые были приняты на себя покупателем.</w:t>
      </w:r>
      <w:r>
        <w:br/>
      </w:r>
      <w:r>
        <w:rPr>
          <w:rFonts w:ascii="Times New Roman"/>
          <w:b w:val="false"/>
          <w:i w:val="false"/>
          <w:color w:val="000000"/>
          <w:sz w:val="28"/>
        </w:rPr>
        <w:t>
</w:t>
      </w:r>
      <w:r>
        <w:rPr>
          <w:rFonts w:ascii="Times New Roman"/>
          <w:b w:val="false"/>
          <w:i w:val="false"/>
          <w:color w:val="000000"/>
          <w:sz w:val="28"/>
        </w:rPr>
        <w:t>
      43. За исключением процедур, предусмотренных в пункте 38 настоящих Правил, исключение судна или прав на строящееся судно из соответствующего реестра производится в течение семи рабочих дней с даты подачи заявления. Морская администрация порта вносит в соответствующий реестр запись об исключении и выдает Свидетельство об исключении судна из Государственного судового реестра или реестра строящихся судов по форме согласно приложению 9 к настоящим Правилам.</w:t>
      </w:r>
      <w:r>
        <w:br/>
      </w:r>
      <w:r>
        <w:rPr>
          <w:rFonts w:ascii="Times New Roman"/>
          <w:b w:val="false"/>
          <w:i w:val="false"/>
          <w:color w:val="000000"/>
          <w:sz w:val="28"/>
        </w:rPr>
        <w:t>
</w:t>
      </w:r>
      <w:r>
        <w:rPr>
          <w:rFonts w:ascii="Times New Roman"/>
          <w:b w:val="false"/>
          <w:i w:val="false"/>
          <w:color w:val="000000"/>
          <w:sz w:val="28"/>
        </w:rPr>
        <w:t>
      44. Из бербоут-чартерного реестра исключается иностранное судно, переданное в пользование и во владение казахстанскому фрахтователю или лицу, предусмотренному подпунктом 2) пункта 22 настоящих Правил, по бербоут-чартерному договору, в случаях:</w:t>
      </w:r>
      <w:r>
        <w:br/>
      </w:r>
      <w:r>
        <w:rPr>
          <w:rFonts w:ascii="Times New Roman"/>
          <w:b w:val="false"/>
          <w:i w:val="false"/>
          <w:color w:val="000000"/>
          <w:sz w:val="28"/>
        </w:rPr>
        <w:t>
</w:t>
      </w:r>
      <w:r>
        <w:rPr>
          <w:rFonts w:ascii="Times New Roman"/>
          <w:b w:val="false"/>
          <w:i w:val="false"/>
          <w:color w:val="000000"/>
          <w:sz w:val="28"/>
        </w:rPr>
        <w:t>
      1) прекращения действия бербоут-чартера;</w:t>
      </w:r>
      <w:r>
        <w:br/>
      </w:r>
      <w:r>
        <w:rPr>
          <w:rFonts w:ascii="Times New Roman"/>
          <w:b w:val="false"/>
          <w:i w:val="false"/>
          <w:color w:val="000000"/>
          <w:sz w:val="28"/>
        </w:rPr>
        <w:t>
</w:t>
      </w:r>
      <w:r>
        <w:rPr>
          <w:rFonts w:ascii="Times New Roman"/>
          <w:b w:val="false"/>
          <w:i w:val="false"/>
          <w:color w:val="000000"/>
          <w:sz w:val="28"/>
        </w:rPr>
        <w:t>
      2) истечения срока предоставления судну временного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3) аннулирования разрешения Министерства о временном предоставлении судну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За месяц до истечения срока предоставления временного права плавания под Государственным флагом Республики Казахстан иностранному судну, зарегистрированному в бербоут-чартерном реестре, Морская администрация порта направляет казахстанскому фрахтователю или лицу, предусмотренному подпунктом 2) пункта 22 настоящих Правил соответствующее уведомление.</w:t>
      </w:r>
      <w:r>
        <w:br/>
      </w:r>
      <w:r>
        <w:rPr>
          <w:rFonts w:ascii="Times New Roman"/>
          <w:b w:val="false"/>
          <w:i w:val="false"/>
          <w:color w:val="000000"/>
          <w:sz w:val="28"/>
        </w:rPr>
        <w:t>
</w:t>
      </w:r>
      <w:r>
        <w:rPr>
          <w:rFonts w:ascii="Times New Roman"/>
          <w:b w:val="false"/>
          <w:i w:val="false"/>
          <w:color w:val="000000"/>
          <w:sz w:val="28"/>
        </w:rPr>
        <w:t>
      Уведомление вручается непосредственно казахстанскому фрахтователю или лицу, предусмотренному подпунктом 2) пункта 22 настоящих Правил, или отправляется по почте, факсом.</w:t>
      </w:r>
      <w:r>
        <w:br/>
      </w:r>
      <w:r>
        <w:rPr>
          <w:rFonts w:ascii="Times New Roman"/>
          <w:b w:val="false"/>
          <w:i w:val="false"/>
          <w:color w:val="000000"/>
          <w:sz w:val="28"/>
        </w:rPr>
        <w:t>
</w:t>
      </w:r>
      <w:r>
        <w:rPr>
          <w:rFonts w:ascii="Times New Roman"/>
          <w:b w:val="false"/>
          <w:i w:val="false"/>
          <w:color w:val="000000"/>
          <w:sz w:val="28"/>
        </w:rPr>
        <w:t>
      Казахстанский фрахтователь или лицо, предусмотренное подпунктом 2) пункта 22 настоящих Правил, в течение семи рабочих дней после истечения срока предоставления временного права плавания возвращает Морской администрации порта соответствующее Свидетельство о предоставлении временного права плавания под Государственным флагом Республики Казахстан.</w:t>
      </w:r>
    </w:p>
    <w:bookmarkEnd w:id="16"/>
    <w:bookmarkStart w:name="z150" w:id="17"/>
    <w:p>
      <w:pPr>
        <w:spacing w:after="0"/>
        <w:ind w:left="0"/>
        <w:jc w:val="left"/>
      </w:pPr>
      <w:r>
        <w:rPr>
          <w:rFonts w:ascii="Times New Roman"/>
          <w:b/>
          <w:i w:val="false"/>
          <w:color w:val="000000"/>
        </w:rPr>
        <w:t xml:space="preserve"> 
7. Перевод судна под флаг иностранного государства</w:t>
      </w:r>
    </w:p>
    <w:bookmarkEnd w:id="17"/>
    <w:bookmarkStart w:name="z151" w:id="18"/>
    <w:p>
      <w:pPr>
        <w:spacing w:after="0"/>
        <w:ind w:left="0"/>
        <w:jc w:val="both"/>
      </w:pPr>
      <w:r>
        <w:rPr>
          <w:rFonts w:ascii="Times New Roman"/>
          <w:b w:val="false"/>
          <w:i w:val="false"/>
          <w:color w:val="000000"/>
          <w:sz w:val="28"/>
        </w:rPr>
        <w:t>
      45. При предоставлении судна, зарегистрированного в Государственном судовом реестре, в пользование и владение иностранному фрахтователю по бербоут-чартеру такое судно может быть временно переведено под флаг иностранного государства на основании решения Министерства.</w:t>
      </w:r>
      <w:r>
        <w:br/>
      </w:r>
      <w:r>
        <w:rPr>
          <w:rFonts w:ascii="Times New Roman"/>
          <w:b w:val="false"/>
          <w:i w:val="false"/>
          <w:color w:val="000000"/>
          <w:sz w:val="28"/>
        </w:rPr>
        <w:t>
</w:t>
      </w:r>
      <w:r>
        <w:rPr>
          <w:rFonts w:ascii="Times New Roman"/>
          <w:b w:val="false"/>
          <w:i w:val="false"/>
          <w:color w:val="000000"/>
          <w:sz w:val="28"/>
        </w:rPr>
        <w:t>
      46. Решение о временном переводе судна под флаг иностранного государства принимает Министерство на основании заявления собственника судна или уполномоченного им на то лица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письменное согласие залогодержателя ипотеки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r>
        <w:br/>
      </w:r>
      <w:r>
        <w:rPr>
          <w:rFonts w:ascii="Times New Roman"/>
          <w:b w:val="false"/>
          <w:i w:val="false"/>
          <w:color w:val="000000"/>
          <w:sz w:val="28"/>
        </w:rPr>
        <w:t>
</w:t>
      </w:r>
      <w:r>
        <w:rPr>
          <w:rFonts w:ascii="Times New Roman"/>
          <w:b w:val="false"/>
          <w:i w:val="false"/>
          <w:color w:val="000000"/>
          <w:sz w:val="28"/>
        </w:rPr>
        <w:t>
      2) документ, подтверждающий предоставление права плавания под флагом иностранного государства или то, что это право будет предоставлено в момент приостановления права плавания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3) бербоут-чартер.</w:t>
      </w:r>
      <w:r>
        <w:br/>
      </w:r>
      <w:r>
        <w:rPr>
          <w:rFonts w:ascii="Times New Roman"/>
          <w:b w:val="false"/>
          <w:i w:val="false"/>
          <w:color w:val="000000"/>
          <w:sz w:val="28"/>
        </w:rPr>
        <w:t>
</w:t>
      </w:r>
      <w:r>
        <w:rPr>
          <w:rFonts w:ascii="Times New Roman"/>
          <w:b w:val="false"/>
          <w:i w:val="false"/>
          <w:color w:val="000000"/>
          <w:sz w:val="28"/>
        </w:rPr>
        <w:t>
      47. При отсутствии оснований для отказа в соответствии с пунктом 9 настоящих Правил в Государственном судовом реестре указывается дата приостановления права плавания под Государственным флагом Республики Казахстан, срок, на который допускается перевод судна под флаг иностранного государства, название государства, под флагом которого разрешено плавать судну, имя и адрес иностранного фрахтователя по бербоут-чартеру.</w:t>
      </w:r>
      <w:r>
        <w:br/>
      </w:r>
      <w:r>
        <w:rPr>
          <w:rFonts w:ascii="Times New Roman"/>
          <w:b w:val="false"/>
          <w:i w:val="false"/>
          <w:color w:val="000000"/>
          <w:sz w:val="28"/>
        </w:rPr>
        <w:t>
</w:t>
      </w:r>
      <w:r>
        <w:rPr>
          <w:rFonts w:ascii="Times New Roman"/>
          <w:b w:val="false"/>
          <w:i w:val="false"/>
          <w:color w:val="000000"/>
          <w:sz w:val="28"/>
        </w:rPr>
        <w:t>
      48. Датой приостановления права плавания под Государственным флагом Республики Казахстан считается дата внесения соответствующей отметки в Государственный судовой реестр. Внесение отметки в свидетельство о праве плавания морского судна под Государственным флагом Республики Казахстан производится в течение десяти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49. В течение срока, на который судну приостановлено право плавания под Государственным флагом Республики Казахстан, на его борту должно находиться свидетельство о праве плавания морского судна под Государственным флагом Республики Казахстан с отметкой о том, что это право приостановлено.</w:t>
      </w:r>
      <w:r>
        <w:br/>
      </w:r>
      <w:r>
        <w:rPr>
          <w:rFonts w:ascii="Times New Roman"/>
          <w:b w:val="false"/>
          <w:i w:val="false"/>
          <w:color w:val="000000"/>
          <w:sz w:val="28"/>
        </w:rPr>
        <w:t>
</w:t>
      </w:r>
      <w:r>
        <w:rPr>
          <w:rFonts w:ascii="Times New Roman"/>
          <w:b w:val="false"/>
          <w:i w:val="false"/>
          <w:color w:val="000000"/>
          <w:sz w:val="28"/>
        </w:rPr>
        <w:t>
      50. В течение срока приостановления права плавания под Государственным флагом Республики Казахстан регистрация прав на судно, ограничений (обременений) продолжает проводиться в соответствии с настоящими Правилами в Государственном судовом реестре.</w:t>
      </w:r>
      <w:r>
        <w:br/>
      </w:r>
      <w:r>
        <w:rPr>
          <w:rFonts w:ascii="Times New Roman"/>
          <w:b w:val="false"/>
          <w:i w:val="false"/>
          <w:color w:val="000000"/>
          <w:sz w:val="28"/>
        </w:rPr>
        <w:t>
</w:t>
      </w:r>
      <w:r>
        <w:rPr>
          <w:rFonts w:ascii="Times New Roman"/>
          <w:b w:val="false"/>
          <w:i w:val="false"/>
          <w:color w:val="000000"/>
          <w:sz w:val="28"/>
        </w:rPr>
        <w:t>
      51. При прекращении действия бербоут-чартера или истечении срока, указанного в решении Министерства, в Государственный судовой реестр на основании заявления собственника судна вносится соответствующая запись, и выдается новое свидетельство о праве плавания морского судна под Государственным флагом Республики Казахстан в установленном настоящими Правилами порядке.</w:t>
      </w:r>
    </w:p>
    <w:bookmarkEnd w:id="18"/>
    <w:bookmarkStart w:name="z161" w:id="19"/>
    <w:p>
      <w:pPr>
        <w:spacing w:after="0"/>
        <w:ind w:left="0"/>
        <w:jc w:val="left"/>
      </w:pPr>
      <w:r>
        <w:rPr>
          <w:rFonts w:ascii="Times New Roman"/>
          <w:b/>
          <w:i w:val="false"/>
          <w:color w:val="000000"/>
        </w:rPr>
        <w:t xml:space="preserve"> 
8. Государственная регистрация маломерных судов</w:t>
      </w:r>
    </w:p>
    <w:bookmarkEnd w:id="19"/>
    <w:bookmarkStart w:name="z162" w:id="20"/>
    <w:p>
      <w:pPr>
        <w:spacing w:after="0"/>
        <w:ind w:left="0"/>
        <w:jc w:val="both"/>
      </w:pPr>
      <w:r>
        <w:rPr>
          <w:rFonts w:ascii="Times New Roman"/>
          <w:b w:val="false"/>
          <w:i w:val="false"/>
          <w:color w:val="000000"/>
          <w:sz w:val="28"/>
        </w:rPr>
        <w:t>
      52. Регистрация маломерных судов производится в судовой книге территориальным подразделением Комитета транспортного контроля Министерства транспорта и коммуникаций Республики Казахстан в порядке, определенном для маломерных судов, плавающих по внутренним водным путям.</w:t>
      </w:r>
    </w:p>
    <w:bookmarkEnd w:id="20"/>
    <w:bookmarkStart w:name="z163"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21"/>
    <w:bookmarkStart w:name="z164" w:id="22"/>
    <w:p>
      <w:pPr>
        <w:spacing w:after="0"/>
        <w:ind w:left="0"/>
        <w:jc w:val="left"/>
      </w:pPr>
      <w:r>
        <w:rPr>
          <w:rFonts w:ascii="Times New Roman"/>
          <w:b/>
          <w:i w:val="false"/>
          <w:color w:val="000000"/>
        </w:rPr>
        <w:t xml:space="preserve"> 
АНКЕТА СУДОВОГО РЕЕСТРА</w:t>
      </w:r>
    </w:p>
    <w:bookmarkEnd w:id="22"/>
    <w:p>
      <w:pPr>
        <w:spacing w:after="0"/>
        <w:ind w:left="0"/>
        <w:jc w:val="both"/>
      </w:pPr>
      <w:r>
        <w:rPr>
          <w:rFonts w:ascii="Times New Roman"/>
          <w:b w:val="false"/>
          <w:i w:val="false"/>
          <w:color w:val="000000"/>
          <w:sz w:val="28"/>
        </w:rPr>
        <w:t>1. Название судна ______________________________________________</w:t>
      </w:r>
      <w:r>
        <w:br/>
      </w:r>
      <w:r>
        <w:rPr>
          <w:rFonts w:ascii="Times New Roman"/>
          <w:b w:val="false"/>
          <w:i w:val="false"/>
          <w:color w:val="000000"/>
          <w:sz w:val="28"/>
        </w:rPr>
        <w:t>
2. Порт (место) предыдущей регистрации и дата аннулирования (для</w:t>
      </w:r>
      <w:r>
        <w:br/>
      </w:r>
      <w:r>
        <w:rPr>
          <w:rFonts w:ascii="Times New Roman"/>
          <w:b w:val="false"/>
          <w:i w:val="false"/>
          <w:color w:val="000000"/>
          <w:sz w:val="28"/>
        </w:rPr>
        <w:t>
Государственного судового реестра)/ дата приостановления (для</w:t>
      </w:r>
      <w:r>
        <w:br/>
      </w:r>
      <w:r>
        <w:rPr>
          <w:rFonts w:ascii="Times New Roman"/>
          <w:b w:val="false"/>
          <w:i w:val="false"/>
          <w:color w:val="000000"/>
          <w:sz w:val="28"/>
        </w:rPr>
        <w:t>
бербоут-чартерного реестра) ее (если таковые</w:t>
      </w:r>
      <w:r>
        <w:br/>
      </w:r>
      <w:r>
        <w:rPr>
          <w:rFonts w:ascii="Times New Roman"/>
          <w:b w:val="false"/>
          <w:i w:val="false"/>
          <w:color w:val="000000"/>
          <w:sz w:val="28"/>
        </w:rPr>
        <w:t>
имелись)_________________________________________________________</w:t>
      </w:r>
      <w:r>
        <w:br/>
      </w:r>
      <w:r>
        <w:rPr>
          <w:rFonts w:ascii="Times New Roman"/>
          <w:b w:val="false"/>
          <w:i w:val="false"/>
          <w:color w:val="000000"/>
          <w:sz w:val="28"/>
        </w:rPr>
        <w:t>
3. Идентификационный номер ИМО __________________________________</w:t>
      </w:r>
      <w:r>
        <w:br/>
      </w:r>
      <w:r>
        <w:rPr>
          <w:rFonts w:ascii="Times New Roman"/>
          <w:b w:val="false"/>
          <w:i w:val="false"/>
          <w:color w:val="000000"/>
          <w:sz w:val="28"/>
        </w:rPr>
        <w:t>
4. Позывной сигнал ______________________________________________</w:t>
      </w:r>
      <w:r>
        <w:br/>
      </w:r>
      <w:r>
        <w:rPr>
          <w:rFonts w:ascii="Times New Roman"/>
          <w:b w:val="false"/>
          <w:i w:val="false"/>
          <w:color w:val="000000"/>
          <w:sz w:val="28"/>
        </w:rPr>
        <w:t>
5. Тип и назначение, район плавания _____________________________</w:t>
      </w:r>
      <w:r>
        <w:br/>
      </w:r>
      <w:r>
        <w:rPr>
          <w:rFonts w:ascii="Times New Roman"/>
          <w:b w:val="false"/>
          <w:i w:val="false"/>
          <w:color w:val="000000"/>
          <w:sz w:val="28"/>
        </w:rPr>
        <w:t>
6. Наименование, код, классификационное общество, номер реестра,</w:t>
      </w:r>
      <w:r>
        <w:br/>
      </w:r>
      <w:r>
        <w:rPr>
          <w:rFonts w:ascii="Times New Roman"/>
          <w:b w:val="false"/>
          <w:i w:val="false"/>
          <w:color w:val="000000"/>
          <w:sz w:val="28"/>
        </w:rPr>
        <w:t>
символ класса, срок действия классификационного свидетельства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7. Размеры судна:    длина___ширина___высота борта___</w:t>
      </w:r>
      <w:r>
        <w:br/>
      </w:r>
      <w:r>
        <w:rPr>
          <w:rFonts w:ascii="Times New Roman"/>
          <w:b w:val="false"/>
          <w:i w:val="false"/>
          <w:color w:val="000000"/>
          <w:sz w:val="28"/>
        </w:rPr>
        <w:t>
8. Регистровая вместимость: чистая______валовая____________</w:t>
      </w:r>
      <w:r>
        <w:br/>
      </w:r>
      <w:r>
        <w:rPr>
          <w:rFonts w:ascii="Times New Roman"/>
          <w:b w:val="false"/>
          <w:i w:val="false"/>
          <w:color w:val="000000"/>
          <w:sz w:val="28"/>
        </w:rPr>
        <w:t>
9. Осадка максимальная: в грузе ______ в балласте _______</w:t>
      </w:r>
      <w:r>
        <w:br/>
      </w:r>
      <w:r>
        <w:rPr>
          <w:rFonts w:ascii="Times New Roman"/>
          <w:b w:val="false"/>
          <w:i w:val="false"/>
          <w:color w:val="000000"/>
          <w:sz w:val="28"/>
        </w:rPr>
        <w:t>
10. Высота надводного борта __________________________________</w:t>
      </w:r>
      <w:r>
        <w:br/>
      </w:r>
      <w:r>
        <w:rPr>
          <w:rFonts w:ascii="Times New Roman"/>
          <w:b w:val="false"/>
          <w:i w:val="false"/>
          <w:color w:val="000000"/>
          <w:sz w:val="28"/>
        </w:rPr>
        <w:t>
11. Год и место постройки, наименование судостроительной верфи</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Номер проекта ____________________________________________</w:t>
      </w:r>
      <w:r>
        <w:br/>
      </w:r>
      <w:r>
        <w:rPr>
          <w:rFonts w:ascii="Times New Roman"/>
          <w:b w:val="false"/>
          <w:i w:val="false"/>
          <w:color w:val="000000"/>
          <w:sz w:val="28"/>
        </w:rPr>
        <w:t>
13. Грузоподъемность __________________________________________</w:t>
      </w:r>
      <w:r>
        <w:br/>
      </w:r>
      <w:r>
        <w:rPr>
          <w:rFonts w:ascii="Times New Roman"/>
          <w:b w:val="false"/>
          <w:i w:val="false"/>
          <w:color w:val="000000"/>
          <w:sz w:val="28"/>
        </w:rPr>
        <w:t>
14. Материал корпуса _________________________________________</w:t>
      </w:r>
      <w:r>
        <w:br/>
      </w:r>
      <w:r>
        <w:rPr>
          <w:rFonts w:ascii="Times New Roman"/>
          <w:b w:val="false"/>
          <w:i w:val="false"/>
          <w:color w:val="000000"/>
          <w:sz w:val="28"/>
        </w:rPr>
        <w:t>
15. Число палуб ______________________________________________</w:t>
      </w:r>
      <w:r>
        <w:br/>
      </w:r>
      <w:r>
        <w:rPr>
          <w:rFonts w:ascii="Times New Roman"/>
          <w:b w:val="false"/>
          <w:i w:val="false"/>
          <w:color w:val="000000"/>
          <w:sz w:val="28"/>
        </w:rPr>
        <w:t>
16. Тип и место постройки главного двигателя _________________</w:t>
      </w:r>
      <w:r>
        <w:br/>
      </w:r>
      <w:r>
        <w:rPr>
          <w:rFonts w:ascii="Times New Roman"/>
          <w:b w:val="false"/>
          <w:i w:val="false"/>
          <w:color w:val="000000"/>
          <w:sz w:val="28"/>
        </w:rPr>
        <w:t>
17. Мощность главного двигателя ______________________________</w:t>
      </w:r>
      <w:r>
        <w:br/>
      </w:r>
      <w:r>
        <w:rPr>
          <w:rFonts w:ascii="Times New Roman"/>
          <w:b w:val="false"/>
          <w:i w:val="false"/>
          <w:color w:val="000000"/>
          <w:sz w:val="28"/>
        </w:rPr>
        <w:t>
18. Скорость хода: в грузе ____ узлов, в балласте ____ узлов</w:t>
      </w:r>
      <w:r>
        <w:br/>
      </w:r>
      <w:r>
        <w:rPr>
          <w:rFonts w:ascii="Times New Roman"/>
          <w:b w:val="false"/>
          <w:i w:val="false"/>
          <w:color w:val="000000"/>
          <w:sz w:val="28"/>
        </w:rPr>
        <w:t>
19. Род движителя, кол-во винтов _____________________________</w:t>
      </w:r>
      <w:r>
        <w:br/>
      </w:r>
      <w:r>
        <w:rPr>
          <w:rFonts w:ascii="Times New Roman"/>
          <w:b w:val="false"/>
          <w:i w:val="false"/>
          <w:color w:val="000000"/>
          <w:sz w:val="28"/>
        </w:rPr>
        <w:t>
20. Род топлива ______________________________________________</w:t>
      </w:r>
      <w:r>
        <w:br/>
      </w:r>
      <w:r>
        <w:rPr>
          <w:rFonts w:ascii="Times New Roman"/>
          <w:b w:val="false"/>
          <w:i w:val="false"/>
          <w:color w:val="000000"/>
          <w:sz w:val="28"/>
        </w:rPr>
        <w:t>
21. Вместимость танков: топливных ______, пресной воды _______</w:t>
      </w:r>
      <w:r>
        <w:br/>
      </w:r>
      <w:r>
        <w:rPr>
          <w:rFonts w:ascii="Times New Roman"/>
          <w:b w:val="false"/>
          <w:i w:val="false"/>
          <w:color w:val="000000"/>
          <w:sz w:val="28"/>
        </w:rPr>
        <w:t>
22. Число грузовых трюмов (танков), их кубатура ______________</w:t>
      </w:r>
      <w:r>
        <w:br/>
      </w:r>
      <w:r>
        <w:rPr>
          <w:rFonts w:ascii="Times New Roman"/>
          <w:b w:val="false"/>
          <w:i w:val="false"/>
          <w:color w:val="000000"/>
          <w:sz w:val="28"/>
        </w:rPr>
        <w:t>
23. Грузовое вооружение ______________________________________</w:t>
      </w:r>
      <w:r>
        <w:br/>
      </w:r>
      <w:r>
        <w:rPr>
          <w:rFonts w:ascii="Times New Roman"/>
          <w:b w:val="false"/>
          <w:i w:val="false"/>
          <w:color w:val="000000"/>
          <w:sz w:val="28"/>
        </w:rPr>
        <w:t>
24. Число пассажирских мест __________________________________</w:t>
      </w:r>
      <w:r>
        <w:br/>
      </w:r>
      <w:r>
        <w:rPr>
          <w:rFonts w:ascii="Times New Roman"/>
          <w:b w:val="false"/>
          <w:i w:val="false"/>
          <w:color w:val="000000"/>
          <w:sz w:val="28"/>
        </w:rPr>
        <w:t>
25. Род парусного вооружения _________________________________</w:t>
      </w:r>
      <w:r>
        <w:br/>
      </w:r>
      <w:r>
        <w:rPr>
          <w:rFonts w:ascii="Times New Roman"/>
          <w:b w:val="false"/>
          <w:i w:val="false"/>
          <w:color w:val="000000"/>
          <w:sz w:val="28"/>
        </w:rPr>
        <w:t>
26. Число мачт _______________________________________________</w:t>
      </w:r>
      <w:r>
        <w:br/>
      </w:r>
      <w:r>
        <w:rPr>
          <w:rFonts w:ascii="Times New Roman"/>
          <w:b w:val="false"/>
          <w:i w:val="false"/>
          <w:color w:val="000000"/>
          <w:sz w:val="28"/>
        </w:rPr>
        <w:t>
27. Радиостанция, ее мощность ________________________________</w:t>
      </w:r>
      <w:r>
        <w:br/>
      </w:r>
      <w:r>
        <w:rPr>
          <w:rFonts w:ascii="Times New Roman"/>
          <w:b w:val="false"/>
          <w:i w:val="false"/>
          <w:color w:val="000000"/>
          <w:sz w:val="28"/>
        </w:rPr>
        <w:t>
28. Количество спасательных шлюпок ___________________________</w:t>
      </w:r>
      <w:r>
        <w:br/>
      </w:r>
      <w:r>
        <w:rPr>
          <w:rFonts w:ascii="Times New Roman"/>
          <w:b w:val="false"/>
          <w:i w:val="false"/>
          <w:color w:val="000000"/>
          <w:sz w:val="28"/>
        </w:rPr>
        <w:t>
    плотов____________________________________________________</w:t>
      </w:r>
      <w:r>
        <w:br/>
      </w:r>
      <w:r>
        <w:rPr>
          <w:rFonts w:ascii="Times New Roman"/>
          <w:b w:val="false"/>
          <w:i w:val="false"/>
          <w:color w:val="000000"/>
          <w:sz w:val="28"/>
        </w:rPr>
        <w:t>
29. Рулевое устройство _______________________________________</w:t>
      </w:r>
      <w:r>
        <w:br/>
      </w:r>
      <w:r>
        <w:rPr>
          <w:rFonts w:ascii="Times New Roman"/>
          <w:b w:val="false"/>
          <w:i w:val="false"/>
          <w:color w:val="000000"/>
          <w:sz w:val="28"/>
        </w:rPr>
        <w:t>
30. Якорное устройство _______________________________________</w:t>
      </w:r>
      <w:r>
        <w:br/>
      </w:r>
      <w:r>
        <w:rPr>
          <w:rFonts w:ascii="Times New Roman"/>
          <w:b w:val="false"/>
          <w:i w:val="false"/>
          <w:color w:val="000000"/>
          <w:sz w:val="28"/>
        </w:rPr>
        <w:t>
31. Число и мощность водоотливных, противопожарных средств</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32. Мерительное свидетельство ________________________________</w:t>
      </w:r>
      <w:r>
        <w:br/>
      </w:r>
      <w:r>
        <w:rPr>
          <w:rFonts w:ascii="Times New Roman"/>
          <w:b w:val="false"/>
          <w:i w:val="false"/>
          <w:color w:val="000000"/>
          <w:sz w:val="28"/>
        </w:rPr>
        <w:t>
                          (когда, кем выдано, №, срок действия)</w:t>
      </w:r>
      <w:r>
        <w:br/>
      </w:r>
      <w:r>
        <w:rPr>
          <w:rFonts w:ascii="Times New Roman"/>
          <w:b w:val="false"/>
          <w:i w:val="false"/>
          <w:color w:val="000000"/>
          <w:sz w:val="28"/>
        </w:rPr>
        <w:t>
33. Пассажирское свидетельство</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(когда, кем выдано, №, срок действия)</w:t>
      </w:r>
      <w:r>
        <w:br/>
      </w:r>
      <w:r>
        <w:rPr>
          <w:rFonts w:ascii="Times New Roman"/>
          <w:b w:val="false"/>
          <w:i w:val="false"/>
          <w:color w:val="000000"/>
          <w:sz w:val="28"/>
        </w:rPr>
        <w:t>
34. Свидетельство о годности к плаванию</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(когда, кем выдано, №, срок действия)</w:t>
      </w:r>
      <w:r>
        <w:br/>
      </w:r>
      <w:r>
        <w:rPr>
          <w:rFonts w:ascii="Times New Roman"/>
          <w:b w:val="false"/>
          <w:i w:val="false"/>
          <w:color w:val="000000"/>
          <w:sz w:val="28"/>
        </w:rPr>
        <w:t>
35. Классификационное свидетельство</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(когда, кем выдано, №, срок действия)</w:t>
      </w:r>
      <w:r>
        <w:br/>
      </w:r>
      <w:r>
        <w:rPr>
          <w:rFonts w:ascii="Times New Roman"/>
          <w:b w:val="false"/>
          <w:i w:val="false"/>
          <w:color w:val="000000"/>
          <w:sz w:val="28"/>
        </w:rPr>
        <w:t>
36. Собственник (собственники, доля, принадлежащая каждому из</w:t>
      </w:r>
      <w:r>
        <w:br/>
      </w:r>
      <w:r>
        <w:rPr>
          <w:rFonts w:ascii="Times New Roman"/>
          <w:b w:val="false"/>
          <w:i w:val="false"/>
          <w:color w:val="000000"/>
          <w:sz w:val="28"/>
        </w:rPr>
        <w:t>
собственников)</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место нахождения, по праву какого государства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зарегистрирован, адрес органа управления (для юридических лиц);</w:t>
      </w:r>
      <w:r>
        <w:br/>
      </w:r>
      <w:r>
        <w:rPr>
          <w:rFonts w:ascii="Times New Roman"/>
          <w:b w:val="false"/>
          <w:i w:val="false"/>
          <w:color w:val="000000"/>
          <w:sz w:val="28"/>
        </w:rPr>
        <w:t>
фамилия, имя, отчество, гражданство, полный адрес (для физических</w:t>
      </w:r>
      <w:r>
        <w:br/>
      </w:r>
      <w:r>
        <w:rPr>
          <w:rFonts w:ascii="Times New Roman"/>
          <w:b w:val="false"/>
          <w:i w:val="false"/>
          <w:color w:val="000000"/>
          <w:sz w:val="28"/>
        </w:rPr>
        <w:t>
лиц), а также телефон, факс, телекс, телетайп, электронная почта,</w:t>
      </w:r>
      <w:r>
        <w:br/>
      </w:r>
      <w:r>
        <w:rPr>
          <w:rFonts w:ascii="Times New Roman"/>
          <w:b w:val="false"/>
          <w:i w:val="false"/>
          <w:color w:val="000000"/>
          <w:sz w:val="28"/>
        </w:rPr>
        <w:t>
доля, принадлежащая каждому из собственников)</w:t>
      </w:r>
      <w:r>
        <w:br/>
      </w:r>
      <w:r>
        <w:rPr>
          <w:rFonts w:ascii="Times New Roman"/>
          <w:b w:val="false"/>
          <w:i w:val="false"/>
          <w:color w:val="000000"/>
          <w:sz w:val="28"/>
        </w:rPr>
        <w:t>
37. Основание возникновения права собственности на судно или долю в</w:t>
      </w:r>
      <w:r>
        <w:br/>
      </w:r>
      <w:r>
        <w:rPr>
          <w:rFonts w:ascii="Times New Roman"/>
          <w:b w:val="false"/>
          <w:i w:val="false"/>
          <w:color w:val="000000"/>
          <w:sz w:val="28"/>
        </w:rPr>
        <w:t>
праве собственности на него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(реквизиты договора купли-продажи, договора на постройку судна и др.)</w:t>
      </w:r>
      <w:r>
        <w:br/>
      </w:r>
      <w:r>
        <w:rPr>
          <w:rFonts w:ascii="Times New Roman"/>
          <w:b w:val="false"/>
          <w:i w:val="false"/>
          <w:color w:val="000000"/>
          <w:sz w:val="28"/>
        </w:rPr>
        <w:t>
38. Владелец (владельцы) судна 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место местонахождения, по праву какого государства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зарегистрирован, адрес органа управления (для юридических лиц),</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отчество, гражданство, адрес, паспортные данные (для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физических лиц), владеющих судном на праве доверительного управления,</w:t>
      </w:r>
      <w:r>
        <w:br/>
      </w:r>
      <w:r>
        <w:rPr>
          <w:rFonts w:ascii="Times New Roman"/>
          <w:b w:val="false"/>
          <w:i w:val="false"/>
          <w:color w:val="000000"/>
          <w:sz w:val="28"/>
        </w:rPr>
        <w:t>
праве хозяйственного ведения, оперативного управления, на основании</w:t>
      </w:r>
      <w:r>
        <w:br/>
      </w:r>
      <w:r>
        <w:rPr>
          <w:rFonts w:ascii="Times New Roman"/>
          <w:b w:val="false"/>
          <w:i w:val="false"/>
          <w:color w:val="000000"/>
          <w:sz w:val="28"/>
        </w:rPr>
        <w:t>
бербоут-чартера, а также телефон, факс, телекс, телетайп, электронная</w:t>
      </w:r>
      <w:r>
        <w:br/>
      </w:r>
      <w:r>
        <w:rPr>
          <w:rFonts w:ascii="Times New Roman"/>
          <w:b w:val="false"/>
          <w:i w:val="false"/>
          <w:color w:val="000000"/>
          <w:sz w:val="28"/>
        </w:rPr>
        <w:t>
почта)</w:t>
      </w:r>
      <w:r>
        <w:br/>
      </w:r>
      <w:r>
        <w:rPr>
          <w:rFonts w:ascii="Times New Roman"/>
          <w:b w:val="false"/>
          <w:i w:val="false"/>
          <w:color w:val="000000"/>
          <w:sz w:val="28"/>
        </w:rPr>
        <w:t>
39. Вещные права на судно, обременения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(основание возникновения, реквизиты договора или документа, срок,</w:t>
      </w:r>
      <w:r>
        <w:br/>
      </w:r>
      <w:r>
        <w:rPr>
          <w:rFonts w:ascii="Times New Roman"/>
          <w:b w:val="false"/>
          <w:i w:val="false"/>
          <w:color w:val="000000"/>
          <w:sz w:val="28"/>
        </w:rPr>
        <w:t>
                   бенефициар)</w:t>
      </w:r>
      <w:r>
        <w:br/>
      </w:r>
      <w:r>
        <w:rPr>
          <w:rFonts w:ascii="Times New Roman"/>
          <w:b w:val="false"/>
          <w:i w:val="false"/>
          <w:color w:val="000000"/>
          <w:sz w:val="28"/>
        </w:rPr>
        <w:t>
40. Подпись собственника судна или уполномоченного лица 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(кто и в каком качестве подписывает анкету, основание полномочий</w:t>
      </w:r>
      <w:r>
        <w:br/>
      </w:r>
      <w:r>
        <w:rPr>
          <w:rFonts w:ascii="Times New Roman"/>
          <w:b w:val="false"/>
          <w:i w:val="false"/>
          <w:color w:val="000000"/>
          <w:sz w:val="28"/>
        </w:rPr>
        <w:t>
лица, подписывающего анкету, Ф.И.О., паспортные данные)</w:t>
      </w:r>
    </w:p>
    <w:p>
      <w:pPr>
        <w:spacing w:after="0"/>
        <w:ind w:left="0"/>
        <w:jc w:val="both"/>
      </w:pPr>
      <w:r>
        <w:rPr>
          <w:rFonts w:ascii="Times New Roman"/>
          <w:b w:val="false"/>
          <w:i w:val="false"/>
          <w:color w:val="000000"/>
          <w:sz w:val="28"/>
        </w:rPr>
        <w:t>      Дата ________________ М.П. (для юридического лица)</w:t>
      </w:r>
    </w:p>
    <w:bookmarkStart w:name="z165"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23"/>
    <w:bookmarkStart w:name="z166" w:id="24"/>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REPUBLIC OF KAZAKHSTAN СВИДЕТЕЛЬСТВО О ПРАВЕ ПЛАВАНИЯ МОРСКОГО СУДНА</w:t>
      </w:r>
      <w:r>
        <w:br/>
      </w:r>
      <w:r>
        <w:rPr>
          <w:rFonts w:ascii="Times New Roman"/>
          <w:b/>
          <w:i w:val="false"/>
          <w:color w:val="000000"/>
        </w:rPr>
        <w:t>
ПОД ГОСУДАРСТВЕННЫМ ФЛАГОМ РЕСПУБЛИКИ КАЗАХСТАН CERTIFICATE OF THE RIGHT SEA SHIP TO SAIL UNDER</w:t>
      </w:r>
      <w:r>
        <w:br/>
      </w:r>
      <w:r>
        <w:rPr>
          <w:rFonts w:ascii="Times New Roman"/>
          <w:b/>
          <w:i w:val="false"/>
          <w:color w:val="000000"/>
        </w:rPr>
        <w:t>
THE STATE FLAG OF THE REPUBLIC OF KAZAKHSTAN</w:t>
      </w:r>
    </w:p>
    <w:bookmarkEnd w:id="24"/>
    <w:p>
      <w:pPr>
        <w:spacing w:after="0"/>
        <w:ind w:left="0"/>
        <w:jc w:val="both"/>
      </w:pPr>
      <w:r>
        <w:rPr>
          <w:rFonts w:ascii="Times New Roman"/>
          <w:b w:val="false"/>
          <w:i w:val="false"/>
          <w:color w:val="000000"/>
          <w:sz w:val="28"/>
        </w:rPr>
        <w:t>      На основании данных, внесенных в Государственный судовой реестр морских судов Республики Казахстан под № ___ от "__"_________ 2__ г., настоящим удостоверяется, что судну_________________________________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разрешается плавание под Государственным флагом Республики Казахстан.</w:t>
      </w:r>
      <w:r>
        <w:br/>
      </w:r>
      <w:r>
        <w:rPr>
          <w:rFonts w:ascii="Times New Roman"/>
          <w:b w:val="false"/>
          <w:i w:val="false"/>
          <w:color w:val="000000"/>
          <w:sz w:val="28"/>
        </w:rPr>
        <w:t>
      This is to certify that according to the data entered into the State Ship Register of the Republic of Kazakhstan, the ship has been authorized to sail under the state flag of the Republic of Kazakhstan.</w:t>
      </w:r>
    </w:p>
    <w:p>
      <w:pPr>
        <w:spacing w:after="0"/>
        <w:ind w:left="0"/>
        <w:jc w:val="both"/>
      </w:pPr>
      <w:r>
        <w:rPr>
          <w:rFonts w:ascii="Times New Roman"/>
          <w:b w:val="false"/>
          <w:i w:val="false"/>
          <w:color w:val="000000"/>
          <w:sz w:val="28"/>
        </w:rPr>
        <w:t>Сведения о судне</w:t>
      </w:r>
      <w:r>
        <w:br/>
      </w:r>
      <w:r>
        <w:rPr>
          <w:rFonts w:ascii="Times New Roman"/>
          <w:b w:val="false"/>
          <w:i w:val="false"/>
          <w:color w:val="000000"/>
          <w:sz w:val="28"/>
        </w:rPr>
        <w:t>
Ship's particulars</w:t>
      </w:r>
    </w:p>
    <w:p>
      <w:pPr>
        <w:spacing w:after="0"/>
        <w:ind w:left="0"/>
        <w:jc w:val="both"/>
      </w:pPr>
      <w:r>
        <w:rPr>
          <w:rFonts w:ascii="Times New Roman"/>
          <w:b w:val="false"/>
          <w:i w:val="false"/>
          <w:color w:val="000000"/>
          <w:sz w:val="28"/>
        </w:rPr>
        <w:t>1.Тип судна_____________________________________________________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Позывной сигнал______________________________________________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Номер ИМО ___________________________________________________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Порт регистрации 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Место и время постройки _____________________________________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Главный материал корпуса ____________________________________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Число и мощность машин ______________________________________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Главные размеры по мерительному свидетельству, выданному</w:t>
      </w:r>
      <w:r>
        <w:br/>
      </w:r>
      <w:r>
        <w:rPr>
          <w:rFonts w:ascii="Times New Roman"/>
          <w:b w:val="false"/>
          <w:i w:val="false"/>
          <w:color w:val="000000"/>
          <w:sz w:val="28"/>
        </w:rPr>
        <w:t>
   (кем) ____________________ от «__»______ 2__ г., за №____</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Длина __________________________________________________________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Ширина 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Высота борта____________________________________________________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Вместимость валовая_____________________________________________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Вместимость чистая______________________________________________</w:t>
      </w:r>
      <w:r>
        <w:br/>
      </w:r>
      <w:r>
        <w:rPr>
          <w:rFonts w:ascii="Times New Roman"/>
          <w:b w:val="false"/>
          <w:i w:val="false"/>
          <w:color w:val="000000"/>
          <w:sz w:val="28"/>
        </w:rPr>
        <w:t>
Net tonnage</w:t>
      </w:r>
    </w:p>
    <w:p>
      <w:pPr>
        <w:spacing w:after="0"/>
        <w:ind w:left="0"/>
        <w:jc w:val="both"/>
      </w:pPr>
      <w:r>
        <w:rPr>
          <w:rFonts w:ascii="Times New Roman"/>
          <w:b w:val="false"/>
          <w:i w:val="false"/>
          <w:color w:val="000000"/>
          <w:sz w:val="28"/>
        </w:rPr>
        <w:t>      9. Прежнее название судна, если оно ранее плавало под</w:t>
      </w:r>
      <w:r>
        <w:br/>
      </w:r>
      <w:r>
        <w:rPr>
          <w:rFonts w:ascii="Times New Roman"/>
          <w:b w:val="false"/>
          <w:i w:val="false"/>
          <w:color w:val="000000"/>
          <w:sz w:val="28"/>
        </w:rPr>
        <w:t>
иностранным флагом, и прежний порт регистрации</w:t>
      </w:r>
      <w:r>
        <w:br/>
      </w:r>
      <w:r>
        <w:rPr>
          <w:rFonts w:ascii="Times New Roman"/>
          <w:b w:val="false"/>
          <w:i w:val="false"/>
          <w:color w:val="000000"/>
          <w:sz w:val="28"/>
        </w:rPr>
        <w:t>
      The previous name of the ship if she sailed under foreign</w:t>
      </w:r>
      <w:r>
        <w:br/>
      </w:r>
      <w:r>
        <w:rPr>
          <w:rFonts w:ascii="Times New Roman"/>
          <w:b w:val="false"/>
          <w:i w:val="false"/>
          <w:color w:val="000000"/>
          <w:sz w:val="28"/>
        </w:rPr>
        <w:t>
flag and her previous port of registry</w:t>
      </w:r>
    </w:p>
    <w:p>
      <w:pPr>
        <w:spacing w:after="0"/>
        <w:ind w:left="0"/>
        <w:jc w:val="both"/>
      </w:pPr>
      <w:r>
        <w:rPr>
          <w:rFonts w:ascii="Times New Roman"/>
          <w:b w:val="false"/>
          <w:i w:val="false"/>
          <w:color w:val="000000"/>
          <w:sz w:val="28"/>
        </w:rPr>
        <w:t>Капитан морского порта__________________________________________</w:t>
      </w:r>
      <w:r>
        <w:br/>
      </w:r>
      <w:r>
        <w:rPr>
          <w:rFonts w:ascii="Times New Roman"/>
          <w:b w:val="false"/>
          <w:i w:val="false"/>
          <w:color w:val="000000"/>
          <w:sz w:val="28"/>
        </w:rPr>
        <w:t>
Sea harbour Master</w:t>
      </w:r>
      <w:r>
        <w:br/>
      </w:r>
      <w:r>
        <w:rPr>
          <w:rFonts w:ascii="Times New Roman"/>
          <w:b w:val="false"/>
          <w:i w:val="false"/>
          <w:color w:val="000000"/>
          <w:sz w:val="28"/>
        </w:rPr>
        <w:t>
Подпись_________________________________________________________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Печать__________________________________________________________</w:t>
      </w:r>
      <w:r>
        <w:br/>
      </w:r>
      <w:r>
        <w:rPr>
          <w:rFonts w:ascii="Times New Roman"/>
          <w:b w:val="false"/>
          <w:i w:val="false"/>
          <w:color w:val="000000"/>
          <w:sz w:val="28"/>
        </w:rPr>
        <w:t>
Seal</w:t>
      </w:r>
      <w:r>
        <w:br/>
      </w:r>
      <w:r>
        <w:rPr>
          <w:rFonts w:ascii="Times New Roman"/>
          <w:b w:val="false"/>
          <w:i w:val="false"/>
          <w:color w:val="000000"/>
          <w:sz w:val="28"/>
        </w:rPr>
        <w:t>
Дата____________________________________________________________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Серия хх № ххххххх</w:t>
      </w:r>
    </w:p>
    <w:bookmarkStart w:name="z167"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25"/>
    <w:bookmarkStart w:name="z168" w:id="26"/>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REPUBLIK OF KAZAKHSTAN СВИДЕТЕЛЬСТВО О ПРАВЕ СОБСТВЕННОСТИ НА СУДНО</w:t>
      </w:r>
      <w:r>
        <w:br/>
      </w:r>
      <w:r>
        <w:rPr>
          <w:rFonts w:ascii="Times New Roman"/>
          <w:b/>
          <w:i w:val="false"/>
          <w:color w:val="000000"/>
        </w:rPr>
        <w:t>
CERTIFICATE OF OWNER SEA SHIP</w:t>
      </w:r>
    </w:p>
    <w:bookmarkEnd w:id="26"/>
    <w:p>
      <w:pPr>
        <w:spacing w:after="0"/>
        <w:ind w:left="0"/>
        <w:jc w:val="both"/>
      </w:pPr>
      <w:r>
        <w:rPr>
          <w:rFonts w:ascii="Times New Roman"/>
          <w:b w:val="false"/>
          <w:i w:val="false"/>
          <w:color w:val="000000"/>
          <w:sz w:val="28"/>
        </w:rPr>
        <w:t>      На основании данных, внесенных в Государственный судовой реестр</w:t>
      </w:r>
      <w:r>
        <w:br/>
      </w:r>
      <w:r>
        <w:rPr>
          <w:rFonts w:ascii="Times New Roman"/>
          <w:b w:val="false"/>
          <w:i w:val="false"/>
          <w:color w:val="000000"/>
          <w:sz w:val="28"/>
        </w:rPr>
        <w:t>
морских судов Республики Казахстан под № ___ от «___» _______ 2__ г.,</w:t>
      </w:r>
      <w:r>
        <w:br/>
      </w:r>
      <w:r>
        <w:rPr>
          <w:rFonts w:ascii="Times New Roman"/>
          <w:b w:val="false"/>
          <w:i w:val="false"/>
          <w:color w:val="000000"/>
          <w:sz w:val="28"/>
        </w:rPr>
        <w:t>
настоящим удостоверяется, что судно_________________________________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This is to certify that according to the data entered into the</w:t>
      </w:r>
      <w:r>
        <w:br/>
      </w:r>
      <w:r>
        <w:rPr>
          <w:rFonts w:ascii="Times New Roman"/>
          <w:b w:val="false"/>
          <w:i w:val="false"/>
          <w:color w:val="000000"/>
          <w:sz w:val="28"/>
        </w:rPr>
        <w:t>
State Ship Register of the Republic of Kazakhstan, the ship</w:t>
      </w:r>
    </w:p>
    <w:p>
      <w:pPr>
        <w:spacing w:after="0"/>
        <w:ind w:left="0"/>
        <w:jc w:val="both"/>
      </w:pPr>
      <w:r>
        <w:rPr>
          <w:rFonts w:ascii="Times New Roman"/>
          <w:b w:val="false"/>
          <w:i w:val="false"/>
          <w:color w:val="000000"/>
          <w:sz w:val="28"/>
        </w:rPr>
        <w:t>      принадлежит          is owned by</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(собственники, реквизиты документов, на основании которых</w:t>
      </w:r>
      <w:r>
        <w:br/>
      </w:r>
      <w:r>
        <w:rPr>
          <w:rFonts w:ascii="Times New Roman"/>
          <w:b w:val="false"/>
          <w:i w:val="false"/>
          <w:color w:val="000000"/>
          <w:sz w:val="28"/>
        </w:rPr>
        <w:t>
                           зарегистрировано право)</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(owners, particulars of the documents where under the right</w:t>
      </w:r>
      <w:r>
        <w:br/>
      </w:r>
      <w:r>
        <w:rPr>
          <w:rFonts w:ascii="Times New Roman"/>
          <w:b w:val="false"/>
          <w:i w:val="false"/>
          <w:color w:val="000000"/>
          <w:sz w:val="28"/>
        </w:rPr>
        <w:t>
                     has been registered)</w:t>
      </w:r>
    </w:p>
    <w:p>
      <w:pPr>
        <w:spacing w:after="0"/>
        <w:ind w:left="0"/>
        <w:jc w:val="both"/>
      </w:pPr>
      <w:r>
        <w:rPr>
          <w:rFonts w:ascii="Times New Roman"/>
          <w:b w:val="false"/>
          <w:i w:val="false"/>
          <w:color w:val="000000"/>
          <w:sz w:val="28"/>
        </w:rPr>
        <w:t>Сведения о судне</w:t>
      </w:r>
      <w:r>
        <w:br/>
      </w:r>
      <w:r>
        <w:rPr>
          <w:rFonts w:ascii="Times New Roman"/>
          <w:b w:val="false"/>
          <w:i w:val="false"/>
          <w:color w:val="000000"/>
          <w:sz w:val="28"/>
        </w:rPr>
        <w:t>
Ship's particulars</w:t>
      </w:r>
    </w:p>
    <w:p>
      <w:pPr>
        <w:spacing w:after="0"/>
        <w:ind w:left="0"/>
        <w:jc w:val="both"/>
      </w:pPr>
      <w:r>
        <w:rPr>
          <w:rFonts w:ascii="Times New Roman"/>
          <w:b w:val="false"/>
          <w:i w:val="false"/>
          <w:color w:val="000000"/>
          <w:sz w:val="28"/>
        </w:rPr>
        <w:t>1. Тип судна____________________________________________________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Позывной сигнал______________________________________________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Номер ИМО ___________________________________________________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Порт регистрации_____________________________________________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Место и время постройки______________________________________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Главный материал корпуса_____________________________________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Число и мощность машин_______________________________________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Главные размеры по мерительному свидетельству, выданному</w:t>
      </w:r>
      <w:r>
        <w:br/>
      </w:r>
      <w:r>
        <w:rPr>
          <w:rFonts w:ascii="Times New Roman"/>
          <w:b w:val="false"/>
          <w:i w:val="false"/>
          <w:color w:val="000000"/>
          <w:sz w:val="28"/>
        </w:rPr>
        <w:t>
   (кем) ___________________ "__"_______ 2__ г. за № ___</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Длина___________________________________________________________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Ширина__________________________________________________________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Высота борта____________________________________________________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Вместимость валовая_____________________________________________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Вместимость чистая______________________________________________</w:t>
      </w:r>
      <w:r>
        <w:br/>
      </w:r>
      <w:r>
        <w:rPr>
          <w:rFonts w:ascii="Times New Roman"/>
          <w:b w:val="false"/>
          <w:i w:val="false"/>
          <w:color w:val="000000"/>
          <w:sz w:val="28"/>
        </w:rPr>
        <w:t>
Net tonnage</w:t>
      </w:r>
    </w:p>
    <w:p>
      <w:pPr>
        <w:spacing w:after="0"/>
        <w:ind w:left="0"/>
        <w:jc w:val="both"/>
      </w:pPr>
      <w:r>
        <w:rPr>
          <w:rFonts w:ascii="Times New Roman"/>
          <w:b w:val="false"/>
          <w:i w:val="false"/>
          <w:color w:val="000000"/>
          <w:sz w:val="28"/>
        </w:rPr>
        <w:t>      9. Прежнее название судна, если оно ранее плавало под</w:t>
      </w:r>
      <w:r>
        <w:br/>
      </w:r>
      <w:r>
        <w:rPr>
          <w:rFonts w:ascii="Times New Roman"/>
          <w:b w:val="false"/>
          <w:i w:val="false"/>
          <w:color w:val="000000"/>
          <w:sz w:val="28"/>
        </w:rPr>
        <w:t>
иностранным флагом, и прежний порт регистрации</w:t>
      </w:r>
      <w:r>
        <w:br/>
      </w:r>
      <w:r>
        <w:rPr>
          <w:rFonts w:ascii="Times New Roman"/>
          <w:b w:val="false"/>
          <w:i w:val="false"/>
          <w:color w:val="000000"/>
          <w:sz w:val="28"/>
        </w:rPr>
        <w:t>
      The previous name of the ship sailed under foreign flag and</w:t>
      </w:r>
      <w:r>
        <w:br/>
      </w:r>
      <w:r>
        <w:rPr>
          <w:rFonts w:ascii="Times New Roman"/>
          <w:b w:val="false"/>
          <w:i w:val="false"/>
          <w:color w:val="000000"/>
          <w:sz w:val="28"/>
        </w:rPr>
        <w:t>
her previous port of registry</w:t>
      </w:r>
    </w:p>
    <w:p>
      <w:pPr>
        <w:spacing w:after="0"/>
        <w:ind w:left="0"/>
        <w:jc w:val="both"/>
      </w:pPr>
      <w:r>
        <w:rPr>
          <w:rFonts w:ascii="Times New Roman"/>
          <w:b w:val="false"/>
          <w:i w:val="false"/>
          <w:color w:val="000000"/>
          <w:sz w:val="28"/>
        </w:rPr>
        <w:t>Капитан морского порта__________________________________________</w:t>
      </w:r>
      <w:r>
        <w:br/>
      </w:r>
      <w:r>
        <w:rPr>
          <w:rFonts w:ascii="Times New Roman"/>
          <w:b w:val="false"/>
          <w:i w:val="false"/>
          <w:color w:val="000000"/>
          <w:sz w:val="28"/>
        </w:rPr>
        <w:t>
Sea harbour Master</w:t>
      </w:r>
      <w:r>
        <w:br/>
      </w:r>
      <w:r>
        <w:rPr>
          <w:rFonts w:ascii="Times New Roman"/>
          <w:b w:val="false"/>
          <w:i w:val="false"/>
          <w:color w:val="000000"/>
          <w:sz w:val="28"/>
        </w:rPr>
        <w:t>
Подпись_________________________________________________________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Печать__________________________________________________________</w:t>
      </w:r>
      <w:r>
        <w:br/>
      </w:r>
      <w:r>
        <w:rPr>
          <w:rFonts w:ascii="Times New Roman"/>
          <w:b w:val="false"/>
          <w:i w:val="false"/>
          <w:color w:val="000000"/>
          <w:sz w:val="28"/>
        </w:rPr>
        <w:t>
Seal</w:t>
      </w:r>
      <w:r>
        <w:br/>
      </w:r>
      <w:r>
        <w:rPr>
          <w:rFonts w:ascii="Times New Roman"/>
          <w:b w:val="false"/>
          <w:i w:val="false"/>
          <w:color w:val="000000"/>
          <w:sz w:val="28"/>
        </w:rPr>
        <w:t>
Дата____________________________________________________________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Серия хх № ххххххх</w:t>
      </w:r>
    </w:p>
    <w:bookmarkStart w:name="z169"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27"/>
    <w:bookmarkStart w:name="z170" w:id="28"/>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REPUBLIK OF KAZAKHSTAN ВРЕМЕННОЕ СВИДЕТЕЛЬСТВО О ПРАВЕ ПЛАВАНИЯ СУДНА</w:t>
      </w:r>
      <w:r>
        <w:br/>
      </w:r>
      <w:r>
        <w:rPr>
          <w:rFonts w:ascii="Times New Roman"/>
          <w:b/>
          <w:i w:val="false"/>
          <w:color w:val="000000"/>
        </w:rPr>
        <w:t>
ПОД ГОСУДАРСТВЕННЫМ ФЛАГОМ РЕСПУБЛИКИ КАЗАХСТАН PROVISIONAL CERTIFICATE OF THE RIGHT SHIP</w:t>
      </w:r>
      <w:r>
        <w:br/>
      </w:r>
      <w:r>
        <w:rPr>
          <w:rFonts w:ascii="Times New Roman"/>
          <w:b/>
          <w:i w:val="false"/>
          <w:color w:val="000000"/>
        </w:rPr>
        <w:t>
TO SAIL UNDER THE STATE FLAG OF THE</w:t>
      </w:r>
      <w:r>
        <w:br/>
      </w:r>
      <w:r>
        <w:rPr>
          <w:rFonts w:ascii="Times New Roman"/>
          <w:b/>
          <w:i w:val="false"/>
          <w:color w:val="000000"/>
        </w:rPr>
        <w:t>
REPUBLIC OF KAZAKHSTAN</w:t>
      </w:r>
    </w:p>
    <w:bookmarkEnd w:id="28"/>
    <w:p>
      <w:pPr>
        <w:spacing w:after="0"/>
        <w:ind w:left="0"/>
        <w:jc w:val="both"/>
      </w:pPr>
      <w:r>
        <w:rPr>
          <w:rFonts w:ascii="Times New Roman"/>
          <w:b w:val="false"/>
          <w:i w:val="false"/>
          <w:color w:val="000000"/>
          <w:sz w:val="28"/>
        </w:rPr>
        <w:t>      На основании данных, внесенных в книгу учета документов под</w:t>
      </w:r>
      <w:r>
        <w:br/>
      </w:r>
      <w:r>
        <w:rPr>
          <w:rFonts w:ascii="Times New Roman"/>
          <w:b w:val="false"/>
          <w:i w:val="false"/>
          <w:color w:val="000000"/>
          <w:sz w:val="28"/>
        </w:rPr>
        <w:t>
№ ____ от «___»___________ 2_____г., настоящим удостоверяется, что</w:t>
      </w:r>
      <w:r>
        <w:br/>
      </w:r>
      <w:r>
        <w:rPr>
          <w:rFonts w:ascii="Times New Roman"/>
          <w:b w:val="false"/>
          <w:i w:val="false"/>
          <w:color w:val="000000"/>
          <w:sz w:val="28"/>
        </w:rPr>
        <w:t>
судну __________________________________________________________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разрешается плавание под Государственным флагом Республики Казахстан.</w:t>
      </w:r>
      <w:r>
        <w:br/>
      </w:r>
      <w:r>
        <w:rPr>
          <w:rFonts w:ascii="Times New Roman"/>
          <w:b w:val="false"/>
          <w:i w:val="false"/>
          <w:color w:val="000000"/>
          <w:sz w:val="28"/>
        </w:rPr>
        <w:t>
      This is to certify that according to the data entered into the</w:t>
      </w:r>
      <w:r>
        <w:br/>
      </w:r>
      <w:r>
        <w:rPr>
          <w:rFonts w:ascii="Times New Roman"/>
          <w:b w:val="false"/>
          <w:i w:val="false"/>
          <w:color w:val="000000"/>
          <w:sz w:val="28"/>
        </w:rPr>
        <w:t>
registry of documents, the ship has been authorized to sail under the</w:t>
      </w:r>
      <w:r>
        <w:br/>
      </w:r>
      <w:r>
        <w:rPr>
          <w:rFonts w:ascii="Times New Roman"/>
          <w:b w:val="false"/>
          <w:i w:val="false"/>
          <w:color w:val="000000"/>
          <w:sz w:val="28"/>
        </w:rPr>
        <w:t>
state flag of the Republic of Kazakhstan.</w:t>
      </w:r>
    </w:p>
    <w:p>
      <w:pPr>
        <w:spacing w:after="0"/>
        <w:ind w:left="0"/>
        <w:jc w:val="both"/>
      </w:pPr>
      <w:r>
        <w:rPr>
          <w:rFonts w:ascii="Times New Roman"/>
          <w:b w:val="false"/>
          <w:i w:val="false"/>
          <w:color w:val="000000"/>
          <w:sz w:val="28"/>
        </w:rPr>
        <w:t>      Свидетельство действительно до «____»__________20___г.</w:t>
      </w:r>
      <w:r>
        <w:br/>
      </w:r>
      <w:r>
        <w:rPr>
          <w:rFonts w:ascii="Times New Roman"/>
          <w:b w:val="false"/>
          <w:i w:val="false"/>
          <w:color w:val="000000"/>
          <w:sz w:val="28"/>
        </w:rPr>
        <w:t>
      This Certificate is valid until</w:t>
      </w:r>
    </w:p>
    <w:p>
      <w:pPr>
        <w:spacing w:after="0"/>
        <w:ind w:left="0"/>
        <w:jc w:val="both"/>
      </w:pPr>
      <w:r>
        <w:rPr>
          <w:rFonts w:ascii="Times New Roman"/>
          <w:b w:val="false"/>
          <w:i w:val="false"/>
          <w:color w:val="000000"/>
          <w:sz w:val="28"/>
        </w:rPr>
        <w:t>Сведения о судне</w:t>
      </w:r>
      <w:r>
        <w:br/>
      </w:r>
      <w:r>
        <w:rPr>
          <w:rFonts w:ascii="Times New Roman"/>
          <w:b w:val="false"/>
          <w:i w:val="false"/>
          <w:color w:val="000000"/>
          <w:sz w:val="28"/>
        </w:rPr>
        <w:t>
Ship's particulars</w:t>
      </w:r>
    </w:p>
    <w:p>
      <w:pPr>
        <w:spacing w:after="0"/>
        <w:ind w:left="0"/>
        <w:jc w:val="both"/>
      </w:pPr>
      <w:r>
        <w:rPr>
          <w:rFonts w:ascii="Times New Roman"/>
          <w:b w:val="false"/>
          <w:i w:val="false"/>
          <w:color w:val="000000"/>
          <w:sz w:val="28"/>
        </w:rPr>
        <w:t>1. Тип судна____________________________________________________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Позывной сигнал _____________________________________________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Номер ИМО____________________________________________________</w:t>
      </w:r>
      <w:r>
        <w:br/>
      </w:r>
      <w:r>
        <w:rPr>
          <w:rFonts w:ascii="Times New Roman"/>
          <w:b w:val="false"/>
          <w:i w:val="false"/>
          <w:color w:val="000000"/>
          <w:sz w:val="28"/>
        </w:rPr>
        <w:t>
   IMO №</w:t>
      </w:r>
      <w:r>
        <w:br/>
      </w:r>
      <w:r>
        <w:rPr>
          <w:rFonts w:ascii="Times New Roman"/>
          <w:b w:val="false"/>
          <w:i w:val="false"/>
          <w:color w:val="000000"/>
          <w:sz w:val="28"/>
        </w:rPr>
        <w:t>
4. Порт регистрации 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Место и время постройки _____________________________________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Главный материал корпуса ____________________________________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Число и мощность машин ______________________________________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Главные размеры по мерительному свидетельству,</w:t>
      </w:r>
      <w:r>
        <w:br/>
      </w:r>
      <w:r>
        <w:rPr>
          <w:rFonts w:ascii="Times New Roman"/>
          <w:b w:val="false"/>
          <w:i w:val="false"/>
          <w:color w:val="000000"/>
          <w:sz w:val="28"/>
        </w:rPr>
        <w:t>
   выданному (кем)</w:t>
      </w:r>
      <w:r>
        <w:br/>
      </w:r>
      <w:r>
        <w:rPr>
          <w:rFonts w:ascii="Times New Roman"/>
          <w:b w:val="false"/>
          <w:i w:val="false"/>
          <w:color w:val="000000"/>
          <w:sz w:val="28"/>
        </w:rPr>
        <w:t>
   Principal dimensions according tonnage certificate issued by</w:t>
      </w:r>
      <w:r>
        <w:br/>
      </w:r>
      <w:r>
        <w:rPr>
          <w:rFonts w:ascii="Times New Roman"/>
          <w:b w:val="false"/>
          <w:i w:val="false"/>
          <w:color w:val="000000"/>
          <w:sz w:val="28"/>
        </w:rPr>
        <w:t>
Длина __________________________________________________________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Ширина 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Высота борта ___________________________________________________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Вместимость валовая 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Вместимость чистая _____________________________________________</w:t>
      </w:r>
      <w:r>
        <w:br/>
      </w:r>
      <w:r>
        <w:rPr>
          <w:rFonts w:ascii="Times New Roman"/>
          <w:b w:val="false"/>
          <w:i w:val="false"/>
          <w:color w:val="000000"/>
          <w:sz w:val="28"/>
        </w:rPr>
        <w:t>
Net tonnage</w:t>
      </w:r>
    </w:p>
    <w:p>
      <w:pPr>
        <w:spacing w:after="0"/>
        <w:ind w:left="0"/>
        <w:jc w:val="both"/>
      </w:pPr>
      <w:r>
        <w:rPr>
          <w:rFonts w:ascii="Times New Roman"/>
          <w:b w:val="false"/>
          <w:i w:val="false"/>
          <w:color w:val="000000"/>
          <w:sz w:val="28"/>
        </w:rPr>
        <w:t>      9. Прежнее название судна, если оно ранее плавало под иностранным флагом, и прежний порт регистрации</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10. Порт, в котором будет осуществлена государственная регистрация судна</w:t>
      </w:r>
      <w:r>
        <w:br/>
      </w:r>
      <w:r>
        <w:rPr>
          <w:rFonts w:ascii="Times New Roman"/>
          <w:b w:val="false"/>
          <w:i w:val="false"/>
          <w:color w:val="000000"/>
          <w:sz w:val="28"/>
        </w:rPr>
        <w:t>
      The port in which the registration of the ship shall be effected</w:t>
      </w:r>
      <w:r>
        <w:br/>
      </w:r>
      <w:r>
        <w:rPr>
          <w:rFonts w:ascii="Times New Roman"/>
          <w:b w:val="false"/>
          <w:i w:val="false"/>
          <w:color w:val="000000"/>
          <w:sz w:val="28"/>
        </w:rPr>
        <w:t>
      Наименование консульского учреждения (дипломатического представительства) Республики Казахстан</w:t>
      </w:r>
      <w:r>
        <w:br/>
      </w:r>
      <w:r>
        <w:rPr>
          <w:rFonts w:ascii="Times New Roman"/>
          <w:b w:val="false"/>
          <w:i w:val="false"/>
          <w:color w:val="000000"/>
          <w:sz w:val="28"/>
        </w:rPr>
        <w:t>
      The Consulate (Diplomatic mission) of the Republic of Kazakhstan</w:t>
      </w:r>
    </w:p>
    <w:p>
      <w:pPr>
        <w:spacing w:after="0"/>
        <w:ind w:left="0"/>
        <w:jc w:val="both"/>
      </w:pPr>
      <w:r>
        <w:rPr>
          <w:rFonts w:ascii="Times New Roman"/>
          <w:b w:val="false"/>
          <w:i w:val="false"/>
          <w:color w:val="000000"/>
          <w:sz w:val="28"/>
        </w:rPr>
        <w:t>Должностное лицо _______________________________________________</w:t>
      </w:r>
      <w:r>
        <w:br/>
      </w:r>
      <w:r>
        <w:rPr>
          <w:rFonts w:ascii="Times New Roman"/>
          <w:b w:val="false"/>
          <w:i w:val="false"/>
          <w:color w:val="000000"/>
          <w:sz w:val="28"/>
        </w:rPr>
        <w:t>
Official</w:t>
      </w:r>
      <w:r>
        <w:br/>
      </w:r>
      <w:r>
        <w:rPr>
          <w:rFonts w:ascii="Times New Roman"/>
          <w:b w:val="false"/>
          <w:i w:val="false"/>
          <w:color w:val="000000"/>
          <w:sz w:val="28"/>
        </w:rPr>
        <w:t>
Подпись ________________________________________________________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Seal</w:t>
      </w:r>
      <w:r>
        <w:br/>
      </w:r>
      <w:r>
        <w:rPr>
          <w:rFonts w:ascii="Times New Roman"/>
          <w:b w:val="false"/>
          <w:i w:val="false"/>
          <w:color w:val="000000"/>
          <w:sz w:val="28"/>
        </w:rPr>
        <w:t>
Дата ___________________________________________________________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Серия хх № ххххххх</w:t>
      </w:r>
    </w:p>
    <w:bookmarkStart w:name="z171" w:id="2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29"/>
    <w:bookmarkStart w:name="z172" w:id="30"/>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REPUBLIK OF KAZAKHSTAN СВИДЕТЕЛЬСТВО О ВРЕМЕННОМ ПРЕДОСТАВЛЕНИИ ПРАВА</w:t>
      </w:r>
      <w:r>
        <w:br/>
      </w:r>
      <w:r>
        <w:rPr>
          <w:rFonts w:ascii="Times New Roman"/>
          <w:b/>
          <w:i w:val="false"/>
          <w:color w:val="000000"/>
        </w:rPr>
        <w:t>
ПЛАВАНИЯ ПОД ГОСУДАРСТВЕННЫМ ФЛАГОМ РЕСПУБЛИКИ</w:t>
      </w:r>
      <w:r>
        <w:br/>
      </w:r>
      <w:r>
        <w:rPr>
          <w:rFonts w:ascii="Times New Roman"/>
          <w:b/>
          <w:i w:val="false"/>
          <w:color w:val="000000"/>
        </w:rPr>
        <w:t>
КАЗАХСТАН ИНОСТРАННОМУ МОРСКОМУ СУДНУ,</w:t>
      </w:r>
      <w:r>
        <w:br/>
      </w:r>
      <w:r>
        <w:rPr>
          <w:rFonts w:ascii="Times New Roman"/>
          <w:b/>
          <w:i w:val="false"/>
          <w:color w:val="000000"/>
        </w:rPr>
        <w:t>
ЗАФРАХТОВАННОМУ НА УСЛОВИЯХ БЕРБОУТ-ЧАРТЕРА CERTIFICATE OF TEMPORARY GRANTING THE RIGHT OF</w:t>
      </w:r>
      <w:r>
        <w:br/>
      </w:r>
      <w:r>
        <w:rPr>
          <w:rFonts w:ascii="Times New Roman"/>
          <w:b/>
          <w:i w:val="false"/>
          <w:color w:val="000000"/>
        </w:rPr>
        <w:t>
FOREIGN VESSEL NAVIGATION UNDER THE STATE FLAG OF THE</w:t>
      </w:r>
      <w:r>
        <w:br/>
      </w:r>
      <w:r>
        <w:rPr>
          <w:rFonts w:ascii="Times New Roman"/>
          <w:b/>
          <w:i w:val="false"/>
          <w:color w:val="000000"/>
        </w:rPr>
        <w:t>
REPUBLIC OF KAZAKHSTAN, CHARTERED ON THE</w:t>
      </w:r>
      <w:r>
        <w:br/>
      </w:r>
      <w:r>
        <w:rPr>
          <w:rFonts w:ascii="Times New Roman"/>
          <w:b/>
          <w:i w:val="false"/>
          <w:color w:val="000000"/>
        </w:rPr>
        <w:t>
BERBOUT BASIS</w:t>
      </w:r>
    </w:p>
    <w:bookmarkEnd w:id="30"/>
    <w:p>
      <w:pPr>
        <w:spacing w:after="0"/>
        <w:ind w:left="0"/>
        <w:jc w:val="both"/>
      </w:pPr>
      <w:r>
        <w:rPr>
          <w:rFonts w:ascii="Times New Roman"/>
          <w:b w:val="false"/>
          <w:i w:val="false"/>
          <w:color w:val="000000"/>
          <w:sz w:val="28"/>
        </w:rPr>
        <w:t>      На основании данных, внесенных в бербоут-чартерный реестр Республики Казахстан под № ___ от «__»_________ 2_____ г., настоящим удостоверяется, что судну___________________________________________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разрешается плавание под Государственным флагом Республики Казахстан на период фрахтования его на условиях бербоут-чартера:</w:t>
      </w:r>
      <w:r>
        <w:br/>
      </w:r>
      <w:r>
        <w:rPr>
          <w:rFonts w:ascii="Times New Roman"/>
          <w:b w:val="false"/>
          <w:i w:val="false"/>
          <w:color w:val="000000"/>
          <w:sz w:val="28"/>
        </w:rPr>
        <w:t>
с (from) «__»________ 2 __ г. по (till) «__» _________ 2 ___ г.</w:t>
      </w:r>
      <w:r>
        <w:br/>
      </w:r>
      <w:r>
        <w:rPr>
          <w:rFonts w:ascii="Times New Roman"/>
          <w:b w:val="false"/>
          <w:i w:val="false"/>
          <w:color w:val="000000"/>
          <w:sz w:val="28"/>
        </w:rPr>
        <w:t>
      This is to certify that according to the data entered into the Berbout-chartering Register of the Republic of Kazakhstan, the ship has been authorized to sail under the state flag of the Republic of Kazakhstan for the period of Chartering it on the Berbout basis.</w:t>
      </w:r>
    </w:p>
    <w:p>
      <w:pPr>
        <w:spacing w:after="0"/>
        <w:ind w:left="0"/>
        <w:jc w:val="both"/>
      </w:pPr>
      <w:r>
        <w:rPr>
          <w:rFonts w:ascii="Times New Roman"/>
          <w:b w:val="false"/>
          <w:i w:val="false"/>
          <w:color w:val="000000"/>
          <w:sz w:val="28"/>
        </w:rPr>
        <w:t>Сведения о судне</w:t>
      </w:r>
      <w:r>
        <w:br/>
      </w:r>
      <w:r>
        <w:rPr>
          <w:rFonts w:ascii="Times New Roman"/>
          <w:b w:val="false"/>
          <w:i w:val="false"/>
          <w:color w:val="000000"/>
          <w:sz w:val="28"/>
        </w:rPr>
        <w:t>
Ship's particulars</w:t>
      </w:r>
    </w:p>
    <w:p>
      <w:pPr>
        <w:spacing w:after="0"/>
        <w:ind w:left="0"/>
        <w:jc w:val="both"/>
      </w:pPr>
      <w:r>
        <w:rPr>
          <w:rFonts w:ascii="Times New Roman"/>
          <w:b w:val="false"/>
          <w:i w:val="false"/>
          <w:color w:val="000000"/>
          <w:sz w:val="28"/>
        </w:rPr>
        <w:t>1. Тип судна____________________________________________________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Позывной сигнал _____________________________________________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Номер ИМО ___________________________________________________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Порт регистрации 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Место и время постройки _____________________________________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Главный материал корпуса ____________________________________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Число и мощность машин ______________________________________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Главные размеры по мерительному свидетельству, выданному</w:t>
      </w:r>
      <w:r>
        <w:br/>
      </w:r>
      <w:r>
        <w:rPr>
          <w:rFonts w:ascii="Times New Roman"/>
          <w:b w:val="false"/>
          <w:i w:val="false"/>
          <w:color w:val="000000"/>
          <w:sz w:val="28"/>
        </w:rPr>
        <w:t>
(кем) ________________________ от «__»______ 2__ г., за №____</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Длина___________________________________________________________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Ширина__________________________________________________________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Высота борта____________________________________________________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Вместимость валовая_____________________________________________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Вместимость чистая______________________________________________</w:t>
      </w:r>
      <w:r>
        <w:br/>
      </w:r>
      <w:r>
        <w:rPr>
          <w:rFonts w:ascii="Times New Roman"/>
          <w:b w:val="false"/>
          <w:i w:val="false"/>
          <w:color w:val="000000"/>
          <w:sz w:val="28"/>
        </w:rPr>
        <w:t>
Net tonnage</w:t>
      </w:r>
    </w:p>
    <w:p>
      <w:pPr>
        <w:spacing w:after="0"/>
        <w:ind w:left="0"/>
        <w:jc w:val="both"/>
      </w:pPr>
      <w:r>
        <w:rPr>
          <w:rFonts w:ascii="Times New Roman"/>
          <w:b w:val="false"/>
          <w:i w:val="false"/>
          <w:color w:val="000000"/>
          <w:sz w:val="28"/>
        </w:rPr>
        <w:t>      9. Прежнее название судна, если оно ранее плавало под</w:t>
      </w:r>
      <w:r>
        <w:br/>
      </w:r>
      <w:r>
        <w:rPr>
          <w:rFonts w:ascii="Times New Roman"/>
          <w:b w:val="false"/>
          <w:i w:val="false"/>
          <w:color w:val="000000"/>
          <w:sz w:val="28"/>
        </w:rPr>
        <w:t>
иностранным флагом, и прежний порт регистрации</w:t>
      </w:r>
      <w:r>
        <w:br/>
      </w:r>
      <w:r>
        <w:rPr>
          <w:rFonts w:ascii="Times New Roman"/>
          <w:b w:val="false"/>
          <w:i w:val="false"/>
          <w:color w:val="000000"/>
          <w:sz w:val="28"/>
        </w:rPr>
        <w:t>
      The previous name of the ship if she sailed under foreign flag</w:t>
      </w:r>
      <w:r>
        <w:br/>
      </w:r>
      <w:r>
        <w:rPr>
          <w:rFonts w:ascii="Times New Roman"/>
          <w:b w:val="false"/>
          <w:i w:val="false"/>
          <w:color w:val="000000"/>
          <w:sz w:val="28"/>
        </w:rPr>
        <w:t>
and her previous port of registry</w:t>
      </w:r>
    </w:p>
    <w:p>
      <w:pPr>
        <w:spacing w:after="0"/>
        <w:ind w:left="0"/>
        <w:jc w:val="both"/>
      </w:pPr>
      <w:r>
        <w:rPr>
          <w:rFonts w:ascii="Times New Roman"/>
          <w:b w:val="false"/>
          <w:i w:val="false"/>
          <w:color w:val="000000"/>
          <w:sz w:val="28"/>
        </w:rPr>
        <w:t>Капитан морского порта _________________________________________</w:t>
      </w:r>
      <w:r>
        <w:br/>
      </w:r>
      <w:r>
        <w:rPr>
          <w:rFonts w:ascii="Times New Roman"/>
          <w:b w:val="false"/>
          <w:i w:val="false"/>
          <w:color w:val="000000"/>
          <w:sz w:val="28"/>
        </w:rPr>
        <w:t>
Sea harbour Master</w:t>
      </w:r>
      <w:r>
        <w:br/>
      </w:r>
      <w:r>
        <w:rPr>
          <w:rFonts w:ascii="Times New Roman"/>
          <w:b w:val="false"/>
          <w:i w:val="false"/>
          <w:color w:val="000000"/>
          <w:sz w:val="28"/>
        </w:rPr>
        <w:t>
Подпись_________________________________________________________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Печать__________________________________________________________</w:t>
      </w:r>
      <w:r>
        <w:br/>
      </w:r>
      <w:r>
        <w:rPr>
          <w:rFonts w:ascii="Times New Roman"/>
          <w:b w:val="false"/>
          <w:i w:val="false"/>
          <w:color w:val="000000"/>
          <w:sz w:val="28"/>
        </w:rPr>
        <w:t>
Seal</w:t>
      </w:r>
      <w:r>
        <w:br/>
      </w:r>
      <w:r>
        <w:rPr>
          <w:rFonts w:ascii="Times New Roman"/>
          <w:b w:val="false"/>
          <w:i w:val="false"/>
          <w:color w:val="000000"/>
          <w:sz w:val="28"/>
        </w:rPr>
        <w:t>
Дата____________________________________________________________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Серия хх № ххххххх</w:t>
      </w:r>
    </w:p>
    <w:bookmarkStart w:name="z173" w:id="3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31"/>
    <w:bookmarkStart w:name="z174" w:id="32"/>
    <w:p>
      <w:pPr>
        <w:spacing w:after="0"/>
        <w:ind w:left="0"/>
        <w:jc w:val="left"/>
      </w:pPr>
      <w:r>
        <w:rPr>
          <w:rFonts w:ascii="Times New Roman"/>
          <w:b/>
          <w:i w:val="false"/>
          <w:color w:val="000000"/>
        </w:rPr>
        <w:t xml:space="preserve"> 
РЕСПУБЛИКА КАЗАХСТАН СВИДЕТЕЛЬСТВО О ГОСУДАРСТВЕННОЙ РЕГИСТРАЦИИ</w:t>
      </w:r>
      <w:r>
        <w:br/>
      </w:r>
      <w:r>
        <w:rPr>
          <w:rFonts w:ascii="Times New Roman"/>
          <w:b/>
          <w:i w:val="false"/>
          <w:color w:val="000000"/>
        </w:rPr>
        <w:t>
ПРАВ НА СУДНО (СТРОЯЩЕЕСЯ СУДНО)</w:t>
      </w:r>
    </w:p>
    <w:bookmarkEnd w:id="32"/>
    <w:p>
      <w:pPr>
        <w:spacing w:after="0"/>
        <w:ind w:left="0"/>
        <w:jc w:val="both"/>
      </w:pPr>
      <w:r>
        <w:rPr>
          <w:rFonts w:ascii="Times New Roman"/>
          <w:b w:val="false"/>
          <w:i w:val="false"/>
          <w:color w:val="000000"/>
          <w:sz w:val="28"/>
        </w:rPr>
        <w:t>      На основании данных, внесенных в Реестр строящихся судов</w:t>
      </w:r>
      <w:r>
        <w:br/>
      </w:r>
      <w:r>
        <w:rPr>
          <w:rFonts w:ascii="Times New Roman"/>
          <w:b w:val="false"/>
          <w:i w:val="false"/>
          <w:color w:val="000000"/>
          <w:sz w:val="28"/>
        </w:rPr>
        <w:t>
Республики Казахстан под № ____от «__» ____ 2____ г., настоящим</w:t>
      </w:r>
      <w:r>
        <w:br/>
      </w:r>
      <w:r>
        <w:rPr>
          <w:rFonts w:ascii="Times New Roman"/>
          <w:b w:val="false"/>
          <w:i w:val="false"/>
          <w:color w:val="000000"/>
          <w:sz w:val="28"/>
        </w:rPr>
        <w:t>
удостоверяется, что судно принадлежит</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(собственники, реквизиты документов, на основании которых</w:t>
      </w:r>
      <w:r>
        <w:br/>
      </w:r>
      <w:r>
        <w:rPr>
          <w:rFonts w:ascii="Times New Roman"/>
          <w:b w:val="false"/>
          <w:i w:val="false"/>
          <w:color w:val="000000"/>
          <w:sz w:val="28"/>
        </w:rPr>
        <w:t>
                   зарегистрировано право)</w:t>
      </w:r>
    </w:p>
    <w:p>
      <w:pPr>
        <w:spacing w:after="0"/>
        <w:ind w:left="0"/>
        <w:jc w:val="both"/>
      </w:pPr>
      <w:r>
        <w:rPr>
          <w:rFonts w:ascii="Times New Roman"/>
          <w:b w:val="false"/>
          <w:i w:val="false"/>
          <w:color w:val="000000"/>
          <w:sz w:val="28"/>
        </w:rPr>
        <w:t>Сведения о судне</w:t>
      </w:r>
    </w:p>
    <w:p>
      <w:pPr>
        <w:spacing w:after="0"/>
        <w:ind w:left="0"/>
        <w:jc w:val="both"/>
      </w:pPr>
      <w:r>
        <w:rPr>
          <w:rFonts w:ascii="Times New Roman"/>
          <w:b w:val="false"/>
          <w:i w:val="false"/>
          <w:color w:val="000000"/>
          <w:sz w:val="28"/>
        </w:rPr>
        <w:t>1. Место строительства _________________________________________</w:t>
      </w:r>
      <w:r>
        <w:br/>
      </w:r>
      <w:r>
        <w:rPr>
          <w:rFonts w:ascii="Times New Roman"/>
          <w:b w:val="false"/>
          <w:i w:val="false"/>
          <w:color w:val="000000"/>
          <w:sz w:val="28"/>
        </w:rPr>
        <w:t>
2. Наименование судостроительной организации____________________</w:t>
      </w:r>
      <w:r>
        <w:br/>
      </w:r>
      <w:r>
        <w:rPr>
          <w:rFonts w:ascii="Times New Roman"/>
          <w:b w:val="false"/>
          <w:i w:val="false"/>
          <w:color w:val="000000"/>
          <w:sz w:val="28"/>
        </w:rPr>
        <w:t>
3. Построечный номер____________________________________________</w:t>
      </w:r>
      <w:r>
        <w:br/>
      </w:r>
      <w:r>
        <w:rPr>
          <w:rFonts w:ascii="Times New Roman"/>
          <w:b w:val="false"/>
          <w:i w:val="false"/>
          <w:color w:val="000000"/>
          <w:sz w:val="28"/>
        </w:rPr>
        <w:t>
4. Порт регистрации_____________________________________________</w:t>
      </w:r>
      <w:r>
        <w:br/>
      </w:r>
      <w:r>
        <w:rPr>
          <w:rFonts w:ascii="Times New Roman"/>
          <w:b w:val="false"/>
          <w:i w:val="false"/>
          <w:color w:val="000000"/>
          <w:sz w:val="28"/>
        </w:rPr>
        <w:t>
5. Тип судна____________________________________________________</w:t>
      </w:r>
      <w:r>
        <w:br/>
      </w:r>
      <w:r>
        <w:rPr>
          <w:rFonts w:ascii="Times New Roman"/>
          <w:b w:val="false"/>
          <w:i w:val="false"/>
          <w:color w:val="000000"/>
          <w:sz w:val="28"/>
        </w:rPr>
        <w:t>
6. Длина киля и другие основные технические данные о судне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7. Главный материал корпуса ____________________________________</w:t>
      </w:r>
      <w:r>
        <w:br/>
      </w:r>
      <w:r>
        <w:rPr>
          <w:rFonts w:ascii="Times New Roman"/>
          <w:b w:val="false"/>
          <w:i w:val="false"/>
          <w:color w:val="000000"/>
          <w:sz w:val="28"/>
        </w:rPr>
        <w:t>
8. Число и мощность машин ______________________________________</w:t>
      </w:r>
    </w:p>
    <w:p>
      <w:pPr>
        <w:spacing w:after="0"/>
        <w:ind w:left="0"/>
        <w:jc w:val="both"/>
      </w:pPr>
      <w:r>
        <w:rPr>
          <w:rFonts w:ascii="Times New Roman"/>
          <w:b w:val="false"/>
          <w:i w:val="false"/>
          <w:color w:val="000000"/>
          <w:sz w:val="28"/>
        </w:rPr>
        <w:t>Капитан порта _________________________________</w:t>
      </w:r>
      <w:r>
        <w:br/>
      </w:r>
      <w:r>
        <w:rPr>
          <w:rFonts w:ascii="Times New Roman"/>
          <w:b w:val="false"/>
          <w:i w:val="false"/>
          <w:color w:val="000000"/>
          <w:sz w:val="28"/>
        </w:rPr>
        <w:t>
Подпись _______________________________________</w:t>
      </w:r>
    </w:p>
    <w:p>
      <w:pPr>
        <w:spacing w:after="0"/>
        <w:ind w:left="0"/>
        <w:jc w:val="both"/>
      </w:pPr>
      <w:r>
        <w:rPr>
          <w:rFonts w:ascii="Times New Roman"/>
          <w:b w:val="false"/>
          <w:i w:val="false"/>
          <w:color w:val="000000"/>
          <w:sz w:val="28"/>
        </w:rPr>
        <w:t>Печать</w:t>
      </w:r>
    </w:p>
    <w:p>
      <w:pPr>
        <w:spacing w:after="0"/>
        <w:ind w:left="0"/>
        <w:jc w:val="both"/>
      </w:pPr>
      <w:r>
        <w:rPr>
          <w:rFonts w:ascii="Times New Roman"/>
          <w:b w:val="false"/>
          <w:i w:val="false"/>
          <w:color w:val="000000"/>
          <w:sz w:val="28"/>
        </w:rPr>
        <w:t>Дата __________________________________________</w:t>
      </w:r>
    </w:p>
    <w:p>
      <w:pPr>
        <w:spacing w:after="0"/>
        <w:ind w:left="0"/>
        <w:jc w:val="both"/>
      </w:pPr>
      <w:r>
        <w:rPr>
          <w:rFonts w:ascii="Times New Roman"/>
          <w:b w:val="false"/>
          <w:i w:val="false"/>
          <w:color w:val="000000"/>
          <w:sz w:val="28"/>
        </w:rPr>
        <w:t>Серия хх № ххххххх</w:t>
      </w:r>
    </w:p>
    <w:bookmarkStart w:name="z175" w:id="3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33"/>
    <w:bookmarkStart w:name="z176" w:id="3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КЕМЕНІҢ НЕМЕСЕ ЖАСАЛЫНЫП ЖАТҚАН КЕМЕНІҢ ИПОТЕКАСЫН</w:t>
      </w:r>
      <w:r>
        <w:br/>
      </w:r>
      <w:r>
        <w:rPr>
          <w:rFonts w:ascii="Times New Roman"/>
          <w:b/>
          <w:i w:val="false"/>
          <w:color w:val="000000"/>
        </w:rPr>
        <w:t>
МЕМЛЕКЕТТІК ТІРКЕУ ТУРАЛЫ</w:t>
      </w:r>
      <w:r>
        <w:br/>
      </w:r>
      <w:r>
        <w:rPr>
          <w:rFonts w:ascii="Times New Roman"/>
          <w:b/>
          <w:i w:val="false"/>
          <w:color w:val="000000"/>
        </w:rPr>
        <w:t>
КУӘЛІК СВИДЕТЕЛЬСТВО</w:t>
      </w:r>
      <w:r>
        <w:br/>
      </w:r>
      <w:r>
        <w:rPr>
          <w:rFonts w:ascii="Times New Roman"/>
          <w:b/>
          <w:i w:val="false"/>
          <w:color w:val="000000"/>
        </w:rPr>
        <w:t>
О ГОСУДАРСТВЕННОЙ РЕГИСТРАЦИИ ИПОТЕКИ СУДНА ИЛИ</w:t>
      </w:r>
      <w:r>
        <w:br/>
      </w:r>
      <w:r>
        <w:rPr>
          <w:rFonts w:ascii="Times New Roman"/>
          <w:b/>
          <w:i w:val="false"/>
          <w:color w:val="000000"/>
        </w:rPr>
        <w:t>
СТРОЯЩЕГОСЯ СУДНА</w:t>
      </w:r>
    </w:p>
    <w:bookmarkEnd w:id="34"/>
    <w:p>
      <w:pPr>
        <w:spacing w:after="0"/>
        <w:ind w:left="0"/>
        <w:jc w:val="both"/>
      </w:pPr>
      <w:r>
        <w:rPr>
          <w:rFonts w:ascii="Times New Roman"/>
          <w:b w:val="false"/>
          <w:i w:val="false"/>
          <w:color w:val="000000"/>
          <w:sz w:val="28"/>
        </w:rPr>
        <w:t>2_____ жылғы «______» _____________ № ________</w:t>
      </w:r>
      <w:r>
        <w:br/>
      </w:r>
      <w:r>
        <w:rPr>
          <w:rFonts w:ascii="Times New Roman"/>
          <w:b w:val="false"/>
          <w:i w:val="false"/>
          <w:color w:val="000000"/>
          <w:sz w:val="28"/>
        </w:rPr>
        <w:t>
от «______» _____________ 2_____ года № _______</w:t>
      </w:r>
    </w:p>
    <w:p>
      <w:pPr>
        <w:spacing w:after="0"/>
        <w:ind w:left="0"/>
        <w:jc w:val="both"/>
      </w:pPr>
      <w:r>
        <w:rPr>
          <w:rFonts w:ascii="Times New Roman"/>
          <w:b w:val="false"/>
          <w:i w:val="false"/>
          <w:color w:val="000000"/>
          <w:sz w:val="28"/>
        </w:rPr>
        <w:t>      2_____ жылғы «______» _____________ № ________ Теңіз</w:t>
      </w:r>
      <w:r>
        <w:br/>
      </w:r>
      <w:r>
        <w:rPr>
          <w:rFonts w:ascii="Times New Roman"/>
          <w:b w:val="false"/>
          <w:i w:val="false"/>
          <w:color w:val="000000"/>
          <w:sz w:val="28"/>
        </w:rPr>
        <w:t>
кемелерінің мемлекеттік кеме тізіліміне, Кеме кітабына немесе</w:t>
      </w:r>
      <w:r>
        <w:br/>
      </w:r>
      <w:r>
        <w:rPr>
          <w:rFonts w:ascii="Times New Roman"/>
          <w:b w:val="false"/>
          <w:i w:val="false"/>
          <w:color w:val="000000"/>
          <w:sz w:val="28"/>
        </w:rPr>
        <w:t>
Жасалынып жатқан кемелер тізіліміне (керегінің астын сызу) енгізілген</w:t>
      </w:r>
      <w:r>
        <w:br/>
      </w:r>
      <w:r>
        <w:rPr>
          <w:rFonts w:ascii="Times New Roman"/>
          <w:b w:val="false"/>
          <w:i w:val="false"/>
          <w:color w:val="000000"/>
          <w:sz w:val="28"/>
        </w:rPr>
        <w:t>
деректердің негізінде осымен кеме немесе жасалынып жатқан кеменің</w:t>
      </w:r>
      <w:r>
        <w:br/>
      </w:r>
      <w:r>
        <w:rPr>
          <w:rFonts w:ascii="Times New Roman"/>
          <w:b w:val="false"/>
          <w:i w:val="false"/>
          <w:color w:val="000000"/>
          <w:sz w:val="28"/>
        </w:rPr>
        <w:t>
ипотекасын мемлекеттік тіркеу куәландырылады</w:t>
      </w:r>
      <w:r>
        <w:br/>
      </w:r>
      <w:r>
        <w:rPr>
          <w:rFonts w:ascii="Times New Roman"/>
          <w:b w:val="false"/>
          <w:i w:val="false"/>
          <w:color w:val="000000"/>
          <w:sz w:val="28"/>
        </w:rPr>
        <w:t>
      На основании данных, внесенных в Государственный судовой реестр</w:t>
      </w:r>
      <w:r>
        <w:br/>
      </w:r>
      <w:r>
        <w:rPr>
          <w:rFonts w:ascii="Times New Roman"/>
          <w:b w:val="false"/>
          <w:i w:val="false"/>
          <w:color w:val="000000"/>
          <w:sz w:val="28"/>
        </w:rPr>
        <w:t>
морских судов, Судовую книгу или Реестр строящихся судов (нужное</w:t>
      </w:r>
      <w:r>
        <w:br/>
      </w:r>
      <w:r>
        <w:rPr>
          <w:rFonts w:ascii="Times New Roman"/>
          <w:b w:val="false"/>
          <w:i w:val="false"/>
          <w:color w:val="000000"/>
          <w:sz w:val="28"/>
        </w:rPr>
        <w:t>
подчеркнуть) под № ___ от «___» _____________ 2_____ г., настоящим</w:t>
      </w:r>
      <w:r>
        <w:br/>
      </w:r>
      <w:r>
        <w:rPr>
          <w:rFonts w:ascii="Times New Roman"/>
          <w:b w:val="false"/>
          <w:i w:val="false"/>
          <w:color w:val="000000"/>
          <w:sz w:val="28"/>
        </w:rPr>
        <w:t>
удостоверяется государственная регистрация ипотеки судна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(кеменің атауы) (наименование судна)</w:t>
      </w:r>
      <w:r>
        <w:br/>
      </w:r>
      <w:r>
        <w:rPr>
          <w:rFonts w:ascii="Times New Roman"/>
          <w:b w:val="false"/>
          <w:i w:val="false"/>
          <w:color w:val="000000"/>
          <w:sz w:val="28"/>
        </w:rPr>
        <w:t>
или строящегося судна.</w:t>
      </w:r>
      <w:r>
        <w:br/>
      </w:r>
      <w:r>
        <w:rPr>
          <w:rFonts w:ascii="Times New Roman"/>
          <w:b w:val="false"/>
          <w:i w:val="false"/>
          <w:color w:val="000000"/>
          <w:sz w:val="28"/>
        </w:rPr>
        <w:t>
      Кеменің немесе жасалынып жатқан кеменің ипотекасы затының сипаттамасы</w:t>
      </w:r>
      <w:r>
        <w:br/>
      </w:r>
      <w:r>
        <w:rPr>
          <w:rFonts w:ascii="Times New Roman"/>
          <w:b w:val="false"/>
          <w:i w:val="false"/>
          <w:color w:val="000000"/>
          <w:sz w:val="28"/>
        </w:rPr>
        <w:t>
      Описание предмета ипотеки судна или строящегося судна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(кеменің немесе жасалынып жатқан кеменің ипотекасы шартының</w:t>
      </w:r>
      <w:r>
        <w:br/>
      </w:r>
      <w:r>
        <w:rPr>
          <w:rFonts w:ascii="Times New Roman"/>
          <w:b w:val="false"/>
          <w:i w:val="false"/>
          <w:color w:val="000000"/>
          <w:sz w:val="28"/>
        </w:rPr>
        <w:t>
                       деректемелері)</w:t>
      </w:r>
      <w:r>
        <w:br/>
      </w:r>
      <w:r>
        <w:rPr>
          <w:rFonts w:ascii="Times New Roman"/>
          <w:b w:val="false"/>
          <w:i w:val="false"/>
          <w:color w:val="000000"/>
          <w:sz w:val="28"/>
        </w:rPr>
        <w:t>
(реквизиты договора ипотеки судна или строящегося судна)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Кепiл берушi____________________________________________________</w:t>
      </w:r>
      <w:r>
        <w:br/>
      </w:r>
      <w:r>
        <w:rPr>
          <w:rFonts w:ascii="Times New Roman"/>
          <w:b w:val="false"/>
          <w:i w:val="false"/>
          <w:color w:val="000000"/>
          <w:sz w:val="28"/>
        </w:rPr>
        <w:t>
Залогодатель (басқару органының атауы, орналасқан жері, мекен-жайы</w:t>
      </w:r>
      <w:r>
        <w:br/>
      </w:r>
      <w:r>
        <w:rPr>
          <w:rFonts w:ascii="Times New Roman"/>
          <w:b w:val="false"/>
          <w:i w:val="false"/>
          <w:color w:val="000000"/>
          <w:sz w:val="28"/>
        </w:rPr>
        <w:t>
(заңды тұлғалар үшін); тегі, аты, әкесінің аты, азаматтығы, толық</w:t>
      </w:r>
      <w:r>
        <w:br/>
      </w:r>
      <w:r>
        <w:rPr>
          <w:rFonts w:ascii="Times New Roman"/>
          <w:b w:val="false"/>
          <w:i w:val="false"/>
          <w:color w:val="000000"/>
          <w:sz w:val="28"/>
        </w:rPr>
        <w:t>
мекен-жайы (жеке тұлғалар үшін), сондай-ақ телефон, факс, телекс,</w:t>
      </w:r>
      <w:r>
        <w:br/>
      </w:r>
      <w:r>
        <w:rPr>
          <w:rFonts w:ascii="Times New Roman"/>
          <w:b w:val="false"/>
          <w:i w:val="false"/>
          <w:color w:val="000000"/>
          <w:sz w:val="28"/>
        </w:rPr>
        <w:t>
                      электрондық почта)</w:t>
      </w:r>
      <w:r>
        <w:br/>
      </w:r>
      <w:r>
        <w:rPr>
          <w:rFonts w:ascii="Times New Roman"/>
          <w:b w:val="false"/>
          <w:i w:val="false"/>
          <w:color w:val="000000"/>
          <w:sz w:val="28"/>
        </w:rPr>
        <w:t>
      (наименование, место нахождения, адрес органа управления (для</w:t>
      </w:r>
      <w:r>
        <w:br/>
      </w:r>
      <w:r>
        <w:rPr>
          <w:rFonts w:ascii="Times New Roman"/>
          <w:b w:val="false"/>
          <w:i w:val="false"/>
          <w:color w:val="000000"/>
          <w:sz w:val="28"/>
        </w:rPr>
        <w:t>
юридических лиц); фамилия, имя, отчество, гражданство, полный адрес</w:t>
      </w:r>
      <w:r>
        <w:br/>
      </w:r>
      <w:r>
        <w:rPr>
          <w:rFonts w:ascii="Times New Roman"/>
          <w:b w:val="false"/>
          <w:i w:val="false"/>
          <w:color w:val="000000"/>
          <w:sz w:val="28"/>
        </w:rPr>
        <w:t>
(для физических лиц), а также телефон, факс, телекс, электронная</w:t>
      </w:r>
      <w:r>
        <w:br/>
      </w:r>
      <w:r>
        <w:rPr>
          <w:rFonts w:ascii="Times New Roman"/>
          <w:b w:val="false"/>
          <w:i w:val="false"/>
          <w:color w:val="000000"/>
          <w:sz w:val="28"/>
        </w:rPr>
        <w:t>
                                  почта)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Кепіл ұстаушы_______________________________________________________</w:t>
      </w:r>
      <w:r>
        <w:br/>
      </w:r>
      <w:r>
        <w:rPr>
          <w:rFonts w:ascii="Times New Roman"/>
          <w:b w:val="false"/>
          <w:i w:val="false"/>
          <w:color w:val="000000"/>
          <w:sz w:val="28"/>
        </w:rPr>
        <w:t>
Залогодержатель (басқару органының атауы, орналасқан жері, мекен-жайы</w:t>
      </w:r>
      <w:r>
        <w:br/>
      </w:r>
      <w:r>
        <w:rPr>
          <w:rFonts w:ascii="Times New Roman"/>
          <w:b w:val="false"/>
          <w:i w:val="false"/>
          <w:color w:val="000000"/>
          <w:sz w:val="28"/>
        </w:rPr>
        <w:t>
(заңды тұлғалар үшін); тегі, аты, әкесінің аты, азаматтығы, толық</w:t>
      </w:r>
      <w:r>
        <w:br/>
      </w:r>
      <w:r>
        <w:rPr>
          <w:rFonts w:ascii="Times New Roman"/>
          <w:b w:val="false"/>
          <w:i w:val="false"/>
          <w:color w:val="000000"/>
          <w:sz w:val="28"/>
        </w:rPr>
        <w:t>
мекен-жайы (жеке тұлғалар үшін), сондай-ақ телефон, факс, телекс,</w:t>
      </w:r>
      <w:r>
        <w:br/>
      </w:r>
      <w:r>
        <w:rPr>
          <w:rFonts w:ascii="Times New Roman"/>
          <w:b w:val="false"/>
          <w:i w:val="false"/>
          <w:color w:val="000000"/>
          <w:sz w:val="28"/>
        </w:rPr>
        <w:t>
                         электрондық почта)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место нахождения, адрес органа управления (для</w:t>
      </w:r>
      <w:r>
        <w:br/>
      </w:r>
      <w:r>
        <w:rPr>
          <w:rFonts w:ascii="Times New Roman"/>
          <w:b w:val="false"/>
          <w:i w:val="false"/>
          <w:color w:val="000000"/>
          <w:sz w:val="28"/>
        </w:rPr>
        <w:t>
юридических лиц); фамилия, имя, отчество, гражданство, полный адрес</w:t>
      </w:r>
      <w:r>
        <w:br/>
      </w:r>
      <w:r>
        <w:rPr>
          <w:rFonts w:ascii="Times New Roman"/>
          <w:b w:val="false"/>
          <w:i w:val="false"/>
          <w:color w:val="000000"/>
          <w:sz w:val="28"/>
        </w:rPr>
        <w:t>
(для физических лиц), а также телефон, факс, телекс, электронная</w:t>
      </w:r>
      <w:r>
        <w:br/>
      </w:r>
      <w:r>
        <w:rPr>
          <w:rFonts w:ascii="Times New Roman"/>
          <w:b w:val="false"/>
          <w:i w:val="false"/>
          <w:color w:val="000000"/>
          <w:sz w:val="28"/>
        </w:rPr>
        <w:t>
                                 почта)</w:t>
      </w:r>
    </w:p>
    <w:p>
      <w:pPr>
        <w:spacing w:after="0"/>
        <w:ind w:left="0"/>
        <w:jc w:val="both"/>
      </w:pPr>
      <w:r>
        <w:rPr>
          <w:rFonts w:ascii="Times New Roman"/>
          <w:b w:val="false"/>
          <w:i w:val="false"/>
          <w:color w:val="000000"/>
          <w:sz w:val="28"/>
        </w:rPr>
        <w:t>      Кеменің немесе жасалынып жатқан кеменің ипотекасымен қамтамасыз</w:t>
      </w:r>
      <w:r>
        <w:br/>
      </w:r>
      <w:r>
        <w:rPr>
          <w:rFonts w:ascii="Times New Roman"/>
          <w:b w:val="false"/>
          <w:i w:val="false"/>
          <w:color w:val="000000"/>
          <w:sz w:val="28"/>
        </w:rPr>
        <w:t>
етілген міндеттеменің ең көп мөлшері</w:t>
      </w:r>
      <w:r>
        <w:br/>
      </w:r>
      <w:r>
        <w:rPr>
          <w:rFonts w:ascii="Times New Roman"/>
          <w:b w:val="false"/>
          <w:i w:val="false"/>
          <w:color w:val="000000"/>
          <w:sz w:val="28"/>
        </w:rPr>
        <w:t>
      Максимальный размер обязательства обеспеченный ипотекой судна</w:t>
      </w:r>
      <w:r>
        <w:br/>
      </w:r>
      <w:r>
        <w:rPr>
          <w:rFonts w:ascii="Times New Roman"/>
          <w:b w:val="false"/>
          <w:i w:val="false"/>
          <w:color w:val="000000"/>
          <w:sz w:val="28"/>
        </w:rPr>
        <w:t>
или строящегося судна_______________________________________________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Кеме немесе жасалынып жатқан кеме ипотекасының</w:t>
      </w:r>
      <w:r>
        <w:br/>
      </w:r>
      <w:r>
        <w:rPr>
          <w:rFonts w:ascii="Times New Roman"/>
          <w:b w:val="false"/>
          <w:i w:val="false"/>
          <w:color w:val="000000"/>
          <w:sz w:val="28"/>
        </w:rPr>
        <w:t>
      аяқталу күні                                      ____________</w:t>
      </w:r>
      <w:r>
        <w:br/>
      </w:r>
      <w:r>
        <w:rPr>
          <w:rFonts w:ascii="Times New Roman"/>
          <w:b w:val="false"/>
          <w:i w:val="false"/>
          <w:color w:val="000000"/>
          <w:sz w:val="28"/>
        </w:rPr>
        <w:t>
      Дата окончания ипотеки судна или строящегося судна</w:t>
      </w:r>
      <w:r>
        <w:br/>
      </w:r>
      <w:r>
        <w:rPr>
          <w:rFonts w:ascii="Times New Roman"/>
          <w:b w:val="false"/>
          <w:i w:val="false"/>
          <w:color w:val="000000"/>
          <w:sz w:val="28"/>
        </w:rPr>
        <w:t>
      Ерекше белгілер_______________________________________________</w:t>
      </w:r>
      <w:r>
        <w:br/>
      </w:r>
      <w:r>
        <w:rPr>
          <w:rFonts w:ascii="Times New Roman"/>
          <w:b w:val="false"/>
          <w:i w:val="false"/>
          <w:color w:val="000000"/>
          <w:sz w:val="28"/>
        </w:rPr>
        <w:t>
      Особые отметки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Кеме туралы мәліметтер</w:t>
      </w:r>
      <w:r>
        <w:br/>
      </w:r>
      <w:r>
        <w:rPr>
          <w:rFonts w:ascii="Times New Roman"/>
          <w:b w:val="false"/>
          <w:i w:val="false"/>
          <w:color w:val="000000"/>
          <w:sz w:val="28"/>
        </w:rPr>
        <w:t>
Сведения о судне</w:t>
      </w:r>
    </w:p>
    <w:p>
      <w:pPr>
        <w:spacing w:after="0"/>
        <w:ind w:left="0"/>
        <w:jc w:val="both"/>
      </w:pPr>
      <w:r>
        <w:rPr>
          <w:rFonts w:ascii="Times New Roman"/>
          <w:b w:val="false"/>
          <w:i w:val="false"/>
          <w:color w:val="000000"/>
          <w:sz w:val="28"/>
        </w:rPr>
        <w:t>1. Кеменің үлгісі және мақсаты______________________________________</w:t>
      </w:r>
      <w:r>
        <w:br/>
      </w:r>
      <w:r>
        <w:rPr>
          <w:rFonts w:ascii="Times New Roman"/>
          <w:b w:val="false"/>
          <w:i w:val="false"/>
          <w:color w:val="000000"/>
          <w:sz w:val="28"/>
        </w:rPr>
        <w:t>
   Тип и назначение судна</w:t>
      </w:r>
      <w:r>
        <w:br/>
      </w:r>
      <w:r>
        <w:rPr>
          <w:rFonts w:ascii="Times New Roman"/>
          <w:b w:val="false"/>
          <w:i w:val="false"/>
          <w:color w:val="000000"/>
          <w:sz w:val="28"/>
        </w:rPr>
        <w:t>
2. Тіркеу порты ____________________________________________________</w:t>
      </w:r>
      <w:r>
        <w:br/>
      </w:r>
      <w:r>
        <w:rPr>
          <w:rFonts w:ascii="Times New Roman"/>
          <w:b w:val="false"/>
          <w:i w:val="false"/>
          <w:color w:val="000000"/>
          <w:sz w:val="28"/>
        </w:rPr>
        <w:t>
   Порт регистрации</w:t>
      </w:r>
      <w:r>
        <w:br/>
      </w:r>
      <w:r>
        <w:rPr>
          <w:rFonts w:ascii="Times New Roman"/>
          <w:b w:val="false"/>
          <w:i w:val="false"/>
          <w:color w:val="000000"/>
          <w:sz w:val="28"/>
        </w:rPr>
        <w:t>
3. Жасалған орны мен жылы __________________________________________</w:t>
      </w:r>
      <w:r>
        <w:br/>
      </w:r>
      <w:r>
        <w:rPr>
          <w:rFonts w:ascii="Times New Roman"/>
          <w:b w:val="false"/>
          <w:i w:val="false"/>
          <w:color w:val="000000"/>
          <w:sz w:val="28"/>
        </w:rPr>
        <w:t>
   Место и год постройки</w:t>
      </w:r>
      <w:r>
        <w:br/>
      </w:r>
      <w:r>
        <w:rPr>
          <w:rFonts w:ascii="Times New Roman"/>
          <w:b w:val="false"/>
          <w:i w:val="false"/>
          <w:color w:val="000000"/>
          <w:sz w:val="28"/>
        </w:rPr>
        <w:t>
4. Басты мөлшерлер:</w:t>
      </w:r>
      <w:r>
        <w:br/>
      </w:r>
      <w:r>
        <w:rPr>
          <w:rFonts w:ascii="Times New Roman"/>
          <w:b w:val="false"/>
          <w:i w:val="false"/>
          <w:color w:val="000000"/>
          <w:sz w:val="28"/>
        </w:rPr>
        <w:t>
Главные размерения:</w:t>
      </w:r>
      <w:r>
        <w:br/>
      </w:r>
      <w:r>
        <w:rPr>
          <w:rFonts w:ascii="Times New Roman"/>
          <w:b w:val="false"/>
          <w:i w:val="false"/>
          <w:color w:val="000000"/>
          <w:sz w:val="28"/>
        </w:rPr>
        <w:t>
Ұзындығы _______________________</w:t>
      </w:r>
      <w:r>
        <w:br/>
      </w:r>
      <w:r>
        <w:rPr>
          <w:rFonts w:ascii="Times New Roman"/>
          <w:b w:val="false"/>
          <w:i w:val="false"/>
          <w:color w:val="000000"/>
          <w:sz w:val="28"/>
        </w:rPr>
        <w:t>
Длина</w:t>
      </w:r>
      <w:r>
        <w:br/>
      </w:r>
      <w:r>
        <w:rPr>
          <w:rFonts w:ascii="Times New Roman"/>
          <w:b w:val="false"/>
          <w:i w:val="false"/>
          <w:color w:val="000000"/>
          <w:sz w:val="28"/>
        </w:rPr>
        <w:t>
Ені _____________________</w:t>
      </w:r>
      <w:r>
        <w:br/>
      </w:r>
      <w:r>
        <w:rPr>
          <w:rFonts w:ascii="Times New Roman"/>
          <w:b w:val="false"/>
          <w:i w:val="false"/>
          <w:color w:val="000000"/>
          <w:sz w:val="28"/>
        </w:rPr>
        <w:t>
Ширина</w:t>
      </w:r>
      <w:r>
        <w:br/>
      </w:r>
      <w:r>
        <w:rPr>
          <w:rFonts w:ascii="Times New Roman"/>
          <w:b w:val="false"/>
          <w:i w:val="false"/>
          <w:color w:val="000000"/>
          <w:sz w:val="28"/>
        </w:rPr>
        <w:t>
Бортының биіктігі_________________</w:t>
      </w:r>
      <w:r>
        <w:br/>
      </w:r>
      <w:r>
        <w:rPr>
          <w:rFonts w:ascii="Times New Roman"/>
          <w:b w:val="false"/>
          <w:i w:val="false"/>
          <w:color w:val="000000"/>
          <w:sz w:val="28"/>
        </w:rPr>
        <w:t>
Высота борта</w:t>
      </w:r>
      <w:r>
        <w:br/>
      </w:r>
      <w:r>
        <w:rPr>
          <w:rFonts w:ascii="Times New Roman"/>
          <w:b w:val="false"/>
          <w:i w:val="false"/>
          <w:color w:val="000000"/>
          <w:sz w:val="28"/>
        </w:rPr>
        <w:t>
5. Сыйымдылығы</w:t>
      </w:r>
      <w:r>
        <w:br/>
      </w:r>
      <w:r>
        <w:rPr>
          <w:rFonts w:ascii="Times New Roman"/>
          <w:b w:val="false"/>
          <w:i w:val="false"/>
          <w:color w:val="000000"/>
          <w:sz w:val="28"/>
        </w:rPr>
        <w:t>
Вместимость:</w:t>
      </w:r>
      <w:r>
        <w:br/>
      </w:r>
      <w:r>
        <w:rPr>
          <w:rFonts w:ascii="Times New Roman"/>
          <w:b w:val="false"/>
          <w:i w:val="false"/>
          <w:color w:val="000000"/>
          <w:sz w:val="28"/>
        </w:rPr>
        <w:t>
Жалпы__________________ Таза___________________</w:t>
      </w:r>
      <w:r>
        <w:br/>
      </w:r>
      <w:r>
        <w:rPr>
          <w:rFonts w:ascii="Times New Roman"/>
          <w:b w:val="false"/>
          <w:i w:val="false"/>
          <w:color w:val="000000"/>
          <w:sz w:val="28"/>
        </w:rPr>
        <w:t>
Валовая                 Чистая</w:t>
      </w:r>
    </w:p>
    <w:p>
      <w:pPr>
        <w:spacing w:after="0"/>
        <w:ind w:left="0"/>
        <w:jc w:val="both"/>
      </w:pPr>
      <w:r>
        <w:rPr>
          <w:rFonts w:ascii="Times New Roman"/>
          <w:b w:val="false"/>
          <w:i w:val="false"/>
          <w:color w:val="000000"/>
          <w:sz w:val="28"/>
        </w:rPr>
        <w:t>Жасалынып жатқан кеме туралы мәліметтер</w:t>
      </w:r>
      <w:r>
        <w:br/>
      </w:r>
      <w:r>
        <w:rPr>
          <w:rFonts w:ascii="Times New Roman"/>
          <w:b w:val="false"/>
          <w:i w:val="false"/>
          <w:color w:val="000000"/>
          <w:sz w:val="28"/>
        </w:rPr>
        <w:t>
Сведения о строящемся судне</w:t>
      </w:r>
    </w:p>
    <w:p>
      <w:pPr>
        <w:spacing w:after="0"/>
        <w:ind w:left="0"/>
        <w:jc w:val="both"/>
      </w:pPr>
      <w:r>
        <w:rPr>
          <w:rFonts w:ascii="Times New Roman"/>
          <w:b w:val="false"/>
          <w:i w:val="false"/>
          <w:color w:val="000000"/>
          <w:sz w:val="28"/>
        </w:rPr>
        <w:t>1. Жасалу орны _____________________________________________________</w:t>
      </w:r>
      <w:r>
        <w:br/>
      </w:r>
      <w:r>
        <w:rPr>
          <w:rFonts w:ascii="Times New Roman"/>
          <w:b w:val="false"/>
          <w:i w:val="false"/>
          <w:color w:val="000000"/>
          <w:sz w:val="28"/>
        </w:rPr>
        <w:t>
   Место строительства</w:t>
      </w:r>
      <w:r>
        <w:br/>
      </w:r>
      <w:r>
        <w:rPr>
          <w:rFonts w:ascii="Times New Roman"/>
          <w:b w:val="false"/>
          <w:i w:val="false"/>
          <w:color w:val="000000"/>
          <w:sz w:val="28"/>
        </w:rPr>
        <w:t>
2. Кеме жасайтын ұйымның атауы _____________________________________</w:t>
      </w:r>
      <w:r>
        <w:br/>
      </w:r>
      <w:r>
        <w:rPr>
          <w:rFonts w:ascii="Times New Roman"/>
          <w:b w:val="false"/>
          <w:i w:val="false"/>
          <w:color w:val="000000"/>
          <w:sz w:val="28"/>
        </w:rPr>
        <w:t>
   Наименование судостроительной организации</w:t>
      </w:r>
      <w:r>
        <w:br/>
      </w:r>
      <w:r>
        <w:rPr>
          <w:rFonts w:ascii="Times New Roman"/>
          <w:b w:val="false"/>
          <w:i w:val="false"/>
          <w:color w:val="000000"/>
          <w:sz w:val="28"/>
        </w:rPr>
        <w:t>
3. Жасалу нөмірі ___________________________________________________</w:t>
      </w:r>
      <w:r>
        <w:br/>
      </w:r>
      <w:r>
        <w:rPr>
          <w:rFonts w:ascii="Times New Roman"/>
          <w:b w:val="false"/>
          <w:i w:val="false"/>
          <w:color w:val="000000"/>
          <w:sz w:val="28"/>
        </w:rPr>
        <w:t>
   Построечный номер</w:t>
      </w:r>
      <w:r>
        <w:br/>
      </w:r>
      <w:r>
        <w:rPr>
          <w:rFonts w:ascii="Times New Roman"/>
          <w:b w:val="false"/>
          <w:i w:val="false"/>
          <w:color w:val="000000"/>
          <w:sz w:val="28"/>
        </w:rPr>
        <w:t>
4. Тіркеу порты ____________________________________________________</w:t>
      </w:r>
      <w:r>
        <w:br/>
      </w:r>
      <w:r>
        <w:rPr>
          <w:rFonts w:ascii="Times New Roman"/>
          <w:b w:val="false"/>
          <w:i w:val="false"/>
          <w:color w:val="000000"/>
          <w:sz w:val="28"/>
        </w:rPr>
        <w:t>
   Порт регистрации</w:t>
      </w:r>
      <w:r>
        <w:br/>
      </w:r>
      <w:r>
        <w:rPr>
          <w:rFonts w:ascii="Times New Roman"/>
          <w:b w:val="false"/>
          <w:i w:val="false"/>
          <w:color w:val="000000"/>
          <w:sz w:val="28"/>
        </w:rPr>
        <w:t>
5. Кеменің үлгісі___________________________________________________</w:t>
      </w:r>
      <w:r>
        <w:br/>
      </w:r>
      <w:r>
        <w:rPr>
          <w:rFonts w:ascii="Times New Roman"/>
          <w:b w:val="false"/>
          <w:i w:val="false"/>
          <w:color w:val="000000"/>
          <w:sz w:val="28"/>
        </w:rPr>
        <w:t>
   Тип судна</w:t>
      </w:r>
      <w:r>
        <w:br/>
      </w:r>
      <w:r>
        <w:rPr>
          <w:rFonts w:ascii="Times New Roman"/>
          <w:b w:val="false"/>
          <w:i w:val="false"/>
          <w:color w:val="000000"/>
          <w:sz w:val="28"/>
        </w:rPr>
        <w:t>
6. Кильдің ұзындығы және кеме туралы басқа да негізгі техникалық деректер</w:t>
      </w:r>
      <w:r>
        <w:br/>
      </w:r>
      <w:r>
        <w:rPr>
          <w:rFonts w:ascii="Times New Roman"/>
          <w:b w:val="false"/>
          <w:i w:val="false"/>
          <w:color w:val="000000"/>
          <w:sz w:val="28"/>
        </w:rPr>
        <w:t>
Длина киля и другие основные технические данные о судне</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Теңіз портының капитаны________________________________</w:t>
      </w:r>
      <w:r>
        <w:br/>
      </w:r>
      <w:r>
        <w:rPr>
          <w:rFonts w:ascii="Times New Roman"/>
          <w:b w:val="false"/>
          <w:i w:val="false"/>
          <w:color w:val="000000"/>
          <w:sz w:val="28"/>
        </w:rPr>
        <w:t>
Капитан морского порта              (аты-жөні) (Ф.И.О.)</w:t>
      </w:r>
    </w:p>
    <w:p>
      <w:pPr>
        <w:spacing w:after="0"/>
        <w:ind w:left="0"/>
        <w:jc w:val="both"/>
      </w:pPr>
      <w:r>
        <w:rPr>
          <w:rFonts w:ascii="Times New Roman"/>
          <w:b w:val="false"/>
          <w:i w:val="false"/>
          <w:color w:val="000000"/>
          <w:sz w:val="28"/>
        </w:rPr>
        <w:t>Қолы ______________________________________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Мөрі</w:t>
      </w:r>
      <w:r>
        <w:br/>
      </w:r>
      <w:r>
        <w:rPr>
          <w:rFonts w:ascii="Times New Roman"/>
          <w:b w:val="false"/>
          <w:i w:val="false"/>
          <w:color w:val="000000"/>
          <w:sz w:val="28"/>
        </w:rPr>
        <w:t>
Печать                                          Сериясы хх N ххххххх</w:t>
      </w:r>
      <w:r>
        <w:br/>
      </w:r>
      <w:r>
        <w:rPr>
          <w:rFonts w:ascii="Times New Roman"/>
          <w:b w:val="false"/>
          <w:i w:val="false"/>
          <w:color w:val="000000"/>
          <w:sz w:val="28"/>
        </w:rPr>
        <w:t>
                                                Серия</w:t>
      </w:r>
    </w:p>
    <w:bookmarkStart w:name="z177"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35"/>
    <w:p>
      <w:pPr>
        <w:spacing w:after="0"/>
        <w:ind w:left="0"/>
        <w:jc w:val="both"/>
      </w:pPr>
      <w:r>
        <w:rPr>
          <w:rFonts w:ascii="Times New Roman"/>
          <w:b w:val="false"/>
          <w:i w:val="false"/>
          <w:color w:val="000000"/>
          <w:sz w:val="28"/>
        </w:rPr>
        <w:t>Сериясы/Серия хх № ххххххх</w:t>
      </w:r>
    </w:p>
    <w:bookmarkStart w:name="z178" w:id="3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КЕМЕHIҢ НЕМЕСЕ ЖАСАЛЫП ЖАТҚАН КЕМЕНІҢ ИПОТЕКАСЫН</w:t>
      </w:r>
      <w:r>
        <w:br/>
      </w:r>
      <w:r>
        <w:rPr>
          <w:rFonts w:ascii="Times New Roman"/>
          <w:b/>
          <w:i w:val="false"/>
          <w:color w:val="000000"/>
        </w:rPr>
        <w:t>
МЕМЛЕКЕТТIК ТІРКЕУ ТУРАЛЫ</w:t>
      </w:r>
      <w:r>
        <w:br/>
      </w:r>
      <w:r>
        <w:rPr>
          <w:rFonts w:ascii="Times New Roman"/>
          <w:b/>
          <w:i w:val="false"/>
          <w:color w:val="000000"/>
        </w:rPr>
        <w:t>
КУӘЛIККЕ ҚОСЫМША ПАРАҚ ДОПОЛНИТЕЛЬНЫЙ ЛИСТ</w:t>
      </w:r>
      <w:r>
        <w:br/>
      </w:r>
      <w:r>
        <w:rPr>
          <w:rFonts w:ascii="Times New Roman"/>
          <w:b/>
          <w:i w:val="false"/>
          <w:color w:val="000000"/>
        </w:rPr>
        <w:t>
К СВИДЕТЕЛЬСТВУ О ГОСУДАРСТВЕННОЙ РЕГИСТРАЦИИ</w:t>
      </w:r>
      <w:r>
        <w:br/>
      </w:r>
      <w:r>
        <w:rPr>
          <w:rFonts w:ascii="Times New Roman"/>
          <w:b/>
          <w:i w:val="false"/>
          <w:color w:val="000000"/>
        </w:rPr>
        <w:t>
ИПОТЕКИ СУДНА ИЛИ СТРОЯЩЕГОСЯ СУДНА</w:t>
      </w:r>
    </w:p>
    <w:bookmarkEnd w:id="36"/>
    <w:p>
      <w:pPr>
        <w:spacing w:after="0"/>
        <w:ind w:left="0"/>
        <w:jc w:val="both"/>
      </w:pPr>
      <w:r>
        <w:rPr>
          <w:rFonts w:ascii="Times New Roman"/>
          <w:b w:val="false"/>
          <w:i w:val="false"/>
          <w:color w:val="000000"/>
          <w:sz w:val="28"/>
        </w:rPr>
        <w:t>20 ___ жылғы/год «____» ___________ № _________</w:t>
      </w:r>
    </w:p>
    <w:p>
      <w:pPr>
        <w:spacing w:after="0"/>
        <w:ind w:left="0"/>
        <w:jc w:val="both"/>
      </w:pPr>
      <w:r>
        <w:rPr>
          <w:rFonts w:ascii="Times New Roman"/>
          <w:b w:val="false"/>
          <w:i w:val="false"/>
          <w:color w:val="000000"/>
          <w:sz w:val="28"/>
        </w:rPr>
        <w:t>      Қосымша парақ Кеме ипотекасын мемлекеттік тіркеу туралы</w:t>
      </w:r>
      <w:r>
        <w:br/>
      </w:r>
      <w:r>
        <w:rPr>
          <w:rFonts w:ascii="Times New Roman"/>
          <w:b w:val="false"/>
          <w:i w:val="false"/>
          <w:color w:val="000000"/>
          <w:sz w:val="28"/>
        </w:rPr>
        <w:t>
№ ___________ куәлікке берілді.</w:t>
      </w:r>
      <w:r>
        <w:br/>
      </w:r>
      <w:r>
        <w:rPr>
          <w:rFonts w:ascii="Times New Roman"/>
          <w:b w:val="false"/>
          <w:i w:val="false"/>
          <w:color w:val="000000"/>
          <w:sz w:val="28"/>
        </w:rPr>
        <w:t>
      Дополнительный лист выдан к Свидетельству о государственной</w:t>
      </w:r>
      <w:r>
        <w:br/>
      </w:r>
      <w:r>
        <w:rPr>
          <w:rFonts w:ascii="Times New Roman"/>
          <w:b w:val="false"/>
          <w:i w:val="false"/>
          <w:color w:val="000000"/>
          <w:sz w:val="28"/>
        </w:rPr>
        <w:t>
регистрации ипотеки судна или строящегося судна №___ от «___»________20___г.</w:t>
      </w:r>
    </w:p>
    <w:p>
      <w:pPr>
        <w:spacing w:after="0"/>
        <w:ind w:left="0"/>
        <w:jc w:val="both"/>
      </w:pPr>
      <w:r>
        <w:rPr>
          <w:rFonts w:ascii="Times New Roman"/>
          <w:b w:val="false"/>
          <w:i w:val="false"/>
          <w:color w:val="000000"/>
          <w:sz w:val="28"/>
        </w:rPr>
        <w:t>      Кеме ипотекасы туралы келісімге қосымша шарттың нөмірі:</w:t>
      </w:r>
      <w:r>
        <w:br/>
      </w:r>
      <w:r>
        <w:rPr>
          <w:rFonts w:ascii="Times New Roman"/>
          <w:b w:val="false"/>
          <w:i w:val="false"/>
          <w:color w:val="000000"/>
          <w:sz w:val="28"/>
        </w:rPr>
        <w:t>
_____________________________________</w:t>
      </w:r>
      <w:r>
        <w:br/>
      </w:r>
      <w:r>
        <w:rPr>
          <w:rFonts w:ascii="Times New Roman"/>
          <w:b w:val="false"/>
          <w:i w:val="false"/>
          <w:color w:val="000000"/>
          <w:sz w:val="28"/>
        </w:rPr>
        <w:t>
      Дата заключения и номер дополнительного соглашения к договору</w:t>
      </w:r>
      <w:r>
        <w:br/>
      </w:r>
      <w:r>
        <w:rPr>
          <w:rFonts w:ascii="Times New Roman"/>
          <w:b w:val="false"/>
          <w:i w:val="false"/>
          <w:color w:val="000000"/>
          <w:sz w:val="28"/>
        </w:rPr>
        <w:t>
об ипотеке судна или строящегося судна №____от «___»___20___года.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№___________Кеме ипотекасы туралы келісімге енгізілген өзгерістер мен толықтырулардың мәні:</w:t>
      </w:r>
      <w:r>
        <w:br/>
      </w:r>
      <w:r>
        <w:rPr>
          <w:rFonts w:ascii="Times New Roman"/>
          <w:b w:val="false"/>
          <w:i w:val="false"/>
          <w:color w:val="000000"/>
          <w:sz w:val="28"/>
        </w:rPr>
        <w:t>
      Сущность внесенных изменений и (или) дополнений в договор об</w:t>
      </w:r>
      <w:r>
        <w:br/>
      </w:r>
      <w:r>
        <w:rPr>
          <w:rFonts w:ascii="Times New Roman"/>
          <w:b w:val="false"/>
          <w:i w:val="false"/>
          <w:color w:val="000000"/>
          <w:sz w:val="28"/>
        </w:rPr>
        <w:t>
ипотеке судна или строящегося судна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w:t>
      </w:r>
      <w:r>
        <w:br/>
      </w:r>
      <w:r>
        <w:rPr>
          <w:rFonts w:ascii="Times New Roman"/>
          <w:b w:val="false"/>
          <w:i w:val="false"/>
          <w:color w:val="000000"/>
          <w:sz w:val="28"/>
        </w:rPr>
        <w:t>
      Егер, кеме ипотекасы туралы келісім бойынша борышты кепіл</w:t>
      </w:r>
      <w:r>
        <w:br/>
      </w:r>
      <w:r>
        <w:rPr>
          <w:rFonts w:ascii="Times New Roman"/>
          <w:b w:val="false"/>
          <w:i w:val="false"/>
          <w:color w:val="000000"/>
          <w:sz w:val="28"/>
        </w:rPr>
        <w:t>
беруші емес болып табылған кепіл беруші және (немесе) борышты ауысқан</w:t>
      </w:r>
      <w:r>
        <w:br/>
      </w:r>
      <w:r>
        <w:rPr>
          <w:rFonts w:ascii="Times New Roman"/>
          <w:b w:val="false"/>
          <w:i w:val="false"/>
          <w:color w:val="000000"/>
          <w:sz w:val="28"/>
        </w:rPr>
        <w:t>
кезде:</w:t>
      </w:r>
      <w:r>
        <w:br/>
      </w:r>
      <w:r>
        <w:rPr>
          <w:rFonts w:ascii="Times New Roman"/>
          <w:b w:val="false"/>
          <w:i w:val="false"/>
          <w:color w:val="000000"/>
          <w:sz w:val="28"/>
        </w:rPr>
        <w:t>
      При смене залогодателя и (или) должника, если должник по</w:t>
      </w:r>
      <w:r>
        <w:br/>
      </w:r>
      <w:r>
        <w:rPr>
          <w:rFonts w:ascii="Times New Roman"/>
          <w:b w:val="false"/>
          <w:i w:val="false"/>
          <w:color w:val="000000"/>
          <w:sz w:val="28"/>
        </w:rPr>
        <w:t>
договору об ипотеке судна или строящегося судна не является залогодателем:</w:t>
      </w:r>
      <w:r>
        <w:br/>
      </w:r>
      <w:r>
        <w:rPr>
          <w:rFonts w:ascii="Times New Roman"/>
          <w:b w:val="false"/>
          <w:i w:val="false"/>
          <w:color w:val="000000"/>
          <w:sz w:val="28"/>
        </w:rPr>
        <w:t>
      Жаңа кепіл берушінің және (немесе) борыштының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нового залогодателя и (или) должника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Жаңа кепіл берушінің және (немесе) борыштының мекен жайы: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Место жительства нового залогодателя и (или) должника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Жаңа кепіл берушінің қолы: ___________________________________</w:t>
      </w:r>
      <w:r>
        <w:br/>
      </w:r>
      <w:r>
        <w:rPr>
          <w:rFonts w:ascii="Times New Roman"/>
          <w:b w:val="false"/>
          <w:i w:val="false"/>
          <w:color w:val="000000"/>
          <w:sz w:val="28"/>
        </w:rPr>
        <w:t>
      Подпись нового залогодателя и (или) должника:</w:t>
      </w:r>
    </w:p>
    <w:p>
      <w:pPr>
        <w:spacing w:after="0"/>
        <w:ind w:left="0"/>
        <w:jc w:val="both"/>
      </w:pPr>
      <w:r>
        <w:rPr>
          <w:rFonts w:ascii="Times New Roman"/>
          <w:b w:val="false"/>
          <w:i w:val="false"/>
          <w:color w:val="000000"/>
          <w:sz w:val="28"/>
        </w:rPr>
        <w:t>      Осы куәлікке қосымша парағы Көліктік бақылау комитетінің аумақтық органымен берілді</w:t>
      </w:r>
      <w:r>
        <w:br/>
      </w:r>
      <w:r>
        <w:rPr>
          <w:rFonts w:ascii="Times New Roman"/>
          <w:b w:val="false"/>
          <w:i w:val="false"/>
          <w:color w:val="000000"/>
          <w:sz w:val="28"/>
        </w:rPr>
        <w:t>
      Настоящий дополнительный лист к свидетельству выдан Морской</w:t>
      </w:r>
      <w:r>
        <w:br/>
      </w:r>
      <w:r>
        <w:rPr>
          <w:rFonts w:ascii="Times New Roman"/>
          <w:b w:val="false"/>
          <w:i w:val="false"/>
          <w:color w:val="000000"/>
          <w:sz w:val="28"/>
        </w:rPr>
        <w:t>
администрацией порта ____________________________________________</w:t>
      </w:r>
      <w:r>
        <w:br/>
      </w:r>
      <w:r>
        <w:rPr>
          <w:rFonts w:ascii="Times New Roman"/>
          <w:b w:val="false"/>
          <w:i w:val="false"/>
          <w:color w:val="000000"/>
          <w:sz w:val="28"/>
        </w:rPr>
        <w:t>
20_____ж./г. «_____________»_________________________</w:t>
      </w:r>
      <w:r>
        <w:br/>
      </w:r>
      <w:r>
        <w:rPr>
          <w:rFonts w:ascii="Times New Roman"/>
          <w:b w:val="false"/>
          <w:i w:val="false"/>
          <w:color w:val="000000"/>
          <w:sz w:val="28"/>
        </w:rPr>
        <w:t>
              (күні/дата)     (айы/месяц)</w:t>
      </w:r>
      <w:r>
        <w:br/>
      </w:r>
      <w:r>
        <w:rPr>
          <w:rFonts w:ascii="Times New Roman"/>
          <w:b w:val="false"/>
          <w:i w:val="false"/>
          <w:color w:val="000000"/>
          <w:sz w:val="28"/>
        </w:rPr>
        <w:t>
М.О.</w:t>
      </w:r>
      <w:r>
        <w:br/>
      </w:r>
      <w:r>
        <w:rPr>
          <w:rFonts w:ascii="Times New Roman"/>
          <w:b w:val="false"/>
          <w:i w:val="false"/>
          <w:color w:val="000000"/>
          <w:sz w:val="28"/>
        </w:rPr>
        <w:t>
М.П.</w:t>
      </w:r>
      <w:r>
        <w:br/>
      </w:r>
      <w:r>
        <w:rPr>
          <w:rFonts w:ascii="Times New Roman"/>
          <w:b w:val="false"/>
          <w:i w:val="false"/>
          <w:color w:val="000000"/>
          <w:sz w:val="28"/>
        </w:rPr>
        <w:t>
________________ ___________________ Капитан морского порта</w:t>
      </w:r>
      <w:r>
        <w:br/>
      </w:r>
      <w:r>
        <w:rPr>
          <w:rFonts w:ascii="Times New Roman"/>
          <w:b w:val="false"/>
          <w:i w:val="false"/>
          <w:color w:val="000000"/>
          <w:sz w:val="28"/>
        </w:rPr>
        <w:t>
(қолы/подпись)   (аты-жөні/Ф.И.О)</w:t>
      </w:r>
    </w:p>
    <w:bookmarkStart w:name="z179" w:id="3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регистрации судов и прав на них</w:t>
      </w:r>
    </w:p>
    <w:bookmarkEnd w:id="37"/>
    <w:bookmarkStart w:name="z180" w:id="38"/>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КЕМЕНІ ҚАЗАҚСТАН РЕСПУБЛИКАСЫНЫҢ ТЕҢІЗ КЕМЕЛЕРІНІҢ МЕМЛЕКЕТТІК</w:t>
      </w:r>
      <w:r>
        <w:br/>
      </w:r>
      <w:r>
        <w:rPr>
          <w:rFonts w:ascii="Times New Roman"/>
          <w:b/>
          <w:i w:val="false"/>
          <w:color w:val="000000"/>
        </w:rPr>
        <w:t>
КЕМЕ ТІЗІЛІМІНЕН НЕМЕСЕ ЖАСАЛЫНЫП ЖАТҚАН КЕМЕЛЕР ТІЗІЛІМІНЕН</w:t>
      </w:r>
      <w:r>
        <w:br/>
      </w:r>
      <w:r>
        <w:rPr>
          <w:rFonts w:ascii="Times New Roman"/>
          <w:b/>
          <w:i w:val="false"/>
          <w:color w:val="000000"/>
        </w:rPr>
        <w:t>
ШЫҒАРУ ТУРАЛЫ КУӘЛІК       СВИДЕТЕЛЬСТВО ОБ ИСКЛЮЧЕНИИ СУДНА ИЗ ГОСУДАРСТВЕННОГО</w:t>
      </w:r>
      <w:r>
        <w:br/>
      </w:r>
      <w:r>
        <w:rPr>
          <w:rFonts w:ascii="Times New Roman"/>
          <w:b/>
          <w:i w:val="false"/>
          <w:color w:val="000000"/>
        </w:rPr>
        <w:t>
СУДОВОГО РЕЕСТРА МОРСКИХ СУДОВ ИЛИ РЕЕСТРА СТРОЯЩИХСЯ СУДОВ</w:t>
      </w:r>
      <w:r>
        <w:br/>
      </w:r>
      <w:r>
        <w:rPr>
          <w:rFonts w:ascii="Times New Roman"/>
          <w:b/>
          <w:i w:val="false"/>
          <w:color w:val="000000"/>
        </w:rPr>
        <w:t>
РЕСПУБЛИКИ КАЗАХСТАН</w:t>
      </w:r>
    </w:p>
    <w:bookmarkEnd w:id="38"/>
    <w:p>
      <w:pPr>
        <w:spacing w:after="0"/>
        <w:ind w:left="0"/>
        <w:jc w:val="both"/>
      </w:pPr>
      <w:r>
        <w:rPr>
          <w:rFonts w:ascii="Times New Roman"/>
          <w:b w:val="false"/>
          <w:i w:val="false"/>
          <w:color w:val="000000"/>
          <w:sz w:val="28"/>
        </w:rPr>
        <w:t>Осымен, кеменің</w:t>
      </w:r>
      <w:r>
        <w:br/>
      </w:r>
      <w:r>
        <w:rPr>
          <w:rFonts w:ascii="Times New Roman"/>
          <w:b w:val="false"/>
          <w:i w:val="false"/>
          <w:color w:val="000000"/>
          <w:sz w:val="28"/>
        </w:rPr>
        <w:t>
Настоящим подтверждается, что судно</w:t>
      </w:r>
      <w:r>
        <w:br/>
      </w:r>
      <w:r>
        <w:rPr>
          <w:rFonts w:ascii="Times New Roman"/>
          <w:b w:val="false"/>
          <w:i w:val="false"/>
          <w:color w:val="000000"/>
          <w:sz w:val="28"/>
        </w:rPr>
        <w:t>
1. Атауы _______________________________________________________</w:t>
      </w:r>
      <w:r>
        <w:br/>
      </w:r>
      <w:r>
        <w:rPr>
          <w:rFonts w:ascii="Times New Roman"/>
          <w:b w:val="false"/>
          <w:i w:val="false"/>
          <w:color w:val="000000"/>
          <w:sz w:val="28"/>
        </w:rPr>
        <w:t>
   Название</w:t>
      </w:r>
      <w:r>
        <w:br/>
      </w:r>
      <w:r>
        <w:rPr>
          <w:rFonts w:ascii="Times New Roman"/>
          <w:b w:val="false"/>
          <w:i w:val="false"/>
          <w:color w:val="000000"/>
          <w:sz w:val="28"/>
        </w:rPr>
        <w:t>
2. Мемлекеттік тіркеу порты ____________________________________</w:t>
      </w:r>
      <w:r>
        <w:br/>
      </w:r>
      <w:r>
        <w:rPr>
          <w:rFonts w:ascii="Times New Roman"/>
          <w:b w:val="false"/>
          <w:i w:val="false"/>
          <w:color w:val="000000"/>
          <w:sz w:val="28"/>
        </w:rPr>
        <w:t>
   Порт государственной регистрации</w:t>
      </w:r>
      <w:r>
        <w:br/>
      </w:r>
      <w:r>
        <w:rPr>
          <w:rFonts w:ascii="Times New Roman"/>
          <w:b w:val="false"/>
          <w:i w:val="false"/>
          <w:color w:val="000000"/>
          <w:sz w:val="28"/>
        </w:rPr>
        <w:t>
3. Тіркеу нөмірі _______________________________________________</w:t>
      </w:r>
      <w:r>
        <w:br/>
      </w:r>
      <w:r>
        <w:rPr>
          <w:rFonts w:ascii="Times New Roman"/>
          <w:b w:val="false"/>
          <w:i w:val="false"/>
          <w:color w:val="000000"/>
          <w:sz w:val="28"/>
        </w:rPr>
        <w:t>
   Регистрационный номер</w:t>
      </w:r>
      <w:r>
        <w:br/>
      </w:r>
      <w:r>
        <w:rPr>
          <w:rFonts w:ascii="Times New Roman"/>
          <w:b w:val="false"/>
          <w:i w:val="false"/>
          <w:color w:val="000000"/>
          <w:sz w:val="28"/>
        </w:rPr>
        <w:t>
4. Мемлекеттік тіркелген күні __________________________________</w:t>
      </w:r>
      <w:r>
        <w:br/>
      </w:r>
      <w:r>
        <w:rPr>
          <w:rFonts w:ascii="Times New Roman"/>
          <w:b w:val="false"/>
          <w:i w:val="false"/>
          <w:color w:val="000000"/>
          <w:sz w:val="28"/>
        </w:rPr>
        <w:t>
   Дата государственной регистрации</w:t>
      </w:r>
      <w:r>
        <w:br/>
      </w:r>
      <w:r>
        <w:rPr>
          <w:rFonts w:ascii="Times New Roman"/>
          <w:b w:val="false"/>
          <w:i w:val="false"/>
          <w:color w:val="000000"/>
          <w:sz w:val="28"/>
        </w:rPr>
        <w:t>
5. Кеменің үлгісі_______________________________________________</w:t>
      </w:r>
      <w:r>
        <w:br/>
      </w:r>
      <w:r>
        <w:rPr>
          <w:rFonts w:ascii="Times New Roman"/>
          <w:b w:val="false"/>
          <w:i w:val="false"/>
          <w:color w:val="000000"/>
          <w:sz w:val="28"/>
        </w:rPr>
        <w:t>
   Тип судна</w:t>
      </w:r>
      <w:r>
        <w:br/>
      </w:r>
      <w:r>
        <w:rPr>
          <w:rFonts w:ascii="Times New Roman"/>
          <w:b w:val="false"/>
          <w:i w:val="false"/>
          <w:color w:val="000000"/>
          <w:sz w:val="28"/>
        </w:rPr>
        <w:t>
6. Жасалған орны мен жылы_______________________________________</w:t>
      </w:r>
      <w:r>
        <w:br/>
      </w:r>
      <w:r>
        <w:rPr>
          <w:rFonts w:ascii="Times New Roman"/>
          <w:b w:val="false"/>
          <w:i w:val="false"/>
          <w:color w:val="000000"/>
          <w:sz w:val="28"/>
        </w:rPr>
        <w:t>
   Место и год постройки</w:t>
      </w:r>
      <w:r>
        <w:br/>
      </w:r>
      <w:r>
        <w:rPr>
          <w:rFonts w:ascii="Times New Roman"/>
          <w:b w:val="false"/>
          <w:i w:val="false"/>
          <w:color w:val="000000"/>
          <w:sz w:val="28"/>
        </w:rPr>
        <w:t>
7. Ұзындығы_____________________________________________________</w:t>
      </w:r>
      <w:r>
        <w:br/>
      </w:r>
      <w:r>
        <w:rPr>
          <w:rFonts w:ascii="Times New Roman"/>
          <w:b w:val="false"/>
          <w:i w:val="false"/>
          <w:color w:val="000000"/>
          <w:sz w:val="28"/>
        </w:rPr>
        <w:t>
   Длина</w:t>
      </w:r>
      <w:r>
        <w:br/>
      </w:r>
      <w:r>
        <w:rPr>
          <w:rFonts w:ascii="Times New Roman"/>
          <w:b w:val="false"/>
          <w:i w:val="false"/>
          <w:color w:val="000000"/>
          <w:sz w:val="28"/>
        </w:rPr>
        <w:t>
8. Ені__________________________________________________________</w:t>
      </w:r>
      <w:r>
        <w:br/>
      </w:r>
      <w:r>
        <w:rPr>
          <w:rFonts w:ascii="Times New Roman"/>
          <w:b w:val="false"/>
          <w:i w:val="false"/>
          <w:color w:val="000000"/>
          <w:sz w:val="28"/>
        </w:rPr>
        <w:t>
   Ширина</w:t>
      </w:r>
      <w:r>
        <w:br/>
      </w:r>
      <w:r>
        <w:rPr>
          <w:rFonts w:ascii="Times New Roman"/>
          <w:b w:val="false"/>
          <w:i w:val="false"/>
          <w:color w:val="000000"/>
          <w:sz w:val="28"/>
        </w:rPr>
        <w:t>
9. Биіктігі_____________________________________________________</w:t>
      </w:r>
      <w:r>
        <w:br/>
      </w:r>
      <w:r>
        <w:rPr>
          <w:rFonts w:ascii="Times New Roman"/>
          <w:b w:val="false"/>
          <w:i w:val="false"/>
          <w:color w:val="000000"/>
          <w:sz w:val="28"/>
        </w:rPr>
        <w:t>
   Высота</w:t>
      </w:r>
      <w:r>
        <w:br/>
      </w:r>
      <w:r>
        <w:rPr>
          <w:rFonts w:ascii="Times New Roman"/>
          <w:b w:val="false"/>
          <w:i w:val="false"/>
          <w:color w:val="000000"/>
          <w:sz w:val="28"/>
        </w:rPr>
        <w:t>
10. Меншік иесі және оның мекен жайы ___________________________</w:t>
      </w:r>
      <w:r>
        <w:br/>
      </w:r>
      <w:r>
        <w:rPr>
          <w:rFonts w:ascii="Times New Roman"/>
          <w:b w:val="false"/>
          <w:i w:val="false"/>
          <w:color w:val="000000"/>
          <w:sz w:val="28"/>
        </w:rPr>
        <w:t>
    Собственник и его адрес</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барлық тіркелген құқықтар мен жүктемелері тоқтатыла отырып,</w:t>
      </w:r>
      <w:r>
        <w:br/>
      </w:r>
      <w:r>
        <w:rPr>
          <w:rFonts w:ascii="Times New Roman"/>
          <w:b w:val="false"/>
          <w:i w:val="false"/>
          <w:color w:val="000000"/>
          <w:sz w:val="28"/>
        </w:rPr>
        <w:t>
Теңіз кемелерінің мемлекеттік кеме тізілімінен немесе Жасалынып</w:t>
      </w:r>
      <w:r>
        <w:br/>
      </w:r>
      <w:r>
        <w:rPr>
          <w:rFonts w:ascii="Times New Roman"/>
          <w:b w:val="false"/>
          <w:i w:val="false"/>
          <w:color w:val="000000"/>
          <w:sz w:val="28"/>
        </w:rPr>
        <w:t>
жатқан кемелер тізілімінен (керегінің астын сызу) шығарылғандығы</w:t>
      </w:r>
      <w:r>
        <w:br/>
      </w:r>
      <w:r>
        <w:rPr>
          <w:rFonts w:ascii="Times New Roman"/>
          <w:b w:val="false"/>
          <w:i w:val="false"/>
          <w:color w:val="000000"/>
          <w:sz w:val="28"/>
        </w:rPr>
        <w:t>
расталады.</w:t>
      </w:r>
      <w:r>
        <w:br/>
      </w:r>
      <w:r>
        <w:rPr>
          <w:rFonts w:ascii="Times New Roman"/>
          <w:b w:val="false"/>
          <w:i w:val="false"/>
          <w:color w:val="000000"/>
          <w:sz w:val="28"/>
        </w:rPr>
        <w:t>
      исключено из Государственного судового реестра морских судов</w:t>
      </w:r>
      <w:r>
        <w:br/>
      </w:r>
      <w:r>
        <w:rPr>
          <w:rFonts w:ascii="Times New Roman"/>
          <w:b w:val="false"/>
          <w:i w:val="false"/>
          <w:color w:val="000000"/>
          <w:sz w:val="28"/>
        </w:rPr>
        <w:t>
или Реестра строящихся судов (нужное подчеркнуть) с прекращением всех</w:t>
      </w:r>
      <w:r>
        <w:br/>
      </w:r>
      <w:r>
        <w:rPr>
          <w:rFonts w:ascii="Times New Roman"/>
          <w:b w:val="false"/>
          <w:i w:val="false"/>
          <w:color w:val="000000"/>
          <w:sz w:val="28"/>
        </w:rPr>
        <w:t>
зарегистрированных прав и обременений.</w:t>
      </w:r>
    </w:p>
    <w:p>
      <w:pPr>
        <w:spacing w:after="0"/>
        <w:ind w:left="0"/>
        <w:jc w:val="both"/>
      </w:pPr>
      <w:r>
        <w:rPr>
          <w:rFonts w:ascii="Times New Roman"/>
          <w:b w:val="false"/>
          <w:i w:val="false"/>
          <w:color w:val="000000"/>
          <w:sz w:val="28"/>
        </w:rPr>
        <w:t>Теңіз портының капитаны ________________________________________</w:t>
      </w:r>
      <w:r>
        <w:br/>
      </w:r>
      <w:r>
        <w:rPr>
          <w:rFonts w:ascii="Times New Roman"/>
          <w:b w:val="false"/>
          <w:i w:val="false"/>
          <w:color w:val="000000"/>
          <w:sz w:val="28"/>
        </w:rPr>
        <w:t>
Капитан морского порта                 (аты-жөні) (Ф.И.О.)</w:t>
      </w:r>
      <w:r>
        <w:br/>
      </w:r>
      <w:r>
        <w:rPr>
          <w:rFonts w:ascii="Times New Roman"/>
          <w:b w:val="false"/>
          <w:i w:val="false"/>
          <w:color w:val="000000"/>
          <w:sz w:val="28"/>
        </w:rPr>
        <w:t>
Қолы ___________________________________________________________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Мөр</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Күні____________________________________________________________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Серия xx N xxxxxxx</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