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932a" w14:textId="0189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102 "Стратегический план Министерства индустрии и новых технологий Республики Казахстан на 2011-2015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– 2015 годы" (САПП Республики Казахстан, 2011 год; № 18, ст. 218)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"Создание условий для индустриально-инновационного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 текущего года (2010 год)" изложить в следующей редакции: "Отчетный год (2010 год)";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"Развитие национальной инновационной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"Доля инновационно активных предприятий" цифру "4" заменить цифрами "4,3";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"Снижение энергоемкости ВВП не менее чем на 10 %" цифры "0,5" и "1,76"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5"/>
        <w:gridCol w:w="1657"/>
        <w:gridCol w:w="1013"/>
        <w:gridCol w:w="591"/>
        <w:gridCol w:w="592"/>
        <w:gridCol w:w="592"/>
        <w:gridCol w:w="592"/>
        <w:gridCol w:w="592"/>
        <w:gridCol w:w="592"/>
        <w:gridCol w:w="592"/>
      </w:tblGrid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"Доступность венчурного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"Доступность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"Передача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инвестиций и технологий"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"Использование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предприятий"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"Инновационность"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"Затраты компании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 работы и разработки"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1.1.1. "Обеспечение инновационного развития реального сектора экономики":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"Количество международно-признанных патентов (по нарастающей, по ВОИС)" цифры "16"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графе "2011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1"/>
        <w:gridCol w:w="1336"/>
        <w:gridCol w:w="890"/>
        <w:gridCol w:w="593"/>
        <w:gridCol w:w="594"/>
        <w:gridCol w:w="594"/>
        <w:gridCol w:w="594"/>
        <w:gridCol w:w="742"/>
        <w:gridCol w:w="742"/>
        <w:gridCol w:w="742"/>
      </w:tblGrid>
      <w:tr>
        <w:trPr>
          <w:trHeight w:val="30" w:hRule="atLeast"/>
        </w:trPr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нарастающей)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управленческие технологии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бюджетных средств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венчурных фондов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7"/>
        <w:gridCol w:w="1322"/>
        <w:gridCol w:w="881"/>
        <w:gridCol w:w="587"/>
        <w:gridCol w:w="587"/>
        <w:gridCol w:w="587"/>
        <w:gridCol w:w="734"/>
        <w:gridCol w:w="734"/>
        <w:gridCol w:w="734"/>
        <w:gridCol w:w="735"/>
      </w:tblGrid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нарастающей)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управленческие технологии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бюджетных средств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(по нарастающей)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венчурных фондов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5"/>
        <w:gridCol w:w="1657"/>
        <w:gridCol w:w="1013"/>
        <w:gridCol w:w="591"/>
        <w:gridCol w:w="592"/>
        <w:gridCol w:w="592"/>
        <w:gridCol w:w="592"/>
        <w:gridCol w:w="592"/>
        <w:gridCol w:w="592"/>
        <w:gridCol w:w="592"/>
      </w:tblGrid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"Доступность венчурного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"Доступность 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"Передача прямых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технологий"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"Использование 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предприятий"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"Инновационность"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"Затраты компании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 работы и разработки"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1"/>
        <w:gridCol w:w="568"/>
        <w:gridCol w:w="568"/>
        <w:gridCol w:w="568"/>
        <w:gridCol w:w="284"/>
        <w:gridCol w:w="569"/>
      </w:tblGrid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по созданию и развитию существующей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отраслевых центров;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конструкторских бюро;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технопарков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1"/>
        <w:gridCol w:w="568"/>
        <w:gridCol w:w="568"/>
        <w:gridCol w:w="568"/>
        <w:gridCol w:w="284"/>
        <w:gridCol w:w="569"/>
      </w:tblGrid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по созданию и развитию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инфраструктуры: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отраслевых центров;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конструкторских бюро; 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технопарков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5"/>
        <w:gridCol w:w="372"/>
        <w:gridCol w:w="305"/>
        <w:gridCol w:w="305"/>
        <w:gridCol w:w="305"/>
        <w:gridCol w:w="306"/>
      </w:tblGrid>
      <w:tr>
        <w:trPr>
          <w:trHeight w:val="75" w:hRule="atLeast"/>
        </w:trPr>
        <w:tc>
          <w:tcPr>
            <w:tcW w:w="1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программ инновационно-технологического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регионов, отраслей и национальных компаний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Правил создания региональных офисов инноваций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международной компании по управлению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4"/>
        <w:gridCol w:w="507"/>
        <w:gridCol w:w="305"/>
        <w:gridCol w:w="306"/>
        <w:gridCol w:w="508"/>
        <w:gridCol w:w="508"/>
      </w:tblGrid>
      <w:tr>
        <w:trPr>
          <w:trHeight w:val="75" w:hRule="atLeast"/>
        </w:trPr>
        <w:tc>
          <w:tcPr>
            <w:tcW w:w="1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подзаконных актов в целях реализации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"Об энергосбережении и повышении энергоэффективности":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4"/>
        <w:gridCol w:w="440"/>
        <w:gridCol w:w="373"/>
        <w:gridCol w:w="305"/>
        <w:gridCol w:w="508"/>
        <w:gridCol w:w="508"/>
      </w:tblGrid>
      <w:tr>
        <w:trPr>
          <w:trHeight w:val="75" w:hRule="atLeast"/>
        </w:trPr>
        <w:tc>
          <w:tcPr>
            <w:tcW w:w="1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подзаконных актов в целях реализации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"Об энергосбережении и повышении энергоэффективности":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1.2 "Инвестиционное обеспечение индустриального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прямых иностранных инвестиций (ПИИ) в ВВП" цифры "13,4" заменить цифрами "11,8";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строки "Иностранные и отечественные инвестиции в несырьевые сектора экономики увеличатся не менее чем на 30 % к 2020 году" цифры "103" заменить цифрами "109,3";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производства товаров и услуг (работ) на территориях СЭЗ" цифры "35" заменить цифрами "43";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производства товаров и услуг (работ) на территориях ИЗ" цифры "0,25" заменить цифрами "10,5";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"Увеличение объема экспорта продукции не менее 50 % от объема выпускаемой продукции СЭЗ и ИЗ" цифры "15"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1651"/>
        <w:gridCol w:w="1009"/>
        <w:gridCol w:w="810"/>
        <w:gridCol w:w="811"/>
        <w:gridCol w:w="589"/>
        <w:gridCol w:w="589"/>
        <w:gridCol w:w="590"/>
        <w:gridCol w:w="590"/>
        <w:gridCol w:w="480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"Эффект регулирования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иностранные инвестиции"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"Количество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"Качество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"Государственные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 продукции"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 "Создание условий для привлечения инвестиций в несырьевые и высокотехнологичные производства":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"Показатели прямых результатов" строки "Диверсификация источников инвестиций (10 основных стран-инвесторов с долей каждой страны 5 % и более) к 2020 году" цифры "10" заменить цифрой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"Диверсификация источников инвестиций (10 основных стран-инвесторов с долей каждой страны 5 % и более) к 2020 году" цифру "5" заменить цифрой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0"/>
        <w:gridCol w:w="1906"/>
        <w:gridCol w:w="1026"/>
        <w:gridCol w:w="733"/>
        <w:gridCol w:w="586"/>
        <w:gridCol w:w="587"/>
        <w:gridCol w:w="587"/>
        <w:gridCol w:w="734"/>
        <w:gridCol w:w="734"/>
        <w:gridCol w:w="587"/>
      </w:tblGrid>
      <w:tr>
        <w:trPr>
          <w:trHeight w:val="30" w:hRule="atLeast"/>
        </w:trPr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"Эффект регулирования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иностранные инвестиции"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1.2.2 "Развитие специальных экономических и индустриальных зон":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участников: СЭЗ и ИЗ" цифры "40" и "1" заменить цифрами "53" и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инвестиций в несырьевое экспортоориентированное и высокотехнологичное производство на территориях: СЭЗ и ИЗ" цифры "75" и "10" заменить цифрами "60,9" и "2,1";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1.2.3 "Развитие местного содержания":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закупках государственных органов: товаров, работ и услуг" цифры "52" и "88" заменить цифрами "53" и "83";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закупках национального управляющего холдинга, национальных холдингов и компаний: товаров, работ и услуг" цифры "40" и "70" заменить цифрами "53" и "82";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закупках системообразующих предприятий: товаров, работ и услуг" цифры "37" и "73" заменить цифрами "52" и "85,3";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сфере недропользования: товаров, работ и услуг" цифры "15" и "82" заменить цифрами "8" и "81,1";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закупках системообразующих предприятий: товаров, работ и услуг" цифры "70,2" заменить цифрами "70,7";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"Доля казахстанского содержания в сфере недропользования: товаров, работ и услуг" цифры "11,2" и "80,4" заменить цифрами "11,42" и "80,5";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9"/>
        <w:gridCol w:w="2119"/>
        <w:gridCol w:w="1059"/>
        <w:gridCol w:w="757"/>
        <w:gridCol w:w="757"/>
        <w:gridCol w:w="605"/>
        <w:gridCol w:w="606"/>
        <w:gridCol w:w="606"/>
        <w:gridCol w:w="606"/>
        <w:gridCol w:w="606"/>
      </w:tblGrid>
      <w:tr>
        <w:trPr>
          <w:trHeight w:val="30" w:hRule="atLeast"/>
        </w:trPr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"Количество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"Качество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 "Государственные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 продукции"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 "Развитие системы технического регулирования и метрологии":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"Уровень гармонизации государственных стандартов с международными требованиями" цифры "68" заменить цифрами "67,9";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"Создание условий для производства продукции соответствующей мировым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предприятий внедривших и сертифицировавших системы менеджмента" цифры "2200" заменить цифрами "3578";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нормативных документов Государственного фонда технических регламентов и стандартов" цифры "57270" заменить цифрами "59858";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предприятий внедривших и сертифицировавших системы менеджмента" цифры "2400" заменить цифрами "3800";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нормативных документов Государственного фонда технических регламентов и стандартов" цифры "58630" заменить цифрами "64000";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1.3.2. "Ограничение отечественного рынка от опасной и некачественной (нестандартной) продукции"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Развитие отраслей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 текущего года (2010 год)", изложить в следующей редакции: "Отчетный год (2010 год)";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"Развитие обрабатывающей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"Доля обрабатывающей промышленности в структуре ВВП" цифры "11,5" заменить цифрами "10,5";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"Доля обрабатывающей промышленности в структуре ВВП" цифры "11,6" заменить цифрами "11,4";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1037"/>
        <w:gridCol w:w="741"/>
        <w:gridCol w:w="888"/>
        <w:gridCol w:w="888"/>
        <w:gridCol w:w="593"/>
        <w:gridCol w:w="593"/>
        <w:gridCol w:w="593"/>
        <w:gridCol w:w="741"/>
        <w:gridCol w:w="594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несырьевого экспорта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несырьевого экспорта от совокупного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обрабатывающей промышленности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2"/>
        <w:gridCol w:w="1037"/>
        <w:gridCol w:w="741"/>
        <w:gridCol w:w="888"/>
        <w:gridCol w:w="888"/>
        <w:gridCol w:w="593"/>
        <w:gridCol w:w="593"/>
        <w:gridCol w:w="593"/>
        <w:gridCol w:w="741"/>
        <w:gridCol w:w="594"/>
      </w:tblGrid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экспорта несырьевых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экспорта страны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несырьевых товаров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совокупного производства 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"Кластерное развитие" цифры "76" заменить цифрами "85";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"Длина цепочки добавленной стоимости" цифры "96" заменить цифрами "109";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"Условия для развития продукта" цифры "62" заменить цифрами "80";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"Длина цепочки добавленной стоимости" цифры "109" заменить цифрами "115";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"Условия для развития продукта" цифры "80" заменить цифрами "84";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"Кластерное развитие" цифры "65" заменить цифрами "85";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"Длина цепочки добавленной стоимости" цифры "82" заменить цифрами "113";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"Улучшение в рейтинге ГИК ВЭФ по индикатору "Условия для развития продукта" цифры "69" заменить цифрами "83";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4"/>
        <w:gridCol w:w="1842"/>
        <w:gridCol w:w="1194"/>
        <w:gridCol w:w="755"/>
        <w:gridCol w:w="755"/>
        <w:gridCol w:w="755"/>
        <w:gridCol w:w="755"/>
        <w:gridCol w:w="756"/>
        <w:gridCol w:w="756"/>
        <w:gridCol w:w="756"/>
      </w:tblGrid>
      <w:tr>
        <w:trPr>
          <w:trHeight w:val="585" w:hRule="atLeast"/>
        </w:trPr>
        <w:tc>
          <w:tcPr>
            <w:tcW w:w="5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 место в рейтинге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"Развитие горно-металлургического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"Увеличение валовой добавленной стоимости металлургической отрасли не менее чем на 107 % на основе глубокой переработки минерального сырья и создания новых переделов к уровню 2008 года" цифры "771479,6" и "110" заменить цифрами "997524,6" и "139";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8"/>
        <w:gridCol w:w="1014"/>
        <w:gridCol w:w="592"/>
        <w:gridCol w:w="392"/>
        <w:gridCol w:w="1015"/>
        <w:gridCol w:w="814"/>
        <w:gridCol w:w="815"/>
        <w:gridCol w:w="815"/>
        <w:gridCol w:w="815"/>
        <w:gridCol w:w="860"/>
      </w:tblGrid>
      <w:tr>
        <w:trPr>
          <w:trHeight w:val="58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добычи металлических руд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8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металлургической промышленности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58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готовых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кроме машин и оборудования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2.1.2. "Развитие машиностроительной отрасли Казахстана":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"Прирост валовой добавленной стоимости на 74 % к уровню 2008 года":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цифры "115614" и "89" заменить цифрами "157247,8" и "99";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"133 380" и "110" заменить цифрами "218635" и "138";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5"/>
        <w:gridCol w:w="632"/>
        <w:gridCol w:w="1251"/>
        <w:gridCol w:w="1229"/>
        <w:gridCol w:w="809"/>
        <w:gridCol w:w="809"/>
        <w:gridCol w:w="810"/>
        <w:gridCol w:w="810"/>
        <w:gridCol w:w="810"/>
        <w:gridCol w:w="855"/>
      </w:tblGrid>
      <w:tr>
        <w:trPr>
          <w:trHeight w:val="180" w:hRule="atLeast"/>
        </w:trPr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машиностроительной отрасли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тыс. долларов США (к 2015 году)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курсу 1 долл. США = 150 тенге)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</w:tbl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8"/>
        <w:gridCol w:w="812"/>
        <w:gridCol w:w="1433"/>
        <w:gridCol w:w="812"/>
        <w:gridCol w:w="812"/>
        <w:gridCol w:w="812"/>
        <w:gridCol w:w="813"/>
        <w:gridCol w:w="813"/>
        <w:gridCol w:w="813"/>
        <w:gridCol w:w="1013"/>
      </w:tblGrid>
      <w:tr>
        <w:trPr>
          <w:trHeight w:val="180" w:hRule="atLeast"/>
        </w:trPr>
        <w:tc>
          <w:tcPr>
            <w:tcW w:w="6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машиностроительной отрасли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тыс. долларов США 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США/чел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</w:tbl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8"/>
        <w:gridCol w:w="813"/>
        <w:gridCol w:w="391"/>
        <w:gridCol w:w="813"/>
        <w:gridCol w:w="1013"/>
        <w:gridCol w:w="1014"/>
        <w:gridCol w:w="1014"/>
        <w:gridCol w:w="1014"/>
        <w:gridCol w:w="814"/>
        <w:gridCol w:w="1237"/>
      </w:tblGrid>
      <w:tr>
        <w:trPr>
          <w:trHeight w:val="180" w:hRule="atLeast"/>
        </w:trPr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машиностроительной отрасли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</w:tbl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 для достижения показателей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производству сельскохозяйственной,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дорожностроительной техники и автобусов (Костанайская область)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самоходных зерноуборочных комбайнов Essil КЗС-740 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 мощностью 1000 комбайнов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(Костанайская область)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разработке перспективной тележки (трехэлементная,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штампосварная) грузовых вагонов колеи 1520 и внедрение ее в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(Северо-Казахстанская область)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2.1.3. Развитие стройиндустрии и строительных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"Увеличение валовой добавленной стоимости в строительной индустрии не менее чем на 76 %" цифры "110" заменить цифрами "126,8";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8"/>
        <w:gridCol w:w="739"/>
        <w:gridCol w:w="591"/>
        <w:gridCol w:w="591"/>
        <w:gridCol w:w="740"/>
        <w:gridCol w:w="604"/>
        <w:gridCol w:w="604"/>
        <w:gridCol w:w="740"/>
        <w:gridCol w:w="592"/>
        <w:gridCol w:w="741"/>
      </w:tblGrid>
      <w:tr>
        <w:trPr>
          <w:trHeight w:val="30" w:hRule="atLeast"/>
        </w:trPr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производства строительных материалов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от производства в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строительных материалов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 строительных материалов до 63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 на человека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8"/>
        <w:gridCol w:w="740"/>
        <w:gridCol w:w="592"/>
        <w:gridCol w:w="888"/>
        <w:gridCol w:w="888"/>
        <w:gridCol w:w="592"/>
        <w:gridCol w:w="604"/>
        <w:gridCol w:w="592"/>
        <w:gridCol w:w="593"/>
        <w:gridCol w:w="593"/>
      </w:tblGrid>
      <w:tr>
        <w:trPr>
          <w:trHeight w:val="30" w:hRule="atLeast"/>
        </w:trPr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производства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внутри страны до 80 %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от производства в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строительных материалов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 строительных материалов до 24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долларов США на человека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5"/>
        <w:gridCol w:w="593"/>
        <w:gridCol w:w="392"/>
        <w:gridCol w:w="816"/>
        <w:gridCol w:w="1016"/>
        <w:gridCol w:w="593"/>
        <w:gridCol w:w="593"/>
        <w:gridCol w:w="816"/>
        <w:gridCol w:w="817"/>
        <w:gridCol w:w="639"/>
      </w:tblGrid>
      <w:tr>
        <w:trPr>
          <w:trHeight w:val="18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прочей неметаллической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 продукции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</w:tbl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5"/>
        <w:gridCol w:w="345"/>
        <w:gridCol w:w="301"/>
        <w:gridCol w:w="301"/>
        <w:gridCol w:w="302"/>
        <w:gridCol w:w="236"/>
      </w:tblGrid>
      <w:tr>
        <w:trPr>
          <w:trHeight w:val="75" w:hRule="atLeast"/>
        </w:trPr>
        <w:tc>
          <w:tcPr>
            <w:tcW w:w="1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строительству цементного завода – 552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 в Акмолинской области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строительству цементного завода по "сухому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способу" - 1000 тыс. тонн/год в ВКО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индивидуальном строительстве будет построено к 2014 году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комбинатов индустриального строительства общей мощностью 900 тыс. кв.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жилья в год в городах Актобе, Алматы, Астана и Шымкент. 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строительству цементного завода – 552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 в Акмолинской области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строительству цементного завода по "сухому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способу" - 1000 тыс. тонн/год в ВКО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по строительству комбинатов 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по строительству 5 клинкерно-цементных терминалов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Мангистауской, Актюбинской, Атырауской, Павлодарской 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областях общей мощностью 2,1 млн. тонн/год 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по выпуску керамических плиток до 13 млн. 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2.1.4. "Развитие химической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1"/>
        <w:gridCol w:w="817"/>
        <w:gridCol w:w="1240"/>
        <w:gridCol w:w="817"/>
        <w:gridCol w:w="1018"/>
        <w:gridCol w:w="594"/>
        <w:gridCol w:w="594"/>
        <w:gridCol w:w="594"/>
        <w:gridCol w:w="595"/>
        <w:gridCol w:w="640"/>
      </w:tblGrid>
      <w:tr>
        <w:trPr>
          <w:trHeight w:val="555" w:hRule="atLeast"/>
        </w:trPr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валового объема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продукции в 2 раза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</w:tbl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1"/>
        <w:gridCol w:w="817"/>
        <w:gridCol w:w="1240"/>
        <w:gridCol w:w="817"/>
        <w:gridCol w:w="1018"/>
        <w:gridCol w:w="594"/>
        <w:gridCol w:w="594"/>
        <w:gridCol w:w="594"/>
        <w:gridCol w:w="595"/>
        <w:gridCol w:w="640"/>
      </w:tblGrid>
      <w:tr>
        <w:trPr>
          <w:trHeight w:val="555" w:hRule="atLeast"/>
        </w:trPr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производства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2 раза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</w:tr>
    </w:tbl>
    <w:bookmarkStart w:name="z1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"Увеличение экспорта химической продукции высоких переделов в 2 раза":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цифры "6,7" заменить цифрами "6,6";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цифру "4" заменить цифрами "6,2";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цифру "6" заменить цифрами "7,3";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строки "Производство различных видов минеральных удобрений достигнет более 3 млн. тонн в год" цифры "215" заменить цифрами "203,7";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8"/>
        <w:gridCol w:w="592"/>
        <w:gridCol w:w="592"/>
        <w:gridCol w:w="814"/>
        <w:gridCol w:w="1015"/>
        <w:gridCol w:w="814"/>
        <w:gridCol w:w="815"/>
        <w:gridCol w:w="815"/>
        <w:gridCol w:w="815"/>
        <w:gridCol w:w="860"/>
      </w:tblGrid>
      <w:tr>
        <w:trPr>
          <w:trHeight w:val="28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продуктов химической продукции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54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резиновых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пластмассовых изделий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</w:tbl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1"/>
        <w:gridCol w:w="1307"/>
        <w:gridCol w:w="1262"/>
        <w:gridCol w:w="1240"/>
        <w:gridCol w:w="1240"/>
        <w:gridCol w:w="1241"/>
      </w:tblGrid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желтого фосфора, тыс.тонн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триполифосфата натрия, тыс.тонн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фосфорной кислоты, тыс.тонн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каустической соды, тыс.тонн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соляной кислоты, тыс.тонн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хлора, тыс.тонн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гипохлорита натрия, тыс.тонн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"Каустик", производство хлор-щелочной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"СКЗ-U", производство серной кислоты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"Казфосфат", строительство сернокислотного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"Химфос",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горно-обогатительной фабрики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серной кислоты доведено до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2500 тыс. тонн в год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0" w:hRule="atLeast"/>
        </w:trPr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Организовано производство более 20 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химической продукции к 2020 году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2.1.5. "Развитие фармацевтической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"Доля отечественных лекарственных средств на внутреннем рынке (в натуральном выражении)" цифры "37" заменить цифрами "34,5";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2"/>
        <w:gridCol w:w="617"/>
        <w:gridCol w:w="1027"/>
        <w:gridCol w:w="1243"/>
        <w:gridCol w:w="1243"/>
        <w:gridCol w:w="1027"/>
        <w:gridCol w:w="1028"/>
        <w:gridCol w:w="1028"/>
        <w:gridCol w:w="1028"/>
        <w:gridCol w:w="1028"/>
      </w:tblGrid>
      <w:tr>
        <w:trPr>
          <w:trHeight w:val="555" w:hRule="atLeast"/>
        </w:trPr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11579,2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16284,8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продуктов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</w:t>
            </w:r>
          </w:p>
        </w:tc>
      </w:tr>
    </w:tbl>
    <w:bookmarkStart w:name="z1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9"/>
        <w:gridCol w:w="307"/>
        <w:gridCol w:w="307"/>
        <w:gridCol w:w="308"/>
        <w:gridCol w:w="308"/>
        <w:gridCol w:w="241"/>
      </w:tblGrid>
      <w:tr>
        <w:trPr>
          <w:trHeight w:val="75" w:hRule="atLeast"/>
        </w:trPr>
        <w:tc>
          <w:tcPr>
            <w:tcW w:w="1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имеющихся производственных мощностей АО "Нобел АФФ"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а также строительство и ввод в эксплуатацию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цехов по выпуску лекарственных средств в соответствии со стандартами GMP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2.1.6. "Развитие легкой промышленности"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"Увеличение валовой добавленной стоимости легкой промышленности к 2014 году на 50 % по сравнению с 2008 годом":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цифры "79,3" заменить цифрами "102";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цифры "105" заменить цифрами "112,5";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"107" заменить цифрами "102";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"Уровень удовлетворения потребности внутреннего рынка в продукции легкой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цифру "8" заменить цифрами "33,3";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"2010 год" цифру "9" заменить цифрами "31,3";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цифры "10"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4"/>
        <w:gridCol w:w="1171"/>
        <w:gridCol w:w="1318"/>
        <w:gridCol w:w="586"/>
        <w:gridCol w:w="586"/>
        <w:gridCol w:w="458"/>
        <w:gridCol w:w="732"/>
        <w:gridCol w:w="878"/>
        <w:gridCol w:w="733"/>
        <w:gridCol w:w="734"/>
      </w:tblGrid>
      <w:tr>
        <w:trPr>
          <w:trHeight w:val="30" w:hRule="atLeast"/>
        </w:trPr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полтора раза до 4,9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тенге/чел (33 тыс. долл. США, к 2015 году)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тенге/чел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</w:tbl>
    <w:bookmarkStart w:name="z1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5"/>
        <w:gridCol w:w="755"/>
        <w:gridCol w:w="1194"/>
        <w:gridCol w:w="963"/>
        <w:gridCol w:w="963"/>
        <w:gridCol w:w="755"/>
        <w:gridCol w:w="755"/>
        <w:gridCol w:w="756"/>
        <w:gridCol w:w="756"/>
        <w:gridCol w:w="756"/>
      </w:tblGrid>
      <w:tr>
        <w:trPr>
          <w:trHeight w:val="30" w:hRule="atLeast"/>
        </w:trPr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легкой промышленности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полтора раза до 4,9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тенге/чел (33 тыс. долл.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2015 году)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долл/чел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</w:tbl>
    <w:bookmarkStart w:name="z1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7"/>
        <w:gridCol w:w="973"/>
        <w:gridCol w:w="763"/>
        <w:gridCol w:w="763"/>
        <w:gridCol w:w="763"/>
        <w:gridCol w:w="973"/>
        <w:gridCol w:w="1090"/>
        <w:gridCol w:w="856"/>
        <w:gridCol w:w="1114"/>
        <w:gridCol w:w="998"/>
      </w:tblGrid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легкой промышленности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9"/>
        <w:gridCol w:w="511"/>
        <w:gridCol w:w="511"/>
        <w:gridCol w:w="511"/>
        <w:gridCol w:w="511"/>
        <w:gridCol w:w="467"/>
      </w:tblGrid>
      <w:tr>
        <w:trPr>
          <w:trHeight w:val="75" w:hRule="atLeast"/>
        </w:trPr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современного текстильного производства 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"Оңтүстiк", ЮКО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2 технических регламентов и 50 национальных стандартов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9"/>
        <w:gridCol w:w="511"/>
        <w:gridCol w:w="511"/>
        <w:gridCol w:w="511"/>
        <w:gridCol w:w="511"/>
        <w:gridCol w:w="467"/>
      </w:tblGrid>
      <w:tr>
        <w:trPr>
          <w:trHeight w:val="75" w:hRule="atLeast"/>
        </w:trPr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современного текстильного производства 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"Оңтүстiк", ЮКО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50 национальных стандартов до 2014 года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9"/>
        <w:gridCol w:w="511"/>
        <w:gridCol w:w="511"/>
        <w:gridCol w:w="511"/>
        <w:gridCol w:w="511"/>
        <w:gridCol w:w="467"/>
      </w:tblGrid>
      <w:tr>
        <w:trPr>
          <w:trHeight w:val="75" w:hRule="atLeast"/>
        </w:trPr>
        <w:tc>
          <w:tcPr>
            <w:tcW w:w="1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швейного производства, создание конструкторского бюро,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лабораторий, создание индустриальных прачечных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"Обеспечение растущей потребности экономики в энергии":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 текущего года (2010 год)", изложить в следующей редакции: "Отчетный год (2010 год)";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"Развитие энергетического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"Производство энергии из собственных источников, удовлетворяющее потребности экономики, к 2020 году составят 100 %" цифры "99,88" заменить цифрами "96,9";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"Доля использования альтернативных источников энергии в общем объеме энергопотребления к 2015 году составит более 1,5 %" цифры "0,52" заменить цифрами "0,46";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1572"/>
        <w:gridCol w:w="954"/>
        <w:gridCol w:w="658"/>
        <w:gridCol w:w="1183"/>
        <w:gridCol w:w="1183"/>
        <w:gridCol w:w="1183"/>
        <w:gridCol w:w="1184"/>
        <w:gridCol w:w="1184"/>
        <w:gridCol w:w="1116"/>
      </w:tblGrid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 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"Качество 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электричества"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электроснабжения,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газа, пара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добычи угля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лигнита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</w:tr>
    </w:tbl>
    <w:bookmarkStart w:name="z1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Развитие электроэнергетики и угольной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год", "2011 год" строки "Объем выработки электроэнергии (по нарастающей)" цифры "82,6" и "88,61" заменить цифрами "82,67" "84,2";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год", "2011 год" строки "Объем потребления электроэнергии (по нарастающей)" цифры "82,2" и "85,86" заменить цифрами "76,6" и "87,3";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год", "2011 год" строки "Улучшение позиций Казахстана в рейтинге "Doing Business" по индикатору "Подключение к системе электроснабжения" цифры "86" и "85" заменить цифрами "87" и "86";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год", "2011 год" строки "Обеспечить к 2014 году: объем добычи угля до 123 млн. тонн" цифры "104,9" и "111,5" заменить цифрами "110,9" и "107";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3.1.2 Развитие возобновляемых источников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год", "2011 год" строки "Объем вырабатываемой электроэнергии возобновляемыми источниками энергии" цифры "0,39" и "0,45" заменить цифрами "0,4" и "0,4";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1"/>
        <w:gridCol w:w="1647"/>
        <w:gridCol w:w="1198"/>
        <w:gridCol w:w="599"/>
        <w:gridCol w:w="599"/>
        <w:gridCol w:w="599"/>
        <w:gridCol w:w="599"/>
        <w:gridCol w:w="599"/>
        <w:gridCol w:w="599"/>
        <w:gridCol w:w="600"/>
      </w:tblGrid>
      <w:tr>
        <w:trPr>
          <w:trHeight w:val="30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"Качество поставок электричества"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1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1"/>
        <w:gridCol w:w="290"/>
        <w:gridCol w:w="435"/>
        <w:gridCol w:w="435"/>
        <w:gridCol w:w="435"/>
        <w:gridCol w:w="435"/>
      </w:tblGrid>
      <w:tr>
        <w:trPr>
          <w:trHeight w:val="30" w:hRule="atLeast"/>
        </w:trPr>
        <w:tc>
          <w:tcPr>
            <w:tcW w:w="1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нормативной правовой 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возобновляемых источников энергии, (в 2011 году - 2, 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-2013 годы по 4, 2013 - 2015 годы - 2)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 области использования возобновляемых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(в 2011-2013 году - по 2, в 2014 году - 1)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1"/>
        <w:gridCol w:w="510"/>
        <w:gridCol w:w="307"/>
        <w:gridCol w:w="308"/>
        <w:gridCol w:w="308"/>
        <w:gridCol w:w="466"/>
      </w:tblGrid>
      <w:tr>
        <w:trPr>
          <w:trHeight w:val="150" w:hRule="atLeast"/>
        </w:trPr>
        <w:tc>
          <w:tcPr>
            <w:tcW w:w="1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нормативной правовой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использования возобновляемых источников энергии, (в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-2012 годы по 2, в 2013 году - 3, 2014 - 2015 годы по 2)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50" w:hRule="atLeast"/>
        </w:trPr>
        <w:tc>
          <w:tcPr>
            <w:tcW w:w="1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 области использования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 (в 2011 году -1, 2012-2013 году – по 2, в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- 1)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3.1.4 Развитие системы государственного регулирования безопасности при использовании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"Уровень охвата нормативными документами деятельности, связанной с использованием атомной энергии" цифры "50" заменить цифрами "21";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"Уровень охвата плановыми инспекциями объектов использования атомной энергии" цифры "17" заменить цифрами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"Проведено плановых инспекций" цифры "28" заменить цифрами "18";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"Обеспечение экономики сырьевыми ресурсами":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"План текущего года (2010 год)", изложить в следующей редакции: "Отчетный год (2010 год)".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4.1.1. Обеспечение изученности территории Казахстана с оценкой прогнозных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прогнозных ресурсов: полиметаллов" цифру "6" заменить цифрами "3,6";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"Участки, перспективные на выявление месторождений подземных вод" цифру "5"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6"/>
        <w:gridCol w:w="507"/>
        <w:gridCol w:w="508"/>
        <w:gridCol w:w="508"/>
        <w:gridCol w:w="732"/>
        <w:gridCol w:w="509"/>
      </w:tblGrid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Глубинное геологическое картирование масштаба 1:200000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Крупномасштабные площадные поисковые работы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работы на уран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6"/>
        <w:gridCol w:w="507"/>
        <w:gridCol w:w="508"/>
        <w:gridCol w:w="508"/>
        <w:gridCol w:w="732"/>
        <w:gridCol w:w="509"/>
      </w:tblGrid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Глубинное геологическое картирование масштаба 1:200000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Крупномасштабные площадные поисковые работы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работы на уран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4.1.2. Прирост запасов по основным видам полезных ископаемых: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"прирост запасов: золота" цифры "15" заменить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"прирост запасов: полиметаллов" цифры "80"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6. "Управление рисками":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"Внешние риски"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9"/>
        <w:gridCol w:w="3617"/>
        <w:gridCol w:w="62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Развитие энергосбережения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инвесторов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ВИЭ 1 млрд. к 2014 году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правовых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мер для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электроэнергии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возобновляемых источников энергии </w:t>
            </w:r>
          </w:p>
        </w:tc>
      </w:tr>
    </w:tbl>
    <w:bookmarkStart w:name="z1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6"/>
        <w:gridCol w:w="3592"/>
        <w:gridCol w:w="632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Развитие возобновляемых источников энергии</w:t>
            </w:r>
          </w:p>
        </w:tc>
      </w:tr>
      <w:tr>
        <w:trPr>
          <w:trHeight w:val="129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инвесторов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ВИЭ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млрд. кВтч. к 2014 году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правовых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для содействия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от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</w:tr>
    </w:tbl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разделе 7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обеспечению конкурентоспособности несырьевого сектора казахстанской экономики и ее интеграции в систему мирохозяйственных связей, защита отечественного потребителя от некачественной продукции, формированию устойчивого развития населенных пунктов и территорий, по координации деятельности в областях электроэнергетики, геологии, топливно-энергетического комплекса, угольной промышленности и использования атомной энергии":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"2373888" заменить цифрами "2392316";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"Поддержка создания новых, модернизация и оздоровление действующих производств в рамках направления "Производительность-2020":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"Привлечение квалифицированных проектных и инжиниринговых организаций" цифры "10" заменить цифрой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"Привлечение высококвалифицированных зарубежных специалистов" цифры "20" заменить цифрами "5";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"Средние затраты на один проект" цифры "21500" заменить цифрами "2800";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"4900798" заменить цифрами "764910";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"Оплата услуг институтов национальной инновационной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5"/>
        <w:gridCol w:w="1451"/>
        <w:gridCol w:w="580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получивших услуги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 в региональных технопарках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соглашения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5"/>
        <w:gridCol w:w="1451"/>
        <w:gridCol w:w="580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получивших услуги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 в региональных технопарках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соглашения (по нарастающей)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1"/>
        <w:gridCol w:w="726"/>
        <w:gridCol w:w="435"/>
        <w:gridCol w:w="435"/>
        <w:gridCol w:w="726"/>
        <w:gridCol w:w="580"/>
        <w:gridCol w:w="727"/>
      </w:tblGrid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экспертных оценок по проектам 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действующего законодательства на предмет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инновационного развития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6"/>
        <w:gridCol w:w="725"/>
        <w:gridCol w:w="435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созданных, или размещенных производств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(изделия)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технической документации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6"/>
        <w:gridCol w:w="725"/>
        <w:gridCol w:w="435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созданных, или размещенных производств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(изделия) (по нарастающей)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разработанной технической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нарастающей)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1"/>
        <w:gridCol w:w="726"/>
        <w:gridCol w:w="435"/>
        <w:gridCol w:w="435"/>
        <w:gridCol w:w="726"/>
        <w:gridCol w:w="580"/>
        <w:gridCol w:w="727"/>
      </w:tblGrid>
      <w:tr>
        <w:trPr>
          <w:trHeight w:val="30" w:hRule="atLeast"/>
        </w:trPr>
        <w:tc>
          <w:tcPr>
            <w:tcW w:w="10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прошедших технологическую экспертизу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7"/>
        <w:gridCol w:w="1026"/>
        <w:gridCol w:w="292"/>
        <w:gridCol w:w="293"/>
        <w:gridCol w:w="734"/>
        <w:gridCol w:w="734"/>
        <w:gridCol w:w="734"/>
      </w:tblGrid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используемых конструкторских документаций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концепций по коммерциализации проектов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7"/>
        <w:gridCol w:w="1026"/>
        <w:gridCol w:w="292"/>
        <w:gridCol w:w="293"/>
        <w:gridCol w:w="734"/>
        <w:gridCol w:w="734"/>
        <w:gridCol w:w="734"/>
      </w:tblGrid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используемых конструкторских документаций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(по нарастающей)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концепций по коммерциализации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нарастающей)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6"/>
        <w:gridCol w:w="1016"/>
        <w:gridCol w:w="289"/>
        <w:gridCol w:w="435"/>
        <w:gridCol w:w="726"/>
        <w:gridCol w:w="726"/>
        <w:gridCol w:w="581"/>
      </w:tblGrid>
      <w:tr>
        <w:trPr>
          <w:trHeight w:val="30" w:hRule="atLeast"/>
        </w:trPr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компаний, прошедших инкубирование из числа заявивших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1"/>
        <w:gridCol w:w="725"/>
        <w:gridCol w:w="580"/>
        <w:gridCol w:w="580"/>
        <w:gridCol w:w="726"/>
        <w:gridCol w:w="726"/>
        <w:gridCol w:w="581"/>
      </w:tblGrid>
      <w:tr>
        <w:trPr>
          <w:trHeight w:val="30" w:hRule="atLeast"/>
        </w:trPr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созданных малых инновационных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предоставления услуг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1"/>
        <w:gridCol w:w="718"/>
        <w:gridCol w:w="574"/>
        <w:gridCol w:w="574"/>
        <w:gridCol w:w="718"/>
        <w:gridCol w:w="718"/>
        <w:gridCol w:w="575"/>
      </w:tblGrid>
      <w:tr>
        <w:trPr>
          <w:trHeight w:val="30" w:hRule="atLeast"/>
        </w:trPr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сертифицированной продукции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1"/>
        <w:gridCol w:w="718"/>
        <w:gridCol w:w="574"/>
        <w:gridCol w:w="574"/>
        <w:gridCol w:w="718"/>
        <w:gridCol w:w="718"/>
        <w:gridCol w:w="575"/>
      </w:tblGrid>
      <w:tr>
        <w:trPr>
          <w:trHeight w:val="30" w:hRule="atLeast"/>
        </w:trPr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сертифицированной продукции (по нарастающей)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013 "Услуги в сфере технического регулирования и метрологии":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3"/>
        <w:gridCol w:w="673"/>
        <w:gridCol w:w="613"/>
        <w:gridCol w:w="633"/>
        <w:gridCol w:w="673"/>
        <w:gridCol w:w="633"/>
        <w:gridCol w:w="573"/>
      </w:tblGrid>
      <w:tr>
        <w:trPr>
          <w:trHeight w:val="30" w:hRule="atLeast"/>
        </w:trPr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экспертов-аудиторов по аккредитации,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прошедших повышение квалификации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6453"/>
      </w:tblGrid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"Обесценение контроля компетентности испытательных и поверочных лабораторий путем МЛСИ и МСИ" цифры "60"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"1942202" заменить цифрами "1891264";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016 "Совершенствование нормативно-технической базы в топливно-энергетическом комплексе":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программа" слова "Совершенствование нормативно-технической базы в топливно-энергетическом комплексе" заменить словами "Совершенствование нормативно-технической базы в топливно-энергетическом комплексе и в области геологии";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прямого результата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1"/>
        <w:gridCol w:w="1289"/>
        <w:gridCol w:w="481"/>
        <w:gridCol w:w="481"/>
        <w:gridCol w:w="481"/>
        <w:gridCol w:w="482"/>
        <w:gridCol w:w="525"/>
      </w:tblGrid>
      <w:tr>
        <w:trPr>
          <w:trHeight w:val="30" w:hRule="atLeast"/>
        </w:trPr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проектно-сметной документации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конечного результата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3"/>
        <w:gridCol w:w="1113"/>
        <w:gridCol w:w="453"/>
        <w:gridCol w:w="453"/>
        <w:gridCol w:w="453"/>
        <w:gridCol w:w="453"/>
        <w:gridCol w:w="413"/>
      </w:tblGrid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нормативно-технических документов: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нормы времени на проведение сейсморазведочных работ;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нормы времени на проведение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скважинах (ГИС), скважинная геофизика;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нормы времени на проведение гравиразведочных работ;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нормы времени на цифровое картографирование;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нормы времени на гидрологию и гидрометрию;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нормы времени на разведочное бурение;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нормы времени на научно-исследовательские,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опытно-методические, опытно-конструкторские,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тематические и другие виды работ.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качества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6"/>
        <w:gridCol w:w="694"/>
        <w:gridCol w:w="481"/>
        <w:gridCol w:w="481"/>
        <w:gridCol w:w="481"/>
        <w:gridCol w:w="482"/>
        <w:gridCol w:w="525"/>
      </w:tblGrid>
      <w:tr>
        <w:trPr>
          <w:trHeight w:val="30" w:hRule="atLeast"/>
        </w:trPr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 выполненных работ, окончательное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подготовленных норм с Министерством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эффективности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2"/>
        <w:gridCol w:w="1096"/>
        <w:gridCol w:w="480"/>
        <w:gridCol w:w="480"/>
        <w:gridCol w:w="1097"/>
        <w:gridCol w:w="481"/>
        <w:gridCol w:w="524"/>
      </w:tblGrid>
      <w:tr>
        <w:trPr>
          <w:trHeight w:val="30" w:hRule="atLeast"/>
        </w:trPr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нормативно-технических документов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"59272" заменить цифрами "70616";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бюджетной программе 017 "Услуги по обеспечению стимулирования инновационной активности":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6"/>
        <w:gridCol w:w="764"/>
        <w:gridCol w:w="305"/>
        <w:gridCol w:w="611"/>
        <w:gridCol w:w="611"/>
        <w:gridCol w:w="612"/>
        <w:gridCol w:w="612"/>
      </w:tblGrid>
      <w:tr>
        <w:trPr>
          <w:trHeight w:val="30" w:hRule="atLeast"/>
        </w:trPr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участников в Конкурсе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 НИФ50$К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1293"/>
        <w:gridCol w:w="1013"/>
        <w:gridCol w:w="913"/>
        <w:gridCol w:w="873"/>
        <w:gridCol w:w="1053"/>
        <w:gridCol w:w="993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участников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бизнес-планов НИФ50$К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номеров журнала 50KZ (год)" в графе "единица измерения" после слов "количество/экземпляров" дополнить словами "в выпуске";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8"/>
        <w:gridCol w:w="592"/>
        <w:gridCol w:w="296"/>
        <w:gridCol w:w="444"/>
        <w:gridCol w:w="593"/>
        <w:gridCol w:w="593"/>
        <w:gridCol w:w="594"/>
      </w:tblGrid>
      <w:tr>
        <w:trPr>
          <w:trHeight w:val="30" w:hRule="atLeast"/>
        </w:trPr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участников в Конкурсе 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6"/>
        <w:gridCol w:w="1185"/>
        <w:gridCol w:w="295"/>
        <w:gridCol w:w="444"/>
        <w:gridCol w:w="593"/>
        <w:gridCol w:w="593"/>
        <w:gridCol w:w="594"/>
      </w:tblGrid>
      <w:tr>
        <w:trPr>
          <w:trHeight w:val="30" w:hRule="atLeast"/>
        </w:trPr>
        <w:tc>
          <w:tcPr>
            <w:tcW w:w="10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участников в Конкурсе 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"Динамика осведомляемости населения РК о проводимой инновационной политике в РК" слово "осведомляемости" заменить словом "осведомленности";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018 "Услуги по сопровождению Государственной программы по форсированному индустриально-инновационному развитию":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"329630" заменить цифрами "409688";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022 "Содействие продвижению экспорта казахстанских товаров на внешние рынки" в рамках направления "Экспортер-2020":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"Объемы предоставленных экспортных грантов" цифры "693" заменить цифрами "203";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"1338265" заменить цифрами "848265";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"Предоставление инновационных грантов в рамках направления "Производительность-2020":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0"/>
        <w:gridCol w:w="741"/>
        <w:gridCol w:w="295"/>
        <w:gridCol w:w="741"/>
        <w:gridCol w:w="741"/>
        <w:gridCol w:w="889"/>
        <w:gridCol w:w="743"/>
      </w:tblGrid>
      <w:tr>
        <w:trPr>
          <w:trHeight w:val="30" w:hRule="atLeast"/>
        </w:trPr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 и (или) рисковых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прикладного характера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ТЭО инновационного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объекта интеллектуальной 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государствах и (или) международных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инновационных технологий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2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873"/>
        <w:gridCol w:w="813"/>
        <w:gridCol w:w="893"/>
        <w:gridCol w:w="973"/>
        <w:gridCol w:w="1013"/>
        <w:gridCol w:w="993"/>
      </w:tblGrid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исковых исследований прикладного характера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ТЭО инновационного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объекта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 иностранных государствах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патентных 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инновационных технологий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2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"Услуги по регламентации деятельности, обеспечению координации, взаимодействию участников СЭЗ "Парк информационных технологий":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7"/>
        <w:gridCol w:w="740"/>
        <w:gridCol w:w="559"/>
        <w:gridCol w:w="458"/>
        <w:gridCol w:w="518"/>
        <w:gridCol w:w="458"/>
        <w:gridCol w:w="520"/>
      </w:tblGrid>
      <w:tr>
        <w:trPr>
          <w:trHeight w:val="405" w:hRule="atLeast"/>
        </w:trPr>
        <w:tc>
          <w:tcPr>
            <w:tcW w:w="10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зарубежной управляющей компании, привлекаемой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СЭЗ ПИТ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0"/>
        <w:gridCol w:w="1037"/>
        <w:gridCol w:w="535"/>
        <w:gridCol w:w="515"/>
        <w:gridCol w:w="911"/>
        <w:gridCol w:w="575"/>
        <w:gridCol w:w="717"/>
      </w:tblGrid>
      <w:tr>
        <w:trPr>
          <w:trHeight w:val="30" w:hRule="atLeast"/>
        </w:trPr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привлечение зарубежной управляющей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"155495" заменить цифрами "27495";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"Капитальные расходы Министерства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"71010" заменить цифрами "79324";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"Обеспечение представления интересов Республики Казахстан в сфере внешней торговли, а также содействие развитию торгово-экономических связей между Республикой Казахстан и зарубежными странами":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"Средние затраты на одного специалиста" цифры "833,3" заменить цифрами "693,1";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"18868" заменить цифрами "18027";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"Консервация и ликвидация урановых рудников, захоронение техногенных отходов":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1"/>
        <w:gridCol w:w="681"/>
        <w:gridCol w:w="681"/>
        <w:gridCol w:w="444"/>
        <w:gridCol w:w="703"/>
        <w:gridCol w:w="768"/>
        <w:gridCol w:w="682"/>
      </w:tblGrid>
      <w:tr>
        <w:trPr>
          <w:trHeight w:val="315" w:hRule="atLeast"/>
        </w:trPr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установки по переработке гидроксида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в геоцементный камень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"864028" заменить цифрами "120535";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"Формирование геологической информации":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"Мероприятия, направленные на формирование геологической информации" цифры "18"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"Предварительная сумма поступлений от реализации геологической информации" цифры "200000" заменить цифрами "180000";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"267443" заменить цифрами "178903";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040 "Региональные, геолого-съемочные, поисково-оценочные и поисково-разведочные работы":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прогнозных ресурсов: полиметаллов" цифры "6" заменить цифрами "3,6";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"прирост запасов: золота" цифры "15" заменить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"прирост запасов: полиметаллов" цифры "80"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"Участки, перспективные на выявление месторождений подземных вод" цифру "5" заменить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"- процент охвата территории РК, доступный для проведения регионального гидрогеологического доизучения от 3,4 % в 2009 г. до 17,4 % в 2015 г." цифры "6,2" заменить цифрами "5,3";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"Обеспечение сельских населенных пунктов запасам и питьевой водой до 56,1 % к 2016 г. из первоочередных 3206 сел" цифры "17,9"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"Обеспечение крупных населенных пунктов запасами питьевых подземных вод (из 194 месторождений) к 2016 г. до 81,4 %" цифры "9,2"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"Средние затраты на проведение работ по: - гидрогеологическому доизучению масштаба 1:200000 - 1 кв. км" цифры "11827" заменить цифрами "8999";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"9293858" заменить цифрами "2944726";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041 "Мониторинг минерально-сырьевой базы и недропользования, подземных вод и опасных геологических процессов":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"Отчетность, подготовленная на основе достоверной информации" цифры "25" заменить цифрами "20";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"743315" заменить цифрами "675877";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042 "Ликвидация и консервация самоизливающихся нефтяных и гидрогеологических скважин":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"3", "80", "1,4", "200,1", "83", "80000", "2340,0", "4210,0", "8230,0", "652 288"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"Возмещение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бенефициаров" цифры "568" заменить цифрами "548";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"143030" заменить цифрами "136092";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085 "Внедрение современных управленческих технологий в рамках направления "Производительность - 2020":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1"/>
        <w:gridCol w:w="580"/>
        <w:gridCol w:w="725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за счет практического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сотрудников предприятия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выпускаемой продукции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 дефектной продукции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1"/>
        <w:gridCol w:w="580"/>
        <w:gridCol w:w="725"/>
        <w:gridCol w:w="580"/>
        <w:gridCol w:w="726"/>
        <w:gridCol w:w="581"/>
        <w:gridCol w:w="727"/>
      </w:tblGrid>
      <w:tr>
        <w:trPr>
          <w:trHeight w:val="30" w:hRule="atLeast"/>
        </w:trPr>
        <w:tc>
          <w:tcPr>
            <w:tcW w:w="10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технологического уровня производства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 времени переналадки оборудования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2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0"/>
        <w:gridCol w:w="1997"/>
        <w:gridCol w:w="1812"/>
        <w:gridCol w:w="1706"/>
        <w:gridCol w:w="1336"/>
        <w:gridCol w:w="775"/>
        <w:gridCol w:w="775"/>
      </w:tblGrid>
      <w:tr>
        <w:trPr>
          <w:trHeight w:val="30" w:hRule="atLeast"/>
        </w:trPr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предприятий,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технологии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3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обученных сотрудников" цифры "270"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"Количество предприятий, внедрившие управленческие технологии" цифры "27" заменить цифрами "6";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"165000" заменить цифрами "82500";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048 "Целевые трансферты на развитие областным бюджетам, бюджетам городов Астаны и Алматы на развитие теплоэнергетической системы":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"Средние затраты на строительство 1 проекта" цифры "2668,1" заменить цифрами "3279,1";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расходов" цифры "64035722" заменить цифрами "85258162";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"Передислокация геофизической обсерватории "Боровое":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"1790000" заменить цифрами "1214967";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050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"Описание" после слов "Строительство подстанции "Кенсай"," дополнить словами "Строительство подстанции ПС 110/10кВ № 3А "Новая", Строительство подстанции ПС 110/10-10кВ "Мамыр", Строительство подстанции ПС-110/10 "Алтай";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прямого результата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1"/>
        <w:gridCol w:w="946"/>
        <w:gridCol w:w="945"/>
        <w:gridCol w:w="766"/>
        <w:gridCol w:w="766"/>
        <w:gridCol w:w="768"/>
        <w:gridCol w:w="568"/>
      </w:tblGrid>
      <w:tr>
        <w:trPr>
          <w:trHeight w:val="21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110/10кВ № 3А "Новая"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110/10-10кВ Мамыр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ПС-110/10 "Алтай"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"Средняя сумма выделяемых бюджетных средств на 1 проект" цифры "10415946,3" заменить цифрами "12070976,75";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"83327571" заменить цифрами "144851721";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051 "Кредитование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"Средняя сумма предоставленных кредитов на 1 проект" цифры "7900000" заменить цифрами "11650000";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"Объем бюджетных средств" цифры "31600000" заменить цифрами "46600000";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066 "Увеличение уставных капиталов юридических лиц на развитие индустриально-инновационной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5"/>
        <w:gridCol w:w="574"/>
        <w:gridCol w:w="431"/>
        <w:gridCol w:w="431"/>
        <w:gridCol w:w="431"/>
        <w:gridCol w:w="431"/>
        <w:gridCol w:w="287"/>
      </w:tblGrid>
      <w:tr>
        <w:trPr>
          <w:trHeight w:val="30" w:hRule="atLeast"/>
        </w:trPr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металлургии в Восточно-Казахстанской области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051 "Кредитование АО "Фонд национального благосостояния "Самрук-Казына" для обеспечения конкурентоспособности и устойчивости национальной экономики" дополнить бюджетной программой 054 "Целевые трансферты на развитие областному бюджету Костанайской области для увеличения уставного капитала АО "СПК "Тобол" в целях реализации проекта по сборке автомобилей":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8"/>
        <w:gridCol w:w="1285"/>
        <w:gridCol w:w="1094"/>
        <w:gridCol w:w="1094"/>
        <w:gridCol w:w="1682"/>
        <w:gridCol w:w="1492"/>
        <w:gridCol w:w="2105"/>
      </w:tblGrid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«Целевые трансферты на развитие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 для увеличения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«СПК «Тобол» в целях реализации проекта по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автомобилей» 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серийного выпуска автомобилей марок «УАЗ»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производственных площадей АО «Агромашхолдинг»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казахстанско-российским предприятием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«СарыаркаАвтоПром» (далее - Товарищество).</w:t>
            </w:r>
          </w:p>
        </w:tc>
      </w:tr>
      <w:tr>
        <w:trPr>
          <w:trHeight w:val="30" w:hRule="atLeast"/>
        </w:trPr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420" w:hRule="atLeast"/>
        </w:trPr>
        <w:tc>
          <w:tcPr>
            <w:tcW w:w="5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(создание)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автомобилей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 результата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 по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автомобилей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120" w:hRule="atLeast"/>
        </w:trPr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"Свод бюджетных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"1-й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"ВСЕГО бюджетных расходов" цифры "229950270" заменить цифрами "316803997";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"текущие бюджетные программы" цифры "38467668" заменить цифрами "25789816";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"бюджетные программы развития" цифры "191482602" заменить цифрами "291014181".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