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c712" w14:textId="6adc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удостоверяющих личность документах"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Парламента Республики Казахстан проект Закона Республики Казахстан "Об удостоверяющих личность документах".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удостоверяющих личность документах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определяет правовые основы удостоверяющих личность документов и устанавливает требования к их оформлению, выдаче, замене, сдаче, изъятию и уничтожению.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Статья 1. Основные понятия, используемые в настоящем Законе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лица без гражданства – удостоверяющий личность документ физического лица, не имеющего доказательства своей принадлежности к гражданству какого-либо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беженца – удостоверяющий личность документ, подтверждающий статус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удостоверяющий личность документ – материальный объект установленного образца с зафиксированной на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гражданина Республики Казахстан – удостоверяющий личность документ гражданина и подтверждающий гражданство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паспорт гражданина Республики Казахстан – удостоверяющий личность документ гражданина и подтверждающий гражданство Республики Казахстан на территории Республики Казахстан и за ее пределами;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дипломатический паспорт Республики Казахстан – удостоверяющий личность документ гражданина Республики Казахстан при его выезде, проживании за пределами Республики Казахстан для исполнения возложенных на него служебных обязанностей и при его въезде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служебный паспорт Республики Казахстан – удостоверяющий личность документ гражданина Республики Казахстан и подтверждающий официальный статус его владельца при выезде и въезде, проживании за пределами Республики Казахстан для исполнения возложенных на него служебных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свидетельство на возвращение – удостоверяющий личность документ, подтверждающий право его владельца на однократный въезд в Республику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паспорт моряка – удостоверяющий личность документ гражданина Республики Казахстан, работающего на казахстанских судах или иностранных судах заграничного плавания;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о рождении – удостоверяющий личность документ физического лица, свидетельствующий о государственной регистрации факта его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временное удостоверение личности – документ, который выдается гражданам Республики Казахстан при утрате удостоверения личности, его недействительности либо отсутствии;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уполномоченные государственные органы – органы внутренних дел, органы юстиции, орган в области внешнеполитической деятельности, орган в области транспорта и коммуникаций, осуществляющие в пределах своей компетенции оформление, выдачу, замену, изъятие и уничтожение удостоверяющих личность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заграничный паспорт – удостоверяющий личность документ иностранца и подтверждающий его принадлежность к гражданству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на жительство иностранца в Республике Казахстан – удостоверяющий личность документ иностранца на территории Республики Казахстан и подтверждающий получение им разрешения на постоянное проживание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удостоверяющих личность документах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удостоверяющих личность документах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Сфера действия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распространяется на всех граждан Республики Казахстан независимо от места проживания, иностранцев и лиц без гражданства, постоянно проживающих или временно пребывающих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Принципы правового регулирования в сфере удостоверяющих личность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оформлению, выдаче, замене, сдаче, изъятию и уничтожению удостоверяющих личность документов основываются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недопустимости дискриминации по мотивам социального происхождения, расы, национальности, гражданства, вероисповедания и политических убеждений;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равенства всех перед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соблюдения прав и свобод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доступности;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единства прав и обязанностей.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Права и обязанности граждан Республики Казахстан, иностранцев и лиц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имеют право на получение удостоверяющих личность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Граждане Республики Казахстан, независимо от места проживания, иностранцы и лица без гражданства, постоянно проживающие или временно пребывающие в Республике Казахстан, обязаны иметь удостоверяющие личность документы, соответствующие своему статусу.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Статус удостоверяющих личность документов Статья 6. Удостоверяющие личность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Удостоверяющими личность документами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 на жительство иностранца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дипломатический паспорт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служебный паспорт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удостоверение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паспорт моряка;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заграничный паспорт;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свидетельство на возвращение;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Удостоверяющие личность документы, выдаваемые уполномоченными государственными органами Республики Казахстан, являются собственностью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Гражданско-правовые сделки совершаются по удостоверяющим личность документам, предусмотренным подпунктами 1), 2), 3), 4), 9) пункта 1 настоящей статьи.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Требования к удостоверяющим личность документам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Образцы удостоверяющих личность документов и требования к их защите утверждаются Правительством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Удостоверяющие личность документы содержат следующие данные: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место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гражданство, за исключением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фотография, за исключением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органа, выдавшего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выдачи, номер документа, срок действия, за исключением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владельца документов, за исключением свидетельства о рождении.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Удостоверяющие личность документы заполняются уполномоченным государственным органом по желанию владельца на государственном или русском языках. Паспорт гражданина Республики Казахстан, удостоверение лица без гражданства, дипломатический паспорт, служебный паспорт, паспорт моряка – по желанию владельца на государственном или русском языках, а также заполняются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международными договорами, ратифицированными Республикой Казахстан, удостоверяющие личность документы заполняются и на других языках.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8. Паспорт гражданина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гражданина Республики Казахстан выдается гражданам по их желанию независимо от возраста и удостоверяет личность гражданина Республики Казахстан на территории Республики Казахстан 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паспорт гражданина Республики Казахстан могут вноситься следующие записи и отметки: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разрешительная запись о выезде за границу на постоянное жительство;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запись о детях в возрасте до шестнадцати лет в случаях их выезда совместно с родителями за границу с вклеиванием их фотографий;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виза иностранного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отметка пограничного контрольно-пропускного пункта о пересечении границы.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Отметки в паспорте, проставляемые уполномоченными государственными органами Республики Казахстан, оформляются штампами, форма которых устанавливается уполномоченными государственными органами и Комитетом национальной безопасности Республики Казахстан. Проставление и внесение в паспорт Республики Казахстан записей и отметок, не предусмотренных настоящим Законом,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Паспорт гражданина Республики Казахстан выдается сроком действия на десять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Удостоверение личности гражданина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на ее территории, обязаны иметь удостоверение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личности выдается гражданам Республики Казахстан с шестнадцатилетнего возраста.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Граждане Республики Казахстан, выезжающие на постоянное жительство за границу, сдают удостоверения личности в органы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личности гражданина Республики Казахстан выдается сроком действия на десять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Вид на жительство иностранца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 на жительство иностранца в Республике Казахстан выдается иностранцам, постоянно проживающим на территории Республики Казахстан, с шестнадцатилетнего возраста сроком действия на десять лет, но не выше срока действия паспорта страны его гражданства.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выезде за границу личность иностранца удостоверяет паспорт страны его гражданства.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Удостоверение лица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Лицам без гражданства, постоянно проживающим на территории Республики Казахстан, достигшим шестнадцатилетнего возраста, выдается удостоверение лица без гражданства.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лица без гражданства выдается сроком действия на десять лет для подтверждения личности владельца на территории Республики Казахстан и за ее пределами.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выезде за границу без родителей, опекунов, попечителей удостоверение лица без гражданства выдается лицам до шестнадцати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Дипломатический паспорт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Республики Казахстан выдается уполномоченным государственным органом, осуществляющим внешнеполитическую деятельность, должностным лицам согласно перечню, утверждаемому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Руководитель уполномоченного государственного органа, осуществляющего внешнеполитическую деятельность, по согласованию с Президентом Республики Казахстан, имеет право выдать дипломатический паспорт лицам, не указанным в перечне.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Супругам и детям до восемнадцати лет лиц, имеющих дипломатический паспорт, в случае их совместного выезда в длительные заграничные командировки также выдается дипломатический паспорт.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Дипломатический паспорт выдается сроком действия на пять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Служебный паспорт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Служебный паспорт Республики Казахстан выдается уполномоченным государственным органом, осуществляющим внешнеполитическую деятельность, должностным лицам согласно перечню, утверждаемому Президентом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Супругам и детям до восемнадцати лет, следующим в длительные заграничные командировки вместе с лицами, имеющими служебные паспорта, также выдаются служебные паспорта.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Служебный паспорт выдается сроком действия на пять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Удостоверение беженца выдается иностранцам и лицам без гражданства, которым присвоен статус беженца в порядке, установленном 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беженца выдается сроком действия на один год, продлевается на каждый последующий год уполномоченным государственным органом до периода сохранения в стране происхождения беженца обстоятельств, служивших основанием предоставления ему статуса беженца.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15. Паспорт моряка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Паспорт моряка выдается гражданам Республики Казахстан, работающим на борту судна или учащимся учебных заведений, направляемым на суда для прохождения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моряка также выдается иностранцам и лицам без гражданства, нанимающимся для работы на суда, зарегистрированные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моряка выдается сроком действия на пять 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Заграничный 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Заграничный паспорт удостоверяет личность иностранца и его принадлежность к гражданству иностранного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выдачи и срок действия заграничного паспорта определяются законодательством иностранного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Свидетельство на возвращение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на возвращение выдается: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 – в случае утраты паспорта гражданина Республики Казахстан, служебного или дипломатического паспорта либо истечения срока его действия во время их пребывания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гражданам Республики Казахстан – в случае их рождения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без гражданства, постоянно проживающим в Республике Казахстан, беженцам и иностранцам, которым предоставлено убежище в Республике Казахстан, – в случае утраты проездного документа во время их пребывания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– в случае их выдворения в Республику Казахстан, выдачи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на возвращение выдается для однократного въезда в Республику Казахстан и не может быть использовано для выезда из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возвращение выдается загранучреждениями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свидетельство на возвращение вносятся отметки: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визах – компетентным органом иностранного государства, уполномоченным на выдачу виз;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аннулировании ранее внесенных отметок – органом, внесшим соответствующую отметку.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18. Свидетельство о рождении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рождении выдается на основании регистрации в книге записей рождения ребенка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о рождении является удостоверяющим личность документом физического лица до получения одного из следующих документов – удостоверения личности гражданина Республики Казахстан, паспорта гражданина Республики Казахстан, удостоверения лица без гражданства либо заграничного паспорта.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Основания выдачи удостоверяющих личность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удостоверяющих личность документов осуществляется на основании одного из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актовой записи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паспорта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удостоверения личности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временного удостоверения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свидетельства на возвращение;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удостоверения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заграничного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справки о приеме в гражданство Республики Казахстан или выходе из гражданства Республики Казахстан по Указу Президента Республики Казахстан, а также об изменении гражданства в соответствии с международными договорами, ратифицированными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ходатайства о присвоении статуса беженца, положительно рассмотренного уполномоченным государственным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Выдача удостоверяющих личность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Удостоверяющие личность документы выдаются уполномоченными государственными органами и вручаются лично владельцу или его законному представителю.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заполнении удостоверяющих личность документов фамилия, имя, отчество (при его наличии) и другие данные записываются в соответствии с документом, послужившим основанием для их выдачи, за исключением случаев, предусмотренных законами Республики Казахстан и актами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Гражданам Республики Казахстан при утрате удостоверения личности, его недействительности либо отсутствии, до получения нового выдается временное удостоверение личности сроком действия на три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временного удостоверения личности не допускается.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21. Восстановление удостоверяющих личность документов в случае их утраты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Граждане Республики Казахстан, постоянно проживающие в Республике Казахстан иностранцы и лица без гражданства в случае утраты удостоверяющих личность документов обращаются в уполномоченные государственные органы для получения новых.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утрате паспорта Республики Казахстан граждане Республики Казахстан, находящиеся за границей, обращаются в загранучреждения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Недействительность удостоверяющих личность документов, их замена и сдача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Удостоверяющий личность документ является недействительным и подлежит сдаче и замене в случае: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в нем данных, указанных в подпунктах 1), 2), 5), 6), 7), 8) пункта 2 статьи 6 настоящего Закона (за исключением свидетельства о рождении);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его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невозможности идентификации данных, указанных в подпунктах 1), 2), 5), 6), 7), 8) пункта 2 статьи 6 настоящего Закона либо степени защиты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документа, со дня подачи заявления владельцем в уполномоченный государственный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Найденные удостоверяющие личность документы сдаются в органы внутренних дел. В случае восстановления владельцем утраченного удостоверяющего личность документа найденный документ уничтожается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Удостоверяющие личность документы умерших лиц сдаются в уполномоченные государственные органы и уничтожаются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23. Изъятие и использование удостоверяющих личность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 и порядке, установленных законодательством Республики Казахстан, удостоверяющие личность документы изымаются должностными лицами органов предварительного следствия, дознания, судов, а также в ходе административного производства и оформления утраты гражданства.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удостоверяющих личность документов иными органами и должностными лицами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Запрещаются прием и передача удостоверяющих личность документов в залог.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Запрещается идентификация физического лица по копиям удостоверяющих личность документов, а равно их использование, за исключением случаев,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 лиц, осужденных к лишению свободы, удостоверяющие личность документы изымаются и хранятся в учреждениях, исполняющих приговоры. При отбытии срока наказания удостоверяющие личность документы возвращаются владельцам.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Государственное регулирование в сфере</w:t>
      </w:r>
      <w:r>
        <w:br/>
      </w:r>
      <w:r>
        <w:rPr>
          <w:rFonts w:ascii="Times New Roman"/>
          <w:b/>
          <w:i w:val="false"/>
          <w:color w:val="000000"/>
        </w:rPr>
        <w:t>удостоверяющих личность документов Статья 24. Компетенция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порядок оформления, выдачи, замены, сдачи, изъятия и уничтожения дипломатических и служебных паспортов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перечень должностных лиц Республики Казахстан, которым выдаются дипломатические и служебные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иные полномочия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Компетенция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порядок оформления, выдачи, замены, сдачи, изъятия и уничтожения удостоверяющих личность документов, за исключением дипломатического и служебного паспортов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образцы удостоверяющих личность документов и требования к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26. Компетенция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образцы, порядок оформления, выдачи, замены, сдачи, изъятия и уничтожения удостоверяющих личность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личности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на жительство иностранца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удостоверения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оформление, выдачу, замену, изъятие и уничтожение удостоверяющих личность документов, указанных в подпункте 1) настоящей статьи;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27. Компетенция уполномоченного государственного органа в области внешнеполитической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внешнеполитической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образцы, порядок оформления, выдачи, замены, сдачи, изъятия и уничтожения удостоверяющих личность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дипломатического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образец, порядок оформления, выдачи и замены свидетельства на возвращение;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оформление, выдачу, замену, изъятие и уничтожение удостоверяющих личность документов, указанных в подпункте 1) настоящей статьи;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изымает удостоверения личности у граждан Республики Казахстан, получивших документы на право постоянного проживания за границей, и паспорта – в случае приобретения гражданства иного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28. Компетенция иных уполномоченных государственных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уполномоченные государственные органы: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образцы, порядок оформления, выдачи, замены, сдачи, изъятия и уничтожения удостоверяющих личность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юстиции – свидетельства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транспорта и коммуникаций – паспорта моряка;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компетенции осуществляют оформление, выдачу, замену, изъятие и уничтожение удостоверяющих личность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 Статья 29. Ответственность за нарушение законодательства Республики Казахстан об удостоверяющих личность документах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удостоверяющих личность документах влечет ответственность в соответствии с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30.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