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3b21" w14:textId="52d3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общественного питания"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1665. Утратило силу постановлением Правительства Республики Казахстан от 8 сентября 2015 года № 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08.09.2015 </w:t>
      </w:r>
      <w:r>
        <w:rPr>
          <w:rFonts w:ascii="Times New Roman"/>
          <w:b w:val="false"/>
          <w:i w:val="false"/>
          <w:color w:val="ff0000"/>
          <w:sz w:val="28"/>
        </w:rPr>
        <w:t>№ 754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национальной экономики Республики Казахстан от 19 марта 2015 года № 234</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6 Кодекса Республики Казахстан от 18 сентября 2009 года «О здоровье народа и системе здравоохранения»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Санитарные правила «Санитарно-эпидемиологические требования к объектам общественного питания».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декабря 2011 года № 1665 </w:t>
      </w:r>
    </w:p>
    <w:bookmarkEnd w:id="1"/>
    <w:bookmarkStart w:name="z5" w:id="2"/>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
«Санитарно-эпидемиологические требования</w:t>
      </w:r>
      <w:r>
        <w:br/>
      </w:r>
      <w:r>
        <w:rPr>
          <w:rFonts w:ascii="Times New Roman"/>
          <w:b/>
          <w:i w:val="false"/>
          <w:color w:val="000000"/>
        </w:rPr>
        <w:t>
к объектам общественного питания»</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Санитарные правила «Санитарно-эпидемиологические требования к объектам общественного питания» (далее – Санитарные правила) предназначены для физических и юридических лиц, независимо от их ведомственной принадлежности и форм собственности, занимающихся торговой деятельностью, связанной с проектированием, строительством, реконструкцией, переоборудованием, ремонтом и эксплуатацией объектов общественного питания с производством, переработкой и реализацией пищевой продукции, а также предоставлением мест для их потребления.</w:t>
      </w:r>
      <w:r>
        <w:br/>
      </w:r>
      <w:r>
        <w:rPr>
          <w:rFonts w:ascii="Times New Roman"/>
          <w:b w:val="false"/>
          <w:i w:val="false"/>
          <w:color w:val="000000"/>
          <w:sz w:val="28"/>
        </w:rPr>
        <w:t>
</w:t>
      </w:r>
      <w:r>
        <w:rPr>
          <w:rFonts w:ascii="Times New Roman"/>
          <w:b w:val="false"/>
          <w:i w:val="false"/>
          <w:color w:val="000000"/>
          <w:sz w:val="28"/>
        </w:rPr>
        <w:t>
      2. Настоящие Санитарные правила устанавливают санитарно-эпидемиологические требования к объектам общественного питания при:</w:t>
      </w:r>
      <w:r>
        <w:br/>
      </w:r>
      <w:r>
        <w:rPr>
          <w:rFonts w:ascii="Times New Roman"/>
          <w:b w:val="false"/>
          <w:i w:val="false"/>
          <w:color w:val="000000"/>
          <w:sz w:val="28"/>
        </w:rPr>
        <w:t>
</w:t>
      </w:r>
      <w:r>
        <w:rPr>
          <w:rFonts w:ascii="Times New Roman"/>
          <w:b w:val="false"/>
          <w:i w:val="false"/>
          <w:color w:val="000000"/>
          <w:sz w:val="28"/>
        </w:rPr>
        <w:t>
      1) выборе земельного участка под строительство;</w:t>
      </w:r>
      <w:r>
        <w:br/>
      </w:r>
      <w:r>
        <w:rPr>
          <w:rFonts w:ascii="Times New Roman"/>
          <w:b w:val="false"/>
          <w:i w:val="false"/>
          <w:color w:val="000000"/>
          <w:sz w:val="28"/>
        </w:rPr>
        <w:t>
</w:t>
      </w:r>
      <w:r>
        <w:rPr>
          <w:rFonts w:ascii="Times New Roman"/>
          <w:b w:val="false"/>
          <w:i w:val="false"/>
          <w:color w:val="000000"/>
          <w:sz w:val="28"/>
        </w:rPr>
        <w:t>
      2) проектировании, строительстве, реконструкции, переоборудовании;</w:t>
      </w:r>
      <w:r>
        <w:br/>
      </w:r>
      <w:r>
        <w:rPr>
          <w:rFonts w:ascii="Times New Roman"/>
          <w:b w:val="false"/>
          <w:i w:val="false"/>
          <w:color w:val="000000"/>
          <w:sz w:val="28"/>
        </w:rPr>
        <w:t>
</w:t>
      </w:r>
      <w:r>
        <w:rPr>
          <w:rFonts w:ascii="Times New Roman"/>
          <w:b w:val="false"/>
          <w:i w:val="false"/>
          <w:color w:val="000000"/>
          <w:sz w:val="28"/>
        </w:rPr>
        <w:t>
      3) организации водоснабжения, водоотведения, отопления, освещения и вентиляции;</w:t>
      </w:r>
      <w:r>
        <w:br/>
      </w:r>
      <w:r>
        <w:rPr>
          <w:rFonts w:ascii="Times New Roman"/>
          <w:b w:val="false"/>
          <w:i w:val="false"/>
          <w:color w:val="000000"/>
          <w:sz w:val="28"/>
        </w:rPr>
        <w:t>
</w:t>
      </w:r>
      <w:r>
        <w:rPr>
          <w:rFonts w:ascii="Times New Roman"/>
          <w:b w:val="false"/>
          <w:i w:val="false"/>
          <w:color w:val="000000"/>
          <w:sz w:val="28"/>
        </w:rPr>
        <w:t>
      4) содержании помещений, оборудования;</w:t>
      </w:r>
      <w:r>
        <w:br/>
      </w:r>
      <w:r>
        <w:rPr>
          <w:rFonts w:ascii="Times New Roman"/>
          <w:b w:val="false"/>
          <w:i w:val="false"/>
          <w:color w:val="000000"/>
          <w:sz w:val="28"/>
        </w:rPr>
        <w:t>
</w:t>
      </w:r>
      <w:r>
        <w:rPr>
          <w:rFonts w:ascii="Times New Roman"/>
          <w:b w:val="false"/>
          <w:i w:val="false"/>
          <w:color w:val="000000"/>
          <w:sz w:val="28"/>
        </w:rPr>
        <w:t>
      5) производстве, транспортировке, хранении, расфасовки и реализации пищевой продукции;</w:t>
      </w:r>
      <w:r>
        <w:br/>
      </w:r>
      <w:r>
        <w:rPr>
          <w:rFonts w:ascii="Times New Roman"/>
          <w:b w:val="false"/>
          <w:i w:val="false"/>
          <w:color w:val="000000"/>
          <w:sz w:val="28"/>
        </w:rPr>
        <w:t>
</w:t>
      </w:r>
      <w:r>
        <w:rPr>
          <w:rFonts w:ascii="Times New Roman"/>
          <w:b w:val="false"/>
          <w:i w:val="false"/>
          <w:color w:val="000000"/>
          <w:sz w:val="28"/>
        </w:rPr>
        <w:t>
      6) организации производственного контроля;</w:t>
      </w:r>
      <w:r>
        <w:br/>
      </w:r>
      <w:r>
        <w:rPr>
          <w:rFonts w:ascii="Times New Roman"/>
          <w:b w:val="false"/>
          <w:i w:val="false"/>
          <w:color w:val="000000"/>
          <w:sz w:val="28"/>
        </w:rPr>
        <w:t>
</w:t>
      </w:r>
      <w:r>
        <w:rPr>
          <w:rFonts w:ascii="Times New Roman"/>
          <w:b w:val="false"/>
          <w:i w:val="false"/>
          <w:color w:val="000000"/>
          <w:sz w:val="28"/>
        </w:rPr>
        <w:t>
      7) организации бытового обслуживания; медицинским осмотрам, гигиеническому обучению персонала.</w:t>
      </w:r>
      <w:r>
        <w:br/>
      </w:r>
      <w:r>
        <w:rPr>
          <w:rFonts w:ascii="Times New Roman"/>
          <w:b w:val="false"/>
          <w:i w:val="false"/>
          <w:color w:val="000000"/>
          <w:sz w:val="28"/>
        </w:rPr>
        <w:t>
</w:t>
      </w:r>
      <w:r>
        <w:rPr>
          <w:rFonts w:ascii="Times New Roman"/>
          <w:b w:val="false"/>
          <w:i w:val="false"/>
          <w:color w:val="000000"/>
          <w:sz w:val="28"/>
        </w:rPr>
        <w:t>
      3. В настоящих Санитарных правилах использованы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продовольственное (пищевое) сырье – сырье животного, растительного, микробиологического, минерального, искусственного или биотехнологического происхождения и питьевая вода, предназначенное для дальнейшей переработки при производстве пищевых продуктов;</w:t>
      </w:r>
      <w:r>
        <w:br/>
      </w:r>
      <w:r>
        <w:rPr>
          <w:rFonts w:ascii="Times New Roman"/>
          <w:b w:val="false"/>
          <w:i w:val="false"/>
          <w:color w:val="000000"/>
          <w:sz w:val="28"/>
        </w:rPr>
        <w:t>
</w:t>
      </w:r>
      <w:r>
        <w:rPr>
          <w:rFonts w:ascii="Times New Roman"/>
          <w:b w:val="false"/>
          <w:i w:val="false"/>
          <w:color w:val="000000"/>
          <w:sz w:val="28"/>
        </w:rPr>
        <w:t>
      2) кулинарные изделия – продукты питания, подвергнутые термической обработке и предназначенные для непосредственного употребления в пищу;</w:t>
      </w:r>
      <w:r>
        <w:br/>
      </w:r>
      <w:r>
        <w:rPr>
          <w:rFonts w:ascii="Times New Roman"/>
          <w:b w:val="false"/>
          <w:i w:val="false"/>
          <w:color w:val="000000"/>
          <w:sz w:val="28"/>
        </w:rPr>
        <w:t>
</w:t>
      </w:r>
      <w:r>
        <w:rPr>
          <w:rFonts w:ascii="Times New Roman"/>
          <w:b w:val="false"/>
          <w:i w:val="false"/>
          <w:color w:val="000000"/>
          <w:sz w:val="28"/>
        </w:rPr>
        <w:t>
      3) ветеринарные документы – ветеринарно-санитарное заключение, ветеринарный сертификат, выдаваемые главным государственным ветеринарно-санитарным инспектором города республиканского значения, столицы и его заместителем, государственным ветеринарно-санитарным инспектором района (города областного значения) на объекты государственного ветеринарно-санитарного контроля и надзора; ветеринарная справка, выдаваемая ветеринарным врачом подразделения местного исполнительного органа города районного значения, поселка, аула (села), аульного (сельского) округа, осуществляющего деятельность в области ветеринарии, на животное, об эпизоотической ситуации на территории соответствующей административно-территориальной единицы в порядке, </w:t>
      </w:r>
      <w:r>
        <w:rPr>
          <w:rFonts w:ascii="Times New Roman"/>
          <w:b w:val="false"/>
          <w:i w:val="false"/>
          <w:color w:val="000000"/>
          <w:sz w:val="28"/>
        </w:rPr>
        <w:t>установленном</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витаминно-минеральная добавка (премикс) – комплекс ингредиентов (витамины, минералы, металлы, аминокислоты, жирные кислоты, балластные нейтральные вещества) и других веществ, для создания технологических особенностей (сохранение сыпучести);</w:t>
      </w:r>
      <w:r>
        <w:br/>
      </w:r>
      <w:r>
        <w:rPr>
          <w:rFonts w:ascii="Times New Roman"/>
          <w:b w:val="false"/>
          <w:i w:val="false"/>
          <w:color w:val="000000"/>
          <w:sz w:val="28"/>
        </w:rPr>
        <w:t>
</w:t>
      </w:r>
      <w:r>
        <w:rPr>
          <w:rFonts w:ascii="Times New Roman"/>
          <w:b w:val="false"/>
          <w:i w:val="false"/>
          <w:color w:val="000000"/>
          <w:sz w:val="28"/>
        </w:rPr>
        <w:t>
      5) дата изготовления – дата окончания процесса (стадии) производства (изготовления) пищевой продукции;</w:t>
      </w:r>
      <w:r>
        <w:br/>
      </w:r>
      <w:r>
        <w:rPr>
          <w:rFonts w:ascii="Times New Roman"/>
          <w:b w:val="false"/>
          <w:i w:val="false"/>
          <w:color w:val="000000"/>
          <w:sz w:val="28"/>
        </w:rPr>
        <w:t>
</w:t>
      </w:r>
      <w:r>
        <w:rPr>
          <w:rFonts w:ascii="Times New Roman"/>
          <w:b w:val="false"/>
          <w:i w:val="false"/>
          <w:color w:val="000000"/>
          <w:sz w:val="28"/>
        </w:rPr>
        <w:t>
      6) высокая степень готовности – блюда, продукты и полуфабрикаты, готовые к употреблению;</w:t>
      </w:r>
      <w:r>
        <w:br/>
      </w:r>
      <w:r>
        <w:rPr>
          <w:rFonts w:ascii="Times New Roman"/>
          <w:b w:val="false"/>
          <w:i w:val="false"/>
          <w:color w:val="000000"/>
          <w:sz w:val="28"/>
        </w:rPr>
        <w:t>
</w:t>
      </w:r>
      <w:r>
        <w:rPr>
          <w:rFonts w:ascii="Times New Roman"/>
          <w:b w:val="false"/>
          <w:i w:val="false"/>
          <w:color w:val="000000"/>
          <w:sz w:val="28"/>
        </w:rPr>
        <w:t>
      7) заготовочная – помещение, в котором производится подготовка сырья и выработка полуфабрикатов;</w:t>
      </w:r>
      <w:r>
        <w:br/>
      </w:r>
      <w:r>
        <w:rPr>
          <w:rFonts w:ascii="Times New Roman"/>
          <w:b w:val="false"/>
          <w:i w:val="false"/>
          <w:color w:val="000000"/>
          <w:sz w:val="28"/>
        </w:rPr>
        <w:t>
</w:t>
      </w:r>
      <w:r>
        <w:rPr>
          <w:rFonts w:ascii="Times New Roman"/>
          <w:b w:val="false"/>
          <w:i w:val="false"/>
          <w:color w:val="000000"/>
          <w:sz w:val="28"/>
        </w:rPr>
        <w:t>
      8) миражные яйца – неоплодотворенные яйца, изъятые из инкубатора, являющиеся техническим браком;</w:t>
      </w:r>
      <w:r>
        <w:br/>
      </w:r>
      <w:r>
        <w:rPr>
          <w:rFonts w:ascii="Times New Roman"/>
          <w:b w:val="false"/>
          <w:i w:val="false"/>
          <w:color w:val="000000"/>
          <w:sz w:val="28"/>
        </w:rPr>
        <w:t>
</w:t>
      </w:r>
      <w:r>
        <w:rPr>
          <w:rFonts w:ascii="Times New Roman"/>
          <w:b w:val="false"/>
          <w:i w:val="false"/>
          <w:color w:val="000000"/>
          <w:sz w:val="28"/>
        </w:rPr>
        <w:t>
      9) продовольственное (пищевое) сырье животного происхождения – предназначенные для изготовления пищевых продуктов и не подвергшиеся промышленной или тепловой обработке: туши (тушки) животных всех видов, продукты их первичной переработки (включая кровь и субпродукты), водные биологические ресурсы и икра, молоко сырое, сливки сырые, продукция пчеловодства, яйца и яйцепродукция, продукция животного происхождения непромышленного изготовления, предназначенная для реализации на сельскохозяйственных рынках;</w:t>
      </w:r>
      <w:r>
        <w:br/>
      </w:r>
      <w:r>
        <w:rPr>
          <w:rFonts w:ascii="Times New Roman"/>
          <w:b w:val="false"/>
          <w:i w:val="false"/>
          <w:color w:val="000000"/>
          <w:sz w:val="28"/>
        </w:rPr>
        <w:t>
</w:t>
      </w:r>
      <w:r>
        <w:rPr>
          <w:rFonts w:ascii="Times New Roman"/>
          <w:b w:val="false"/>
          <w:i w:val="false"/>
          <w:color w:val="000000"/>
          <w:sz w:val="28"/>
        </w:rPr>
        <w:t>
      10) полуфабрикаты – сырые продукты питания, предварительно подготовленные к тепловой обработке;</w:t>
      </w:r>
      <w:r>
        <w:br/>
      </w:r>
      <w:r>
        <w:rPr>
          <w:rFonts w:ascii="Times New Roman"/>
          <w:b w:val="false"/>
          <w:i w:val="false"/>
          <w:color w:val="000000"/>
          <w:sz w:val="28"/>
        </w:rPr>
        <w:t>
</w:t>
      </w:r>
      <w:r>
        <w:rPr>
          <w:rFonts w:ascii="Times New Roman"/>
          <w:b w:val="false"/>
          <w:i w:val="false"/>
          <w:color w:val="000000"/>
          <w:sz w:val="28"/>
        </w:rPr>
        <w:t>
      11) личная медицинская книжка – персональный документ, выдаваемый представителю декретированной группы населения, в которой заносятся результаты обязательных медицинских осмотров;</w:t>
      </w:r>
      <w:r>
        <w:br/>
      </w:r>
      <w:r>
        <w:rPr>
          <w:rFonts w:ascii="Times New Roman"/>
          <w:b w:val="false"/>
          <w:i w:val="false"/>
          <w:color w:val="000000"/>
          <w:sz w:val="28"/>
        </w:rPr>
        <w:t>
</w:t>
      </w:r>
      <w:r>
        <w:rPr>
          <w:rFonts w:ascii="Times New Roman"/>
          <w:b w:val="false"/>
          <w:i w:val="false"/>
          <w:color w:val="000000"/>
          <w:sz w:val="28"/>
        </w:rPr>
        <w:t>
      12) мягкое мороженое – молочный продукт, выработанный на фризере и не прошедший процесса закаливания в скороморозильной камере;</w:t>
      </w:r>
      <w:r>
        <w:br/>
      </w:r>
      <w:r>
        <w:rPr>
          <w:rFonts w:ascii="Times New Roman"/>
          <w:b w:val="false"/>
          <w:i w:val="false"/>
          <w:color w:val="000000"/>
          <w:sz w:val="28"/>
        </w:rPr>
        <w:t>
</w:t>
      </w:r>
      <w:r>
        <w:rPr>
          <w:rFonts w:ascii="Times New Roman"/>
          <w:b w:val="false"/>
          <w:i w:val="false"/>
          <w:color w:val="000000"/>
          <w:sz w:val="28"/>
        </w:rPr>
        <w:t>
      13) яйцетек (бой) – нарушение целостности скорлупы и подскорлупной оболочки с вытеканием содержимого;</w:t>
      </w:r>
      <w:r>
        <w:br/>
      </w:r>
      <w:r>
        <w:rPr>
          <w:rFonts w:ascii="Times New Roman"/>
          <w:b w:val="false"/>
          <w:i w:val="false"/>
          <w:color w:val="000000"/>
          <w:sz w:val="28"/>
        </w:rPr>
        <w:t>
</w:t>
      </w:r>
      <w:r>
        <w:rPr>
          <w:rFonts w:ascii="Times New Roman"/>
          <w:b w:val="false"/>
          <w:i w:val="false"/>
          <w:color w:val="000000"/>
          <w:sz w:val="28"/>
        </w:rPr>
        <w:t>
      14) объект питания быстрого обслуживания – объект общественного питания, реализующий узкий ассортимент блюд, изделий, напитков несложного изготовления, из полуфабрикатов высокой степени готовности, и обеспечивающий минимальные затраты времени на обслуживание потребителей;</w:t>
      </w:r>
      <w:r>
        <w:br/>
      </w:r>
      <w:r>
        <w:rPr>
          <w:rFonts w:ascii="Times New Roman"/>
          <w:b w:val="false"/>
          <w:i w:val="false"/>
          <w:color w:val="000000"/>
          <w:sz w:val="28"/>
        </w:rPr>
        <w:t>
</w:t>
      </w:r>
      <w:r>
        <w:rPr>
          <w:rFonts w:ascii="Times New Roman"/>
          <w:b w:val="false"/>
          <w:i w:val="false"/>
          <w:color w:val="000000"/>
          <w:sz w:val="28"/>
        </w:rPr>
        <w:t>
      15) упаковка (тара) – средство или комплекс средств, обеспечивающих защиту пищевой продукции от повреждений, порчи и потерь;</w:t>
      </w:r>
      <w:r>
        <w:br/>
      </w:r>
      <w:r>
        <w:rPr>
          <w:rFonts w:ascii="Times New Roman"/>
          <w:b w:val="false"/>
          <w:i w:val="false"/>
          <w:color w:val="000000"/>
          <w:sz w:val="28"/>
        </w:rPr>
        <w:t>
</w:t>
      </w:r>
      <w:r>
        <w:rPr>
          <w:rFonts w:ascii="Times New Roman"/>
          <w:b w:val="false"/>
          <w:i w:val="false"/>
          <w:color w:val="000000"/>
          <w:sz w:val="28"/>
        </w:rPr>
        <w:t>
      16) дата упаковки (расфасовки, розлива жидких продуктов) – дата размещения пищевой продукции в упаковку (тару);</w:t>
      </w:r>
      <w:r>
        <w:br/>
      </w:r>
      <w:r>
        <w:rPr>
          <w:rFonts w:ascii="Times New Roman"/>
          <w:b w:val="false"/>
          <w:i w:val="false"/>
          <w:color w:val="000000"/>
          <w:sz w:val="28"/>
        </w:rPr>
        <w:t>
</w:t>
      </w:r>
      <w:r>
        <w:rPr>
          <w:rFonts w:ascii="Times New Roman"/>
          <w:b w:val="false"/>
          <w:i w:val="false"/>
          <w:color w:val="000000"/>
          <w:sz w:val="28"/>
        </w:rPr>
        <w:t>
      17) уничтожение опасной пищевой продукции – воздействие на пищевую продукцию, непригодную к употреблению и/или дальнейшей переработке, исключающее ее использование для пищевых целей и доступ к ней человека и животных;</w:t>
      </w:r>
      <w:r>
        <w:br/>
      </w:r>
      <w:r>
        <w:rPr>
          <w:rFonts w:ascii="Times New Roman"/>
          <w:b w:val="false"/>
          <w:i w:val="false"/>
          <w:color w:val="000000"/>
          <w:sz w:val="28"/>
        </w:rPr>
        <w:t>
</w:t>
      </w:r>
      <w:r>
        <w:rPr>
          <w:rFonts w:ascii="Times New Roman"/>
          <w:b w:val="false"/>
          <w:i w:val="false"/>
          <w:color w:val="000000"/>
          <w:sz w:val="28"/>
        </w:rPr>
        <w:t>
      18) опасная пищевая продукция – пищевая продукция, не соответствующая требованиям безопасности, в том числе санитарно-эпидемиологическим требованиям безопасности, и/или гигиеническим нормативам на пищевую продукцию, а также пищевые продукты с истекшими сроками годности и скоропортящиеся пищевые продукты, режим хранения которых был нарушен или произведенные из небезопасного в санитарно-эпидемиологическом и/или в ветеринарно-санитарном отношении продовольственного (пищевого) сырья, при использовании которой может возникнуть недопустимый риск для жизни и здоровья человека и окружающей среды;</w:t>
      </w:r>
      <w:r>
        <w:br/>
      </w:r>
      <w:r>
        <w:rPr>
          <w:rFonts w:ascii="Times New Roman"/>
          <w:b w:val="false"/>
          <w:i w:val="false"/>
          <w:color w:val="000000"/>
          <w:sz w:val="28"/>
        </w:rPr>
        <w:t>
</w:t>
      </w:r>
      <w:r>
        <w:rPr>
          <w:rFonts w:ascii="Times New Roman"/>
          <w:b w:val="false"/>
          <w:i w:val="false"/>
          <w:color w:val="000000"/>
          <w:sz w:val="28"/>
        </w:rPr>
        <w:t>
      19) насечка – надтреснутая скорлупа;</w:t>
      </w:r>
      <w:r>
        <w:br/>
      </w:r>
      <w:r>
        <w:rPr>
          <w:rFonts w:ascii="Times New Roman"/>
          <w:b w:val="false"/>
          <w:i w:val="false"/>
          <w:color w:val="000000"/>
          <w:sz w:val="28"/>
        </w:rPr>
        <w:t>
</w:t>
      </w:r>
      <w:r>
        <w:rPr>
          <w:rFonts w:ascii="Times New Roman"/>
          <w:b w:val="false"/>
          <w:i w:val="false"/>
          <w:color w:val="000000"/>
          <w:sz w:val="28"/>
        </w:rPr>
        <w:t>
      20) общественное питание – торговая деятельность, связанная с производством, переработкой, реализацией и организацией потребления продуктов питания;</w:t>
      </w:r>
      <w:r>
        <w:br/>
      </w:r>
      <w:r>
        <w:rPr>
          <w:rFonts w:ascii="Times New Roman"/>
          <w:b w:val="false"/>
          <w:i w:val="false"/>
          <w:color w:val="000000"/>
          <w:sz w:val="28"/>
        </w:rPr>
        <w:t>
</w:t>
      </w:r>
      <w:r>
        <w:rPr>
          <w:rFonts w:ascii="Times New Roman"/>
          <w:b w:val="false"/>
          <w:i w:val="false"/>
          <w:color w:val="000000"/>
          <w:sz w:val="28"/>
        </w:rPr>
        <w:t>
      21) объект общественного питания (далее – объект питания) – объект по производству, переработке, реализации и организации потребления продуктов питания;</w:t>
      </w:r>
      <w:r>
        <w:br/>
      </w:r>
      <w:r>
        <w:rPr>
          <w:rFonts w:ascii="Times New Roman"/>
          <w:b w:val="false"/>
          <w:i w:val="false"/>
          <w:color w:val="000000"/>
          <w:sz w:val="28"/>
        </w:rPr>
        <w:t>
</w:t>
      </w:r>
      <w:r>
        <w:rPr>
          <w:rFonts w:ascii="Times New Roman"/>
          <w:b w:val="false"/>
          <w:i w:val="false"/>
          <w:color w:val="000000"/>
          <w:sz w:val="28"/>
        </w:rPr>
        <w:t>
      22) меланж – замороженная смесь яичных белков и желтков;</w:t>
      </w:r>
      <w:r>
        <w:br/>
      </w:r>
      <w:r>
        <w:rPr>
          <w:rFonts w:ascii="Times New Roman"/>
          <w:b w:val="false"/>
          <w:i w:val="false"/>
          <w:color w:val="000000"/>
          <w:sz w:val="28"/>
        </w:rPr>
        <w:t>
</w:t>
      </w:r>
      <w:r>
        <w:rPr>
          <w:rFonts w:ascii="Times New Roman"/>
          <w:b w:val="false"/>
          <w:i w:val="false"/>
          <w:color w:val="000000"/>
          <w:sz w:val="28"/>
        </w:rPr>
        <w:t>
      23) нормативные документы – стандарты, санитарные, ветеринарно-санитарные и фитосанитарные правила и другие нормативные правовые акты, устанавливающие требования к безопасности пищевой продукции, материалов и изделий, контактирующих с ними, контролю за их безопасностью, к условиям их изготовления, хранения, перевозки, реализации и использования, утилизации или уничтожения некачественных, опасных пищевых продуктов, материалов и изделий;</w:t>
      </w:r>
      <w:r>
        <w:br/>
      </w:r>
      <w:r>
        <w:rPr>
          <w:rFonts w:ascii="Times New Roman"/>
          <w:b w:val="false"/>
          <w:i w:val="false"/>
          <w:color w:val="000000"/>
          <w:sz w:val="28"/>
        </w:rPr>
        <w:t>
</w:t>
      </w:r>
      <w:r>
        <w:rPr>
          <w:rFonts w:ascii="Times New Roman"/>
          <w:b w:val="false"/>
          <w:i w:val="false"/>
          <w:color w:val="000000"/>
          <w:sz w:val="28"/>
        </w:rPr>
        <w:t>
      24) пищевые продукты непромышленного изготовления – продукты животного и растительного происхождения, полученные гражданами в домашних условиях и/или в личных подсобных хозяйствах или гражданами занимающимися садоводством, огородничеством, животноводством и предназначенные для реализации только на сельскохозяйственных рынках;</w:t>
      </w:r>
      <w:r>
        <w:br/>
      </w:r>
      <w:r>
        <w:rPr>
          <w:rFonts w:ascii="Times New Roman"/>
          <w:b w:val="false"/>
          <w:i w:val="false"/>
          <w:color w:val="000000"/>
          <w:sz w:val="28"/>
        </w:rPr>
        <w:t>
</w:t>
      </w:r>
      <w:r>
        <w:rPr>
          <w:rFonts w:ascii="Times New Roman"/>
          <w:b w:val="false"/>
          <w:i w:val="false"/>
          <w:color w:val="000000"/>
          <w:sz w:val="28"/>
        </w:rPr>
        <w:t>
      25) объект питания малой производительности (далее – объект малой производительности) – объект общественного питания с числом до 50 посадочных мест и ограниченным ассортиментом приготовления блюд. Основной производственный процесс по приготовлению блюд в этих объектах сосредоточен в одном помещении по принципу участкового деления;</w:t>
      </w:r>
      <w:r>
        <w:br/>
      </w:r>
      <w:r>
        <w:rPr>
          <w:rFonts w:ascii="Times New Roman"/>
          <w:b w:val="false"/>
          <w:i w:val="false"/>
          <w:color w:val="000000"/>
          <w:sz w:val="28"/>
        </w:rPr>
        <w:t>
</w:t>
      </w:r>
      <w:r>
        <w:rPr>
          <w:rFonts w:ascii="Times New Roman"/>
          <w:b w:val="false"/>
          <w:i w:val="false"/>
          <w:color w:val="000000"/>
          <w:sz w:val="28"/>
        </w:rPr>
        <w:t>
      26) технические документы изготовителя – документы, в соответствии с которыми осуществляются изготовление, хранение, перевозка и реализация пищевых продуктов, утвержденные изготовителем (стандарты организаций, технические условия, технологические регламенты, технологические инструкции, спецификации), содержащие наименование пищевых продуктов с указанием идентификационных признаков, ингредиентный состав пищевых продуктов, область применения, физико-химические и органолептические показатели, а также показатели безопасности пищевых продуктов, требования к маркировке и упаковке, сроки годности и условия хранения, перевозки и утилизации, перечни и описания процессов производства, включающих технологические операции, и последовательность их применения на соответствующие виды пищевых продуктов, программу производственного контроля, в соответствии с которыми осуществляется промышленное производство пищевых продуктов или импортных пищевых продуктов;</w:t>
      </w:r>
      <w:r>
        <w:br/>
      </w:r>
      <w:r>
        <w:rPr>
          <w:rFonts w:ascii="Times New Roman"/>
          <w:b w:val="false"/>
          <w:i w:val="false"/>
          <w:color w:val="000000"/>
          <w:sz w:val="28"/>
        </w:rPr>
        <w:t>
</w:t>
      </w:r>
      <w:r>
        <w:rPr>
          <w:rFonts w:ascii="Times New Roman"/>
          <w:b w:val="false"/>
          <w:i w:val="false"/>
          <w:color w:val="000000"/>
          <w:sz w:val="28"/>
        </w:rPr>
        <w:t>
      27) производственный контроль – мероприятия, направленные изготовителем на обеспечение безопасности пищевой продукции в процессе производства (изготовления), оборота и утилизации, выполнения работ и оказания услуг, включающие в себя проведение лабораторных исследований и испытаний;</w:t>
      </w:r>
      <w:r>
        <w:br/>
      </w:r>
      <w:r>
        <w:rPr>
          <w:rFonts w:ascii="Times New Roman"/>
          <w:b w:val="false"/>
          <w:i w:val="false"/>
          <w:color w:val="000000"/>
          <w:sz w:val="28"/>
        </w:rPr>
        <w:t>
</w:t>
      </w:r>
      <w:r>
        <w:rPr>
          <w:rFonts w:ascii="Times New Roman"/>
          <w:b w:val="false"/>
          <w:i w:val="false"/>
          <w:color w:val="000000"/>
          <w:sz w:val="28"/>
        </w:rPr>
        <w:t>
      28) изготовитель (производитель) – физическое или юридическое лицо, производящее (изготавливающее) пищевую продукцию для реализации населению;</w:t>
      </w:r>
      <w:r>
        <w:br/>
      </w:r>
      <w:r>
        <w:rPr>
          <w:rFonts w:ascii="Times New Roman"/>
          <w:b w:val="false"/>
          <w:i w:val="false"/>
          <w:color w:val="000000"/>
          <w:sz w:val="28"/>
        </w:rPr>
        <w:t>
</w:t>
      </w:r>
      <w:r>
        <w:rPr>
          <w:rFonts w:ascii="Times New Roman"/>
          <w:b w:val="false"/>
          <w:i w:val="false"/>
          <w:color w:val="000000"/>
          <w:sz w:val="28"/>
        </w:rPr>
        <w:t>
      29) поставщик – физическое или юридическое лицо, реализующее пищевую продукцию;</w:t>
      </w:r>
      <w:r>
        <w:br/>
      </w:r>
      <w:r>
        <w:rPr>
          <w:rFonts w:ascii="Times New Roman"/>
          <w:b w:val="false"/>
          <w:i w:val="false"/>
          <w:color w:val="000000"/>
          <w:sz w:val="28"/>
        </w:rPr>
        <w:t>
</w:t>
      </w:r>
      <w:r>
        <w:rPr>
          <w:rFonts w:ascii="Times New Roman"/>
          <w:b w:val="false"/>
          <w:i w:val="false"/>
          <w:color w:val="000000"/>
          <w:sz w:val="28"/>
        </w:rPr>
        <w:t>
      30) предельно-допустимые концентрации (далее – ПДК) – уровни вредных производственных факторов, которые при ежедневной работе в течение всего рабочего стажа не должны вызвать заболевание или отклонение в состоянии здоровья;</w:t>
      </w:r>
      <w:r>
        <w:br/>
      </w:r>
      <w:r>
        <w:rPr>
          <w:rFonts w:ascii="Times New Roman"/>
          <w:b w:val="false"/>
          <w:i w:val="false"/>
          <w:color w:val="000000"/>
          <w:sz w:val="28"/>
        </w:rPr>
        <w:t>
</w:t>
      </w:r>
      <w:r>
        <w:rPr>
          <w:rFonts w:ascii="Times New Roman"/>
          <w:b w:val="false"/>
          <w:i w:val="false"/>
          <w:color w:val="000000"/>
          <w:sz w:val="28"/>
        </w:rPr>
        <w:t>
      31) условия хранения – заранее установленный специальный порядок хранения (влажность окружающего воздуха, определенный световой режим, температура окружающего воздуха);</w:t>
      </w:r>
      <w:r>
        <w:br/>
      </w:r>
      <w:r>
        <w:rPr>
          <w:rFonts w:ascii="Times New Roman"/>
          <w:b w:val="false"/>
          <w:i w:val="false"/>
          <w:color w:val="000000"/>
          <w:sz w:val="28"/>
        </w:rPr>
        <w:t>
</w:t>
      </w:r>
      <w:r>
        <w:rPr>
          <w:rFonts w:ascii="Times New Roman"/>
          <w:b w:val="false"/>
          <w:i w:val="false"/>
          <w:color w:val="000000"/>
          <w:sz w:val="28"/>
        </w:rPr>
        <w:t xml:space="preserve">
      32) холодные блюда (закуски) – блюда, не подвергающиеся вторичной тепловой обработке, подаваемые в начале приема пищи в охлажденном виде с температурой при раздаче не выше плюс (далее - +) 10- +14 градусов Цельсия (далее – </w:t>
      </w:r>
      <w:r>
        <w:rPr>
          <w:rFonts w:ascii="Times New Roman"/>
          <w:b w:val="false"/>
          <w:i w:val="false"/>
          <w:color w:val="000000"/>
          <w:vertAlign w:val="superscript"/>
        </w:rPr>
        <w:t>о</w:t>
      </w:r>
      <w:r>
        <w:rPr>
          <w:rFonts w:ascii="Times New Roman"/>
          <w:b w:val="false"/>
          <w:i w:val="false"/>
          <w:color w:val="000000"/>
          <w:sz w:val="28"/>
        </w:rPr>
        <w:t>С), хранящиеся в холодильных шкафах или камерах при температуре не выше +6 – +8</w:t>
      </w:r>
      <w:r>
        <w:rPr>
          <w:rFonts w:ascii="Times New Roman"/>
          <w:b w:val="false"/>
          <w:i w:val="false"/>
          <w:color w:val="000000"/>
          <w:vertAlign w:val="superscript"/>
        </w:rPr>
        <w:t>о</w:t>
      </w:r>
      <w:r>
        <w:rPr>
          <w:rFonts w:ascii="Times New Roman"/>
          <w:b w:val="false"/>
          <w:i w:val="false"/>
          <w:color w:val="000000"/>
          <w:sz w:val="28"/>
        </w:rPr>
        <w:t>С (холодные закуски, холодные отварные, жареные, фаршированные, заливные и другие блюда), при изготовлении блюд используется доведенная до готовности продукция, не подвергающаяся вторичной тепловой обработке;</w:t>
      </w:r>
      <w:r>
        <w:br/>
      </w:r>
      <w:r>
        <w:rPr>
          <w:rFonts w:ascii="Times New Roman"/>
          <w:b w:val="false"/>
          <w:i w:val="false"/>
          <w:color w:val="000000"/>
          <w:sz w:val="28"/>
        </w:rPr>
        <w:t>
</w:t>
      </w:r>
      <w:r>
        <w:rPr>
          <w:rFonts w:ascii="Times New Roman"/>
          <w:b w:val="false"/>
          <w:i w:val="false"/>
          <w:color w:val="000000"/>
          <w:sz w:val="28"/>
        </w:rPr>
        <w:t>
      33) санитарная специальная одежда (далее – специальная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 и других загрязнений;</w:t>
      </w:r>
      <w:r>
        <w:br/>
      </w:r>
      <w:r>
        <w:rPr>
          <w:rFonts w:ascii="Times New Roman"/>
          <w:b w:val="false"/>
          <w:i w:val="false"/>
          <w:color w:val="000000"/>
          <w:sz w:val="28"/>
        </w:rPr>
        <w:t>
</w:t>
      </w:r>
      <w:r>
        <w:rPr>
          <w:rFonts w:ascii="Times New Roman"/>
          <w:b w:val="false"/>
          <w:i w:val="false"/>
          <w:color w:val="000000"/>
          <w:sz w:val="28"/>
        </w:rPr>
        <w:t>
      34) санитарный брак – изменение органолептических и потребительских свойств продукта, возникшее вследствие нарушений в ходе технологической операции, перевозки и складирования, приводящее к невозможности использования его по прямому назначению;</w:t>
      </w:r>
      <w:r>
        <w:br/>
      </w:r>
      <w:r>
        <w:rPr>
          <w:rFonts w:ascii="Times New Roman"/>
          <w:b w:val="false"/>
          <w:i w:val="false"/>
          <w:color w:val="000000"/>
          <w:sz w:val="28"/>
        </w:rPr>
        <w:t>
</w:t>
      </w:r>
      <w:r>
        <w:rPr>
          <w:rFonts w:ascii="Times New Roman"/>
          <w:b w:val="false"/>
          <w:i w:val="false"/>
          <w:color w:val="000000"/>
          <w:sz w:val="28"/>
        </w:rPr>
        <w:t>
      35) санитарный день – специально отведенное время (не менее одного раза в месяц) для проведения генеральной уборки помещений, мойки оборудования и инвентаря, при необходимости дезинфекции, дезинсекции, дератизации;</w:t>
      </w:r>
      <w:r>
        <w:br/>
      </w:r>
      <w:r>
        <w:rPr>
          <w:rFonts w:ascii="Times New Roman"/>
          <w:b w:val="false"/>
          <w:i w:val="false"/>
          <w:color w:val="000000"/>
          <w:sz w:val="28"/>
        </w:rPr>
        <w:t>
</w:t>
      </w:r>
      <w:r>
        <w:rPr>
          <w:rFonts w:ascii="Times New Roman"/>
          <w:b w:val="false"/>
          <w:i w:val="false"/>
          <w:color w:val="000000"/>
          <w:sz w:val="28"/>
        </w:rPr>
        <w:t>
      36) пищевые добавки – природные и искусственные вещества и их соединения, специально вводимые в пищевые продукты в процессе их изготовления и производства в целях придания им определенных свойств и/или сохранения их качества;</w:t>
      </w:r>
      <w:r>
        <w:br/>
      </w:r>
      <w:r>
        <w:rPr>
          <w:rFonts w:ascii="Times New Roman"/>
          <w:b w:val="false"/>
          <w:i w:val="false"/>
          <w:color w:val="000000"/>
          <w:sz w:val="28"/>
        </w:rPr>
        <w:t>
</w:t>
      </w:r>
      <w:r>
        <w:rPr>
          <w:rFonts w:ascii="Times New Roman"/>
          <w:b w:val="false"/>
          <w:i w:val="false"/>
          <w:color w:val="000000"/>
          <w:sz w:val="28"/>
        </w:rPr>
        <w:t>
      37) пищевой ингредиент – химическое вещество природного или искусственного происхождения, или продукт животного или растительного, или микробного, или минерального происхождения, в том числе пищевые добавки, ароматизаторы, используемые при производстве пищевой продукции и присутствующие в готовом продукте в исходном или измененном виде, являющиеся составной частью пищевого продукта в соответствии с рецептурой;</w:t>
      </w:r>
      <w:r>
        <w:br/>
      </w:r>
      <w:r>
        <w:rPr>
          <w:rFonts w:ascii="Times New Roman"/>
          <w:b w:val="false"/>
          <w:i w:val="false"/>
          <w:color w:val="000000"/>
          <w:sz w:val="28"/>
        </w:rPr>
        <w:t>
</w:t>
      </w:r>
      <w:r>
        <w:rPr>
          <w:rFonts w:ascii="Times New Roman"/>
          <w:b w:val="false"/>
          <w:i w:val="false"/>
          <w:color w:val="000000"/>
          <w:sz w:val="28"/>
        </w:rPr>
        <w:t>
      38) пищевая ценность – степень удовлетворения организма в питательных веществах, определяемая составом и вкусовыми достоинствами;</w:t>
      </w:r>
      <w:r>
        <w:br/>
      </w:r>
      <w:r>
        <w:rPr>
          <w:rFonts w:ascii="Times New Roman"/>
          <w:b w:val="false"/>
          <w:i w:val="false"/>
          <w:color w:val="000000"/>
          <w:sz w:val="28"/>
        </w:rPr>
        <w:t>
</w:t>
      </w:r>
      <w:r>
        <w:rPr>
          <w:rFonts w:ascii="Times New Roman"/>
          <w:b w:val="false"/>
          <w:i w:val="false"/>
          <w:color w:val="000000"/>
          <w:sz w:val="28"/>
        </w:rPr>
        <w:t>
      39) пищевая продукция – сырье, пищевые продукты, пищевая продукция специального назначения, питьевая вода, пищевые добавки и биологически активные добавки к пище, употребляемые человеком, корма и кормовые добавки, употребляемые животными, являющимися источниками пищи для человека;</w:t>
      </w:r>
      <w:r>
        <w:br/>
      </w:r>
      <w:r>
        <w:rPr>
          <w:rFonts w:ascii="Times New Roman"/>
          <w:b w:val="false"/>
          <w:i w:val="false"/>
          <w:color w:val="000000"/>
          <w:sz w:val="28"/>
        </w:rPr>
        <w:t>
</w:t>
      </w:r>
      <w:r>
        <w:rPr>
          <w:rFonts w:ascii="Times New Roman"/>
          <w:b w:val="false"/>
          <w:i w:val="false"/>
          <w:color w:val="000000"/>
          <w:sz w:val="28"/>
        </w:rPr>
        <w:t>
      40) пищевые продукты – продукты животного, растительного, микробиологического, минерального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для детского питания, для диетического лечебного питания, диетического профилактического питания, специализированные продукты для питания спортсменов, тонизирующие напитки, пищевые продукты, производимые из сырья, полученного из генно-инженерно-модифицированных (трансгенных) организмов растительного, животного и микробного происхождения, органические продукты), питьевая вода и питьевая минеральная вода, расфасованная в емкости, алкогольные (в том числе пиво) и безалкогольные напитки, биологически активные добавки к пище, жевательная резинка, закваски и стартовые культуры микроорганизмов, дрожжи, пищевые добавки и ароматизаторы, а также продовольственное (пищевое) сырье и пищевые ингредиенты;</w:t>
      </w:r>
      <w:r>
        <w:br/>
      </w:r>
      <w:r>
        <w:rPr>
          <w:rFonts w:ascii="Times New Roman"/>
          <w:b w:val="false"/>
          <w:i w:val="false"/>
          <w:color w:val="000000"/>
          <w:sz w:val="28"/>
        </w:rPr>
        <w:t>
</w:t>
      </w:r>
      <w:r>
        <w:rPr>
          <w:rFonts w:ascii="Times New Roman"/>
          <w:b w:val="false"/>
          <w:i w:val="false"/>
          <w:color w:val="000000"/>
          <w:sz w:val="28"/>
        </w:rPr>
        <w:t>
      41) партия пищевой продукции – совокупность однородной пищевой продукции произведенной (изготовленной) и/или упакованной в идентичных условиях, сопровождаемой одним документом, удостоверяющим ее безопасность;</w:t>
      </w:r>
      <w:r>
        <w:br/>
      </w:r>
      <w:r>
        <w:rPr>
          <w:rFonts w:ascii="Times New Roman"/>
          <w:b w:val="false"/>
          <w:i w:val="false"/>
          <w:color w:val="000000"/>
          <w:sz w:val="28"/>
        </w:rPr>
        <w:t>
</w:t>
      </w:r>
      <w:r>
        <w:rPr>
          <w:rFonts w:ascii="Times New Roman"/>
          <w:b w:val="false"/>
          <w:i w:val="false"/>
          <w:color w:val="000000"/>
          <w:sz w:val="28"/>
        </w:rPr>
        <w:t>
      42) производство (изготовление) пищевой продукции – процессы (стадии) изготовления пищевой продукции, включающие собственно технологический процесс и связанные с ними процессы расфасовки, упаковки, маркировки, а также внутрипроизводственные хранение и транспортировку пищевой продукции;</w:t>
      </w:r>
      <w:r>
        <w:br/>
      </w:r>
      <w:r>
        <w:rPr>
          <w:rFonts w:ascii="Times New Roman"/>
          <w:b w:val="false"/>
          <w:i w:val="false"/>
          <w:color w:val="000000"/>
          <w:sz w:val="28"/>
        </w:rPr>
        <w:t>
</w:t>
      </w:r>
      <w:r>
        <w:rPr>
          <w:rFonts w:ascii="Times New Roman"/>
          <w:b w:val="false"/>
          <w:i w:val="false"/>
          <w:color w:val="000000"/>
          <w:sz w:val="28"/>
        </w:rPr>
        <w:t>
      43) безопасность пищевой продукции – отсутствие недопустимого риска во всех процессах (на стадиях) разработки (создания), производства (изготовления), оборота, утилизации и уничтожения пищевой продукции, связанного с причинением вреда жизни и здоровью человека и нарушением законных интересов потребителей с учетом сочетания вероятности реализации опасного фактора и степени тяжести его последствий;</w:t>
      </w:r>
      <w:r>
        <w:br/>
      </w:r>
      <w:r>
        <w:rPr>
          <w:rFonts w:ascii="Times New Roman"/>
          <w:b w:val="false"/>
          <w:i w:val="false"/>
          <w:color w:val="000000"/>
          <w:sz w:val="28"/>
        </w:rPr>
        <w:t>
</w:t>
      </w:r>
      <w:r>
        <w:rPr>
          <w:rFonts w:ascii="Times New Roman"/>
          <w:b w:val="false"/>
          <w:i w:val="false"/>
          <w:color w:val="000000"/>
          <w:sz w:val="28"/>
        </w:rPr>
        <w:t>
      44) прослеживаемость пищевой продукции – возможность отслеживания (происхождение, движение и местонахождение) пищевой продукции во всех процессах (на стадиях) ее разработки (создания), производства (изготовления), оборота, утилизации и уничтожения;</w:t>
      </w:r>
      <w:r>
        <w:br/>
      </w:r>
      <w:r>
        <w:rPr>
          <w:rFonts w:ascii="Times New Roman"/>
          <w:b w:val="false"/>
          <w:i w:val="false"/>
          <w:color w:val="000000"/>
          <w:sz w:val="28"/>
        </w:rPr>
        <w:t>
</w:t>
      </w:r>
      <w:r>
        <w:rPr>
          <w:rFonts w:ascii="Times New Roman"/>
          <w:b w:val="false"/>
          <w:i w:val="false"/>
          <w:color w:val="000000"/>
          <w:sz w:val="28"/>
        </w:rPr>
        <w:t>
      45) показатель безопасности пищевой продукции – допустимый уровень содержания химических, радиоактивных, токсических веществ и их соединений, микроорганизмов и других биологических организмов, представляющих опасность для здоровья человека и животных;</w:t>
      </w:r>
      <w:r>
        <w:br/>
      </w:r>
      <w:r>
        <w:rPr>
          <w:rFonts w:ascii="Times New Roman"/>
          <w:b w:val="false"/>
          <w:i w:val="false"/>
          <w:color w:val="000000"/>
          <w:sz w:val="28"/>
        </w:rPr>
        <w:t>
</w:t>
      </w:r>
      <w:r>
        <w:rPr>
          <w:rFonts w:ascii="Times New Roman"/>
          <w:b w:val="false"/>
          <w:i w:val="false"/>
          <w:color w:val="000000"/>
          <w:sz w:val="28"/>
        </w:rPr>
        <w:t>
      46) маркировка – текст, товарные знаки, условное обозначение и рисунки, несущие информацию для потребителя и нанесенные на пищевую продукцию, документы, памятки (листы-вкладыши), этикетки, контрэтикетки, кольеретки, ярлыки, наклейки (стикеры), потребительскую тару (упаковку);</w:t>
      </w:r>
      <w:r>
        <w:br/>
      </w:r>
      <w:r>
        <w:rPr>
          <w:rFonts w:ascii="Times New Roman"/>
          <w:b w:val="false"/>
          <w:i w:val="false"/>
          <w:color w:val="000000"/>
          <w:sz w:val="28"/>
        </w:rPr>
        <w:t>
</w:t>
      </w:r>
      <w:r>
        <w:rPr>
          <w:rFonts w:ascii="Times New Roman"/>
          <w:b w:val="false"/>
          <w:i w:val="false"/>
          <w:color w:val="000000"/>
          <w:sz w:val="28"/>
        </w:rPr>
        <w:t>
      47) товарное соседство – условия, исключающие совместное хранение и реализацию сырых и готовых продуктов, предотвращающие их загрязнение и проникновение посторонних запахов, отражающихся на качестве товара;</w:t>
      </w:r>
      <w:r>
        <w:br/>
      </w:r>
      <w:r>
        <w:rPr>
          <w:rFonts w:ascii="Times New Roman"/>
          <w:b w:val="false"/>
          <w:i w:val="false"/>
          <w:color w:val="000000"/>
          <w:sz w:val="28"/>
        </w:rPr>
        <w:t>
</w:t>
      </w:r>
      <w:r>
        <w:rPr>
          <w:rFonts w:ascii="Times New Roman"/>
          <w:b w:val="false"/>
          <w:i w:val="false"/>
          <w:color w:val="000000"/>
          <w:sz w:val="28"/>
        </w:rPr>
        <w:t>
      48) скоропортящиеся пищевые продукты – пищевые продукты, требующие специальных условий транспортирования, хранения и реализации в строго регламентируемые сроки;</w:t>
      </w:r>
      <w:r>
        <w:br/>
      </w:r>
      <w:r>
        <w:rPr>
          <w:rFonts w:ascii="Times New Roman"/>
          <w:b w:val="false"/>
          <w:i w:val="false"/>
          <w:color w:val="000000"/>
          <w:sz w:val="28"/>
        </w:rPr>
        <w:t>
</w:t>
      </w:r>
      <w:r>
        <w:rPr>
          <w:rFonts w:ascii="Times New Roman"/>
          <w:b w:val="false"/>
          <w:i w:val="false"/>
          <w:color w:val="000000"/>
          <w:sz w:val="28"/>
        </w:rPr>
        <w:t>
      49) технологическое оборудование – совокупность механизмов, машин, устройств, приборов, необходимых для работы производства;</w:t>
      </w:r>
      <w:r>
        <w:br/>
      </w:r>
      <w:r>
        <w:rPr>
          <w:rFonts w:ascii="Times New Roman"/>
          <w:b w:val="false"/>
          <w:i w:val="false"/>
          <w:color w:val="000000"/>
          <w:sz w:val="28"/>
        </w:rPr>
        <w:t>
</w:t>
      </w:r>
      <w:r>
        <w:rPr>
          <w:rFonts w:ascii="Times New Roman"/>
          <w:b w:val="false"/>
          <w:i w:val="false"/>
          <w:color w:val="000000"/>
          <w:sz w:val="28"/>
        </w:rPr>
        <w:t>
      50) загрузочная – место приема продовольственного сырья и пищевых продуктов;</w:t>
      </w:r>
      <w:r>
        <w:br/>
      </w:r>
      <w:r>
        <w:rPr>
          <w:rFonts w:ascii="Times New Roman"/>
          <w:b w:val="false"/>
          <w:i w:val="false"/>
          <w:color w:val="000000"/>
          <w:sz w:val="28"/>
        </w:rPr>
        <w:t>
</w:t>
      </w:r>
      <w:r>
        <w:rPr>
          <w:rFonts w:ascii="Times New Roman"/>
          <w:b w:val="false"/>
          <w:i w:val="false"/>
          <w:color w:val="000000"/>
          <w:sz w:val="28"/>
        </w:rPr>
        <w:t>
      51) доготовочная – помещение, в котором осуществляется приготовление готовой пищевой продукции из полуфабрикатов;</w:t>
      </w:r>
      <w:r>
        <w:br/>
      </w:r>
      <w:r>
        <w:rPr>
          <w:rFonts w:ascii="Times New Roman"/>
          <w:b w:val="false"/>
          <w:i w:val="false"/>
          <w:color w:val="000000"/>
          <w:sz w:val="28"/>
        </w:rPr>
        <w:t>
</w:t>
      </w:r>
      <w:r>
        <w:rPr>
          <w:rFonts w:ascii="Times New Roman"/>
          <w:b w:val="false"/>
          <w:i w:val="false"/>
          <w:color w:val="000000"/>
          <w:sz w:val="28"/>
        </w:rPr>
        <w:t>
      52) организованные коллективы – контингент организаций, независимо от их ведомственной принадлежности и форм собственности, с круглосуточным или дневным пребыванием 4 часа и более, объединенные одинаковыми условиями быта, питания, обучения, воспитания, медицинского обслуживания, труда (объекты здравоохранения, объекты социального обслуживания: дома-интернаты, реабилитационные центры, учебные заведения для детей-инвалидов, территориальные центры социального обслуживания, центры социальной адаптации, объекты питания промышленных, строительных объектов);</w:t>
      </w:r>
      <w:r>
        <w:br/>
      </w:r>
      <w:r>
        <w:rPr>
          <w:rFonts w:ascii="Times New Roman"/>
          <w:b w:val="false"/>
          <w:i w:val="false"/>
          <w:color w:val="000000"/>
          <w:sz w:val="28"/>
        </w:rPr>
        <w:t>
</w:t>
      </w:r>
      <w:r>
        <w:rPr>
          <w:rFonts w:ascii="Times New Roman"/>
          <w:b w:val="false"/>
          <w:i w:val="false"/>
          <w:color w:val="000000"/>
          <w:sz w:val="28"/>
        </w:rPr>
        <w:t>
      53) законодательство в области обеспечения санитарно-эпидемиологического благополучия населения – </w:t>
      </w:r>
      <w:r>
        <w:rPr>
          <w:rFonts w:ascii="Times New Roman"/>
          <w:b w:val="false"/>
          <w:i w:val="false"/>
          <w:color w:val="000000"/>
          <w:sz w:val="28"/>
        </w:rPr>
        <w:t>законы</w:t>
      </w:r>
      <w:r>
        <w:rPr>
          <w:rFonts w:ascii="Times New Roman"/>
          <w:b w:val="false"/>
          <w:i w:val="false"/>
          <w:color w:val="000000"/>
          <w:sz w:val="28"/>
        </w:rPr>
        <w:t xml:space="preserve"> и принимаемые в соответствии с ними иные нормативные правовые акты, санитарные правила и гигиенические нормативы, устанавливающие санитарно-эпидемиологические и гигиенические требования, в том числе критерии безопасности и/или безвредности факторов среды обитания, продукции (товаров), работ и услуг для человека, и регулирующие отношения в области обеспечения санитарно-эпидемиологического благополучия населения как одного из основных условий реализации прав граждан на охрану здоровья и благоприятную окружающую среду.</w:t>
      </w:r>
      <w:r>
        <w:br/>
      </w:r>
      <w:r>
        <w:rPr>
          <w:rFonts w:ascii="Times New Roman"/>
          <w:b w:val="false"/>
          <w:i w:val="false"/>
          <w:color w:val="000000"/>
          <w:sz w:val="28"/>
        </w:rPr>
        <w:t>
</w:t>
      </w:r>
      <w:r>
        <w:rPr>
          <w:rFonts w:ascii="Times New Roman"/>
          <w:b w:val="false"/>
          <w:i w:val="false"/>
          <w:color w:val="000000"/>
          <w:sz w:val="28"/>
        </w:rPr>
        <w:t>
      4. В настоящих Санитарных правилах термины, специально не определенные в настоящем разделе используются в значениях, установленных законодательством Таможенного союза, Евразийского экономического сообщества, Республики Казахстан в области здравоохранения, технического регулирования и метрологии.</w:t>
      </w:r>
    </w:p>
    <w:bookmarkEnd w:id="4"/>
    <w:bookmarkStart w:name="z71" w:id="5"/>
    <w:p>
      <w:pPr>
        <w:spacing w:after="0"/>
        <w:ind w:left="0"/>
        <w:jc w:val="left"/>
      </w:pPr>
      <w:r>
        <w:rPr>
          <w:rFonts w:ascii="Times New Roman"/>
          <w:b/>
          <w:i w:val="false"/>
          <w:color w:val="000000"/>
        </w:rPr>
        <w:t xml:space="preserve"> 
2. Требования к выбору земельного участка под строительство,</w:t>
      </w:r>
      <w:r>
        <w:br/>
      </w:r>
      <w:r>
        <w:rPr>
          <w:rFonts w:ascii="Times New Roman"/>
          <w:b/>
          <w:i w:val="false"/>
          <w:color w:val="000000"/>
        </w:rPr>
        <w:t>
проектированию, реконструкции и переоборудованию объектов</w:t>
      </w:r>
      <w:r>
        <w:br/>
      </w:r>
      <w:r>
        <w:rPr>
          <w:rFonts w:ascii="Times New Roman"/>
          <w:b/>
          <w:i w:val="false"/>
          <w:color w:val="000000"/>
        </w:rPr>
        <w:t>
питания</w:t>
      </w:r>
    </w:p>
    <w:bookmarkEnd w:id="5"/>
    <w:bookmarkStart w:name="z72" w:id="6"/>
    <w:p>
      <w:pPr>
        <w:spacing w:after="0"/>
        <w:ind w:left="0"/>
        <w:jc w:val="both"/>
      </w:pPr>
      <w:r>
        <w:rPr>
          <w:rFonts w:ascii="Times New Roman"/>
          <w:b w:val="false"/>
          <w:i w:val="false"/>
          <w:color w:val="000000"/>
          <w:sz w:val="28"/>
        </w:rPr>
        <w:t>
      5. Выбор земельного участка под строительство, проектирование, реконструкцию и переоборудование объектов питания допускается при наличии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6. Не допускается проектировать строительство объекта питания на земельных участках при:</w:t>
      </w:r>
      <w:r>
        <w:br/>
      </w:r>
      <w:r>
        <w:rPr>
          <w:rFonts w:ascii="Times New Roman"/>
          <w:b w:val="false"/>
          <w:i w:val="false"/>
          <w:color w:val="000000"/>
          <w:sz w:val="28"/>
        </w:rPr>
        <w:t>
</w:t>
      </w:r>
      <w:r>
        <w:rPr>
          <w:rFonts w:ascii="Times New Roman"/>
          <w:b w:val="false"/>
          <w:i w:val="false"/>
          <w:color w:val="000000"/>
          <w:sz w:val="28"/>
        </w:rPr>
        <w:t>
      1) использовании его в прошлом под скотомогильники, места захоронения токсичных отходов, загрязнении органическими и химическими отходами;</w:t>
      </w:r>
      <w:r>
        <w:br/>
      </w:r>
      <w:r>
        <w:rPr>
          <w:rFonts w:ascii="Times New Roman"/>
          <w:b w:val="false"/>
          <w:i w:val="false"/>
          <w:color w:val="000000"/>
          <w:sz w:val="28"/>
        </w:rPr>
        <w:t>
</w:t>
      </w:r>
      <w:r>
        <w:rPr>
          <w:rFonts w:ascii="Times New Roman"/>
          <w:b w:val="false"/>
          <w:i w:val="false"/>
          <w:color w:val="000000"/>
          <w:sz w:val="28"/>
        </w:rPr>
        <w:t>
      2) превышении нормативов радиационной безопасности;</w:t>
      </w:r>
      <w:r>
        <w:br/>
      </w:r>
      <w:r>
        <w:rPr>
          <w:rFonts w:ascii="Times New Roman"/>
          <w:b w:val="false"/>
          <w:i w:val="false"/>
          <w:color w:val="000000"/>
          <w:sz w:val="28"/>
        </w:rPr>
        <w:t>
</w:t>
      </w:r>
      <w:r>
        <w:rPr>
          <w:rFonts w:ascii="Times New Roman"/>
          <w:b w:val="false"/>
          <w:i w:val="false"/>
          <w:color w:val="000000"/>
          <w:sz w:val="28"/>
        </w:rPr>
        <w:t>
      3) размещении на земельном участке почвенных очагов по сибирской язве стационарно неблагополучных пунктов;</w:t>
      </w:r>
      <w:r>
        <w:br/>
      </w:r>
      <w:r>
        <w:rPr>
          <w:rFonts w:ascii="Times New Roman"/>
          <w:b w:val="false"/>
          <w:i w:val="false"/>
          <w:color w:val="000000"/>
          <w:sz w:val="28"/>
        </w:rPr>
        <w:t>
</w:t>
      </w:r>
      <w:r>
        <w:rPr>
          <w:rFonts w:ascii="Times New Roman"/>
          <w:b w:val="false"/>
          <w:i w:val="false"/>
          <w:color w:val="000000"/>
          <w:sz w:val="28"/>
        </w:rPr>
        <w:t>
      4) отсутствии возможности организации санитарных разрывов от объектов промышленного и гражданского назначения, и в зонах возможного затопления;</w:t>
      </w:r>
      <w:r>
        <w:br/>
      </w:r>
      <w:r>
        <w:rPr>
          <w:rFonts w:ascii="Times New Roman"/>
          <w:b w:val="false"/>
          <w:i w:val="false"/>
          <w:color w:val="000000"/>
          <w:sz w:val="28"/>
        </w:rPr>
        <w:t>
</w:t>
      </w:r>
      <w:r>
        <w:rPr>
          <w:rFonts w:ascii="Times New Roman"/>
          <w:b w:val="false"/>
          <w:i w:val="false"/>
          <w:color w:val="000000"/>
          <w:sz w:val="28"/>
        </w:rPr>
        <w:t>
      5) размещении в первой зоне санитарной охраны источников водоснабжения;</w:t>
      </w:r>
      <w:r>
        <w:br/>
      </w:r>
      <w:r>
        <w:rPr>
          <w:rFonts w:ascii="Times New Roman"/>
          <w:b w:val="false"/>
          <w:i w:val="false"/>
          <w:color w:val="000000"/>
          <w:sz w:val="28"/>
        </w:rPr>
        <w:t>
</w:t>
      </w:r>
      <w:r>
        <w:rPr>
          <w:rFonts w:ascii="Times New Roman"/>
          <w:b w:val="false"/>
          <w:i w:val="false"/>
          <w:color w:val="000000"/>
          <w:sz w:val="28"/>
        </w:rPr>
        <w:t>
      6) размещении в опасных зонах отвалов породы угольных и других шахт.</w:t>
      </w:r>
      <w:r>
        <w:br/>
      </w:r>
      <w:r>
        <w:rPr>
          <w:rFonts w:ascii="Times New Roman"/>
          <w:b w:val="false"/>
          <w:i w:val="false"/>
          <w:color w:val="000000"/>
          <w:sz w:val="28"/>
        </w:rPr>
        <w:t>
</w:t>
      </w:r>
      <w:r>
        <w:rPr>
          <w:rFonts w:ascii="Times New Roman"/>
          <w:b w:val="false"/>
          <w:i w:val="false"/>
          <w:color w:val="000000"/>
          <w:sz w:val="28"/>
        </w:rPr>
        <w:t>
      7. При размещении объекта питания не допускается ухудшение санитарно-гигиенических условий жизнедеятельности населения.</w:t>
      </w:r>
      <w:r>
        <w:br/>
      </w:r>
      <w:r>
        <w:rPr>
          <w:rFonts w:ascii="Times New Roman"/>
          <w:b w:val="false"/>
          <w:i w:val="false"/>
          <w:color w:val="000000"/>
          <w:sz w:val="28"/>
        </w:rPr>
        <w:t>
</w:t>
      </w:r>
      <w:r>
        <w:rPr>
          <w:rFonts w:ascii="Times New Roman"/>
          <w:b w:val="false"/>
          <w:i w:val="false"/>
          <w:color w:val="000000"/>
          <w:sz w:val="28"/>
        </w:rPr>
        <w:t>
      8. Объекты питания допускается размещать как в отдельно стоящих и пристроенных зданиях, так и в помещениях, встроенных в жилые и общественные здания, а также на первых, подвальных и цокольных этажах зданий.</w:t>
      </w:r>
      <w:r>
        <w:br/>
      </w:r>
      <w:r>
        <w:rPr>
          <w:rFonts w:ascii="Times New Roman"/>
          <w:b w:val="false"/>
          <w:i w:val="false"/>
          <w:color w:val="000000"/>
          <w:sz w:val="28"/>
        </w:rPr>
        <w:t>
</w:t>
      </w:r>
      <w:r>
        <w:rPr>
          <w:rFonts w:ascii="Times New Roman"/>
          <w:b w:val="false"/>
          <w:i w:val="false"/>
          <w:color w:val="000000"/>
          <w:sz w:val="28"/>
        </w:rPr>
        <w:t>
      9. Общедоступные объекты питания допускается встраивать или пристраивать к жилым, общественным или производственным зданиям при соблюдении необходимых санитарно-эпидемиологических требований с сохранением всех функциональных характеристик, как самого объекта питания, так и здания, в который он встраивается.</w:t>
      </w:r>
      <w:r>
        <w:br/>
      </w:r>
      <w:r>
        <w:rPr>
          <w:rFonts w:ascii="Times New Roman"/>
          <w:b w:val="false"/>
          <w:i w:val="false"/>
          <w:color w:val="000000"/>
          <w:sz w:val="28"/>
        </w:rPr>
        <w:t>
</w:t>
      </w:r>
      <w:r>
        <w:rPr>
          <w:rFonts w:ascii="Times New Roman"/>
          <w:b w:val="false"/>
          <w:i w:val="false"/>
          <w:color w:val="000000"/>
          <w:sz w:val="28"/>
        </w:rPr>
        <w:t>
      Допускается размещать объекты питания:</w:t>
      </w:r>
      <w:r>
        <w:br/>
      </w:r>
      <w:r>
        <w:rPr>
          <w:rFonts w:ascii="Times New Roman"/>
          <w:b w:val="false"/>
          <w:i w:val="false"/>
          <w:color w:val="000000"/>
          <w:sz w:val="28"/>
        </w:rPr>
        <w:t>
</w:t>
      </w:r>
      <w:r>
        <w:rPr>
          <w:rFonts w:ascii="Times New Roman"/>
          <w:b w:val="false"/>
          <w:i w:val="false"/>
          <w:color w:val="000000"/>
          <w:sz w:val="28"/>
        </w:rPr>
        <w:t>
      1) в жилых домах – во встроенных и встроенно-пристроенных помещениях, а также по заданию на проектирование с учетом нормативных требований к определенным видам зданий (сооружений);</w:t>
      </w:r>
      <w:r>
        <w:br/>
      </w:r>
      <w:r>
        <w:rPr>
          <w:rFonts w:ascii="Times New Roman"/>
          <w:b w:val="false"/>
          <w:i w:val="false"/>
          <w:color w:val="000000"/>
          <w:sz w:val="28"/>
        </w:rPr>
        <w:t>
</w:t>
      </w:r>
      <w:r>
        <w:rPr>
          <w:rFonts w:ascii="Times New Roman"/>
          <w:b w:val="false"/>
          <w:i w:val="false"/>
          <w:color w:val="000000"/>
          <w:sz w:val="28"/>
        </w:rPr>
        <w:t>
      2) в подземных переходах – при подключении их к инженерным системам коммуникаций.</w:t>
      </w:r>
      <w:r>
        <w:br/>
      </w:r>
      <w:r>
        <w:rPr>
          <w:rFonts w:ascii="Times New Roman"/>
          <w:b w:val="false"/>
          <w:i w:val="false"/>
          <w:color w:val="000000"/>
          <w:sz w:val="28"/>
        </w:rPr>
        <w:t>
</w:t>
      </w:r>
      <w:r>
        <w:rPr>
          <w:rFonts w:ascii="Times New Roman"/>
          <w:b w:val="false"/>
          <w:i w:val="false"/>
          <w:color w:val="000000"/>
          <w:sz w:val="28"/>
        </w:rPr>
        <w:t>
      10. Помещения для продажи кулинарной продукции (магазины-кулинарии) допускается предусматривать как в составе ресторанов и столовых, так и в зданиях иного назначения.</w:t>
      </w:r>
      <w:r>
        <w:br/>
      </w:r>
      <w:r>
        <w:rPr>
          <w:rFonts w:ascii="Times New Roman"/>
          <w:b w:val="false"/>
          <w:i w:val="false"/>
          <w:color w:val="000000"/>
          <w:sz w:val="28"/>
        </w:rPr>
        <w:t>
</w:t>
      </w:r>
      <w:r>
        <w:rPr>
          <w:rFonts w:ascii="Times New Roman"/>
          <w:b w:val="false"/>
          <w:i w:val="false"/>
          <w:color w:val="000000"/>
          <w:sz w:val="28"/>
        </w:rPr>
        <w:t>
      11. На объектах питания допускается размещение кондитерских цехов малой производительности: с суточной выработкой кондитерских изделий с кремом не более 300 килограмм (далее – кг), мучных кондитерских изделий без крема – не более 500 кг.</w:t>
      </w:r>
      <w:r>
        <w:br/>
      </w:r>
      <w:r>
        <w:rPr>
          <w:rFonts w:ascii="Times New Roman"/>
          <w:b w:val="false"/>
          <w:i w:val="false"/>
          <w:color w:val="000000"/>
          <w:sz w:val="28"/>
        </w:rPr>
        <w:t>
</w:t>
      </w:r>
      <w:r>
        <w:rPr>
          <w:rFonts w:ascii="Times New Roman"/>
          <w:b w:val="false"/>
          <w:i w:val="false"/>
          <w:color w:val="000000"/>
          <w:sz w:val="28"/>
        </w:rPr>
        <w:t>
      12. На объектах питания, расположенных в жилых зданиях, загрузку сырья и товаров производят при наличии специальных загрузочных помещений с торца жилого здания, не имеющего окон и/или из подземных туннелей, и/или со стороны магистралей.</w:t>
      </w:r>
      <w:r>
        <w:br/>
      </w:r>
      <w:r>
        <w:rPr>
          <w:rFonts w:ascii="Times New Roman"/>
          <w:b w:val="false"/>
          <w:i w:val="false"/>
          <w:color w:val="000000"/>
          <w:sz w:val="28"/>
        </w:rPr>
        <w:t>
</w:t>
      </w:r>
      <w:r>
        <w:rPr>
          <w:rFonts w:ascii="Times New Roman"/>
          <w:b w:val="false"/>
          <w:i w:val="false"/>
          <w:color w:val="000000"/>
          <w:sz w:val="28"/>
        </w:rPr>
        <w:t>
      13. Не допускается загрузка сырья и товаров со стороны двора жилого дома. Для объектов малой производительности допускается загрузка с парадного входа до начала ее работы.</w:t>
      </w:r>
      <w:r>
        <w:br/>
      </w:r>
      <w:r>
        <w:rPr>
          <w:rFonts w:ascii="Times New Roman"/>
          <w:b w:val="false"/>
          <w:i w:val="false"/>
          <w:color w:val="000000"/>
          <w:sz w:val="28"/>
        </w:rPr>
        <w:t>
</w:t>
      </w:r>
      <w:r>
        <w:rPr>
          <w:rFonts w:ascii="Times New Roman"/>
          <w:b w:val="false"/>
          <w:i w:val="false"/>
          <w:color w:val="000000"/>
          <w:sz w:val="28"/>
        </w:rPr>
        <w:t>
      14. Подземные объекты питания, предназначенные для организации питания работающих на подземных разработках, размещают в местах, расположенных на чистой струе воздуха, где запыленность воздуха наименьшая.</w:t>
      </w:r>
      <w:r>
        <w:br/>
      </w:r>
      <w:r>
        <w:rPr>
          <w:rFonts w:ascii="Times New Roman"/>
          <w:b w:val="false"/>
          <w:i w:val="false"/>
          <w:color w:val="000000"/>
          <w:sz w:val="28"/>
        </w:rPr>
        <w:t>
</w:t>
      </w:r>
      <w:r>
        <w:rPr>
          <w:rFonts w:ascii="Times New Roman"/>
          <w:b w:val="false"/>
          <w:i w:val="false"/>
          <w:color w:val="000000"/>
          <w:sz w:val="28"/>
        </w:rPr>
        <w:t>
      15. Объекты питания для работающих на строительных площадках, на сезонных работах оборудуют как доготовочные, рассчитанные на получение полуфабрикатов из заготовочных предприятий или столовых. При отсутствии предприятий, поставляющих полуфабрикаты, допускается работа на сырье.</w:t>
      </w:r>
      <w:r>
        <w:br/>
      </w:r>
      <w:r>
        <w:rPr>
          <w:rFonts w:ascii="Times New Roman"/>
          <w:b w:val="false"/>
          <w:i w:val="false"/>
          <w:color w:val="000000"/>
          <w:sz w:val="28"/>
        </w:rPr>
        <w:t>
</w:t>
      </w:r>
      <w:r>
        <w:rPr>
          <w:rFonts w:ascii="Times New Roman"/>
          <w:b w:val="false"/>
          <w:i w:val="false"/>
          <w:color w:val="000000"/>
          <w:sz w:val="28"/>
        </w:rPr>
        <w:t>
      16. На строительном объекте, объекте сезонных работ допускается организация пункта раздачи готовой пищи, работа в обеденном зале которых строится на основе самообслуживания.</w:t>
      </w:r>
      <w:r>
        <w:br/>
      </w:r>
      <w:r>
        <w:rPr>
          <w:rFonts w:ascii="Times New Roman"/>
          <w:b w:val="false"/>
          <w:i w:val="false"/>
          <w:color w:val="000000"/>
          <w:sz w:val="28"/>
        </w:rPr>
        <w:t>
</w:t>
      </w:r>
      <w:r>
        <w:rPr>
          <w:rFonts w:ascii="Times New Roman"/>
          <w:b w:val="false"/>
          <w:i w:val="false"/>
          <w:color w:val="000000"/>
          <w:sz w:val="28"/>
        </w:rPr>
        <w:t>
      17. Объекты питания для работающих на строительных площадках, объекты сезонных работ, в зависимости от характера работы, организуют стационарными и передвижными. Стационарные объекты питания размещают в зданиях или постройках временного типа (сборные типовые дома, легкие деревянные постройки, а в летнее время – под навесами, тентами). Временные стационарные объекты питания организуют только на срок до окончания строительства обслуживаемого объекта, сезонных работ.</w:t>
      </w:r>
      <w:r>
        <w:br/>
      </w:r>
      <w:r>
        <w:rPr>
          <w:rFonts w:ascii="Times New Roman"/>
          <w:b w:val="false"/>
          <w:i w:val="false"/>
          <w:color w:val="000000"/>
          <w:sz w:val="28"/>
        </w:rPr>
        <w:t>
</w:t>
      </w:r>
      <w:r>
        <w:rPr>
          <w:rFonts w:ascii="Times New Roman"/>
          <w:b w:val="false"/>
          <w:i w:val="false"/>
          <w:color w:val="000000"/>
          <w:sz w:val="28"/>
        </w:rPr>
        <w:t>
      18. Передвижные объекты питания организуют в специально оборудованных вагонах-столовых. Допускается обслуживание передвижными объектами питания по поточному графику рабочих нескольких строек.</w:t>
      </w:r>
      <w:r>
        <w:br/>
      </w:r>
      <w:r>
        <w:rPr>
          <w:rFonts w:ascii="Times New Roman"/>
          <w:b w:val="false"/>
          <w:i w:val="false"/>
          <w:color w:val="000000"/>
          <w:sz w:val="28"/>
        </w:rPr>
        <w:t>
</w:t>
      </w:r>
      <w:r>
        <w:rPr>
          <w:rFonts w:ascii="Times New Roman"/>
          <w:b w:val="false"/>
          <w:i w:val="false"/>
          <w:color w:val="000000"/>
          <w:sz w:val="28"/>
        </w:rPr>
        <w:t>
      19. В зданиях объектов питания не допускается размещение жилых помещений, а также деятельность, не связанная с общественным питанием.</w:t>
      </w:r>
      <w:r>
        <w:br/>
      </w:r>
      <w:r>
        <w:rPr>
          <w:rFonts w:ascii="Times New Roman"/>
          <w:b w:val="false"/>
          <w:i w:val="false"/>
          <w:color w:val="000000"/>
          <w:sz w:val="28"/>
        </w:rPr>
        <w:t>
</w:t>
      </w:r>
      <w:r>
        <w:rPr>
          <w:rFonts w:ascii="Times New Roman"/>
          <w:b w:val="false"/>
          <w:i w:val="false"/>
          <w:color w:val="000000"/>
          <w:sz w:val="28"/>
        </w:rPr>
        <w:t>
      20. Территория объектов питания благоустраивается, содержится в чистоте. На территории предусматривается площадка для установки раздельных контейнеров с крышками для сбора мусора и пищевых отходов, с водонепроницаемым покрытием, огражденная с трех сторон сплошной стеной, в специально отведенном месте, в хозяйственной зоне объекта. Мусор и пищевые отходы вывозятся по мере заполнения контейнеров, с последующей обработкой и дезинфекцией. Подъездные пути и пешеходные дорожки устраивают с твердым покрытием с отводом атмосферных осадков к водостокам.</w:t>
      </w:r>
      <w:r>
        <w:br/>
      </w:r>
      <w:r>
        <w:rPr>
          <w:rFonts w:ascii="Times New Roman"/>
          <w:b w:val="false"/>
          <w:i w:val="false"/>
          <w:color w:val="000000"/>
          <w:sz w:val="28"/>
        </w:rPr>
        <w:t>
</w:t>
      </w:r>
      <w:r>
        <w:rPr>
          <w:rFonts w:ascii="Times New Roman"/>
          <w:b w:val="false"/>
          <w:i w:val="false"/>
          <w:color w:val="000000"/>
          <w:sz w:val="28"/>
        </w:rPr>
        <w:t>
      21. Уборка территории объекта питания проводится ежедневно, в теплое время года поливается, в зимнее время очищается от снега и льда.</w:t>
      </w:r>
    </w:p>
    <w:bookmarkEnd w:id="6"/>
    <w:bookmarkStart w:name="z98" w:id="7"/>
    <w:p>
      <w:pPr>
        <w:spacing w:after="0"/>
        <w:ind w:left="0"/>
        <w:jc w:val="left"/>
      </w:pPr>
      <w:r>
        <w:rPr>
          <w:rFonts w:ascii="Times New Roman"/>
          <w:b/>
          <w:i w:val="false"/>
          <w:color w:val="000000"/>
        </w:rPr>
        <w:t xml:space="preserve"> 
3. Требования к водоснабжению, водоотведению,</w:t>
      </w:r>
      <w:r>
        <w:br/>
      </w:r>
      <w:r>
        <w:rPr>
          <w:rFonts w:ascii="Times New Roman"/>
          <w:b/>
          <w:i w:val="false"/>
          <w:color w:val="000000"/>
        </w:rPr>
        <w:t>
освещению и вентиляции</w:t>
      </w:r>
    </w:p>
    <w:bookmarkEnd w:id="7"/>
    <w:bookmarkStart w:name="z99" w:id="8"/>
    <w:p>
      <w:pPr>
        <w:spacing w:after="0"/>
        <w:ind w:left="0"/>
        <w:jc w:val="both"/>
      </w:pPr>
      <w:r>
        <w:rPr>
          <w:rFonts w:ascii="Times New Roman"/>
          <w:b w:val="false"/>
          <w:i w:val="false"/>
          <w:color w:val="000000"/>
          <w:sz w:val="28"/>
        </w:rPr>
        <w:t>
      22. Здание объекта питания оборудуют централизованными системами холодного и горячего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
      23. При отсутствии в населенном пункте централизованной системы водоснабжения допускается использование воды из местных источников с устройством внутреннего водопровода и водоотведения.</w:t>
      </w:r>
      <w:r>
        <w:br/>
      </w:r>
      <w:r>
        <w:rPr>
          <w:rFonts w:ascii="Times New Roman"/>
          <w:b w:val="false"/>
          <w:i w:val="false"/>
          <w:color w:val="000000"/>
          <w:sz w:val="28"/>
        </w:rPr>
        <w:t>
</w:t>
      </w:r>
      <w:r>
        <w:rPr>
          <w:rFonts w:ascii="Times New Roman"/>
          <w:b w:val="false"/>
          <w:i w:val="false"/>
          <w:color w:val="000000"/>
          <w:sz w:val="28"/>
        </w:rPr>
        <w:t>
      24. Для обеспечения водой объектов питания в населенных пунктах, в которых отсутствует водопровод, источник водоснабжения выбирается на основании санитарно-эпидемиологического заключения. Допускается использование для хозяйственно-питьевых нужд привозной воды, доставка которой производится в специальных промаркированных емкостях, специализированным автотранспортом.</w:t>
      </w:r>
      <w:r>
        <w:br/>
      </w:r>
      <w:r>
        <w:rPr>
          <w:rFonts w:ascii="Times New Roman"/>
          <w:b w:val="false"/>
          <w:i w:val="false"/>
          <w:color w:val="000000"/>
          <w:sz w:val="28"/>
        </w:rPr>
        <w:t>
</w:t>
      </w:r>
      <w:r>
        <w:rPr>
          <w:rFonts w:ascii="Times New Roman"/>
          <w:b w:val="false"/>
          <w:i w:val="false"/>
          <w:color w:val="000000"/>
          <w:sz w:val="28"/>
        </w:rPr>
        <w:t>
      25. В сельской и частично канализованной местности для сбора сточных вод оборудуются водонепроницаемые выгребные ямы, которые очищаются по мере накопления ее на две трети объема.</w:t>
      </w:r>
      <w:r>
        <w:br/>
      </w:r>
      <w:r>
        <w:rPr>
          <w:rFonts w:ascii="Times New Roman"/>
          <w:b w:val="false"/>
          <w:i w:val="false"/>
          <w:color w:val="000000"/>
          <w:sz w:val="28"/>
        </w:rPr>
        <w:t>
</w:t>
      </w:r>
      <w:r>
        <w:rPr>
          <w:rFonts w:ascii="Times New Roman"/>
          <w:b w:val="false"/>
          <w:i w:val="false"/>
          <w:color w:val="000000"/>
          <w:sz w:val="28"/>
        </w:rPr>
        <w:t>
      26. Емкости для перевозки и хранения питьевой воды очищаются, промываются и дезинфицируются.</w:t>
      </w:r>
      <w:r>
        <w:br/>
      </w:r>
      <w:r>
        <w:rPr>
          <w:rFonts w:ascii="Times New Roman"/>
          <w:b w:val="false"/>
          <w:i w:val="false"/>
          <w:color w:val="000000"/>
          <w:sz w:val="28"/>
        </w:rPr>
        <w:t>
</w:t>
      </w:r>
      <w:r>
        <w:rPr>
          <w:rFonts w:ascii="Times New Roman"/>
          <w:b w:val="false"/>
          <w:i w:val="false"/>
          <w:color w:val="000000"/>
          <w:sz w:val="28"/>
        </w:rPr>
        <w:t>
      27. При отсутствии централизованной системы горячего водоснабжения устанавливаются водонагреватели.</w:t>
      </w:r>
      <w:r>
        <w:br/>
      </w:r>
      <w:r>
        <w:rPr>
          <w:rFonts w:ascii="Times New Roman"/>
          <w:b w:val="false"/>
          <w:i w:val="false"/>
          <w:color w:val="000000"/>
          <w:sz w:val="28"/>
        </w:rPr>
        <w:t>
</w:t>
      </w:r>
      <w:r>
        <w:rPr>
          <w:rFonts w:ascii="Times New Roman"/>
          <w:b w:val="false"/>
          <w:i w:val="false"/>
          <w:color w:val="000000"/>
          <w:sz w:val="28"/>
        </w:rPr>
        <w:t>
      28. Горячая и холодная вода подводится ко всем моечным ваннам и раковинам с установкой смесителей, а также к необходимому технологическому оборудованию.</w:t>
      </w:r>
      <w:r>
        <w:br/>
      </w:r>
      <w:r>
        <w:rPr>
          <w:rFonts w:ascii="Times New Roman"/>
          <w:b w:val="false"/>
          <w:i w:val="false"/>
          <w:color w:val="000000"/>
          <w:sz w:val="28"/>
        </w:rPr>
        <w:t>
</w:t>
      </w:r>
      <w:r>
        <w:rPr>
          <w:rFonts w:ascii="Times New Roman"/>
          <w:b w:val="false"/>
          <w:i w:val="false"/>
          <w:color w:val="000000"/>
          <w:sz w:val="28"/>
        </w:rPr>
        <w:t>
      29. Не допускается использование горячей воды из системы водяного отопления для технологических и хозяйственно-бытовых целей.</w:t>
      </w:r>
      <w:r>
        <w:br/>
      </w:r>
      <w:r>
        <w:rPr>
          <w:rFonts w:ascii="Times New Roman"/>
          <w:b w:val="false"/>
          <w:i w:val="false"/>
          <w:color w:val="000000"/>
          <w:sz w:val="28"/>
        </w:rPr>
        <w:t>
</w:t>
      </w:r>
      <w:r>
        <w:rPr>
          <w:rFonts w:ascii="Times New Roman"/>
          <w:b w:val="false"/>
          <w:i w:val="false"/>
          <w:color w:val="000000"/>
          <w:sz w:val="28"/>
        </w:rPr>
        <w:t>
      30. Объекты питания для производственных и хозяйственно-бытовых сточных вод оборудуются раздельными системами водоотведения с самостоятельными выпусками во внутриплощадочную сеть канализации.</w:t>
      </w:r>
      <w:r>
        <w:br/>
      </w:r>
      <w:r>
        <w:rPr>
          <w:rFonts w:ascii="Times New Roman"/>
          <w:b w:val="false"/>
          <w:i w:val="false"/>
          <w:color w:val="000000"/>
          <w:sz w:val="28"/>
        </w:rPr>
        <w:t>
</w:t>
      </w:r>
      <w:r>
        <w:rPr>
          <w:rFonts w:ascii="Times New Roman"/>
          <w:b w:val="false"/>
          <w:i w:val="false"/>
          <w:color w:val="000000"/>
          <w:sz w:val="28"/>
        </w:rPr>
        <w:t>
      31. Уровень выпуска производственных стоков оборудуется выше уровня выпуска хозяйственно-фекальных стоков.</w:t>
      </w:r>
      <w:r>
        <w:br/>
      </w:r>
      <w:r>
        <w:rPr>
          <w:rFonts w:ascii="Times New Roman"/>
          <w:b w:val="false"/>
          <w:i w:val="false"/>
          <w:color w:val="000000"/>
          <w:sz w:val="28"/>
        </w:rPr>
        <w:t>
</w:t>
      </w:r>
      <w:r>
        <w:rPr>
          <w:rFonts w:ascii="Times New Roman"/>
          <w:b w:val="false"/>
          <w:i w:val="false"/>
          <w:color w:val="000000"/>
          <w:sz w:val="28"/>
        </w:rPr>
        <w:t>
      32. Помещения с наличием сливных трапов, моечных ванн, раковин, санитарных приборов не размещают ниже уровня внутриплощадочной канализации, примыкающей к объекту питания.</w:t>
      </w:r>
      <w:r>
        <w:br/>
      </w:r>
      <w:r>
        <w:rPr>
          <w:rFonts w:ascii="Times New Roman"/>
          <w:b w:val="false"/>
          <w:i w:val="false"/>
          <w:color w:val="000000"/>
          <w:sz w:val="28"/>
        </w:rPr>
        <w:t>
</w:t>
      </w:r>
      <w:r>
        <w:rPr>
          <w:rFonts w:ascii="Times New Roman"/>
          <w:b w:val="false"/>
          <w:i w:val="false"/>
          <w:color w:val="000000"/>
          <w:sz w:val="28"/>
        </w:rPr>
        <w:t>
      33. В целях предупреждения засорения канализационных сетей, вне зданий, на выпусках производственных стоков до поступления в наружную канализационную сеть, устанавливаются жиро- и мезгоуловители для объектов питания:</w:t>
      </w:r>
      <w:r>
        <w:br/>
      </w:r>
      <w:r>
        <w:rPr>
          <w:rFonts w:ascii="Times New Roman"/>
          <w:b w:val="false"/>
          <w:i w:val="false"/>
          <w:color w:val="000000"/>
          <w:sz w:val="28"/>
        </w:rPr>
        <w:t>
</w:t>
      </w:r>
      <w:r>
        <w:rPr>
          <w:rFonts w:ascii="Times New Roman"/>
          <w:b w:val="false"/>
          <w:i w:val="false"/>
          <w:color w:val="000000"/>
          <w:sz w:val="28"/>
        </w:rPr>
        <w:t>
      1) работающих на полуфабрикатах с вместимостью залов 500 мест и более;</w:t>
      </w:r>
      <w:r>
        <w:br/>
      </w:r>
      <w:r>
        <w:rPr>
          <w:rFonts w:ascii="Times New Roman"/>
          <w:b w:val="false"/>
          <w:i w:val="false"/>
          <w:color w:val="000000"/>
          <w:sz w:val="28"/>
        </w:rPr>
        <w:t>
</w:t>
      </w:r>
      <w:r>
        <w:rPr>
          <w:rFonts w:ascii="Times New Roman"/>
          <w:b w:val="false"/>
          <w:i w:val="false"/>
          <w:color w:val="000000"/>
          <w:sz w:val="28"/>
        </w:rPr>
        <w:t>
      2) работающих на сырье с вместимостью залов 200 мест и более.</w:t>
      </w:r>
      <w:r>
        <w:br/>
      </w:r>
      <w:r>
        <w:rPr>
          <w:rFonts w:ascii="Times New Roman"/>
          <w:b w:val="false"/>
          <w:i w:val="false"/>
          <w:color w:val="000000"/>
          <w:sz w:val="28"/>
        </w:rPr>
        <w:t>
</w:t>
      </w:r>
      <w:r>
        <w:rPr>
          <w:rFonts w:ascii="Times New Roman"/>
          <w:b w:val="false"/>
          <w:i w:val="false"/>
          <w:color w:val="000000"/>
          <w:sz w:val="28"/>
        </w:rPr>
        <w:t>
      Для овощных цехов объектов питания производительностью до 2 тонн в смену устанавливаются песколовки.</w:t>
      </w:r>
      <w:r>
        <w:br/>
      </w:r>
      <w:r>
        <w:rPr>
          <w:rFonts w:ascii="Times New Roman"/>
          <w:b w:val="false"/>
          <w:i w:val="false"/>
          <w:color w:val="000000"/>
          <w:sz w:val="28"/>
        </w:rPr>
        <w:t>
</w:t>
      </w:r>
      <w:r>
        <w:rPr>
          <w:rFonts w:ascii="Times New Roman"/>
          <w:b w:val="false"/>
          <w:i w:val="false"/>
          <w:color w:val="000000"/>
          <w:sz w:val="28"/>
        </w:rPr>
        <w:t>
      34. При размещении объектов питания в неканализованных населенных пунктах предусматривается устройство местной канализации для отведения производственных и раздельно для бытовых сточных вод. Прием сточных вод осуществляют в подземную водонепроницаемую емкость (яму), оснащенную крышкой.</w:t>
      </w:r>
      <w:r>
        <w:br/>
      </w:r>
      <w:r>
        <w:rPr>
          <w:rFonts w:ascii="Times New Roman"/>
          <w:b w:val="false"/>
          <w:i w:val="false"/>
          <w:color w:val="000000"/>
          <w:sz w:val="28"/>
        </w:rPr>
        <w:t>
</w:t>
      </w:r>
      <w:r>
        <w:rPr>
          <w:rFonts w:ascii="Times New Roman"/>
          <w:b w:val="false"/>
          <w:i w:val="false"/>
          <w:color w:val="000000"/>
          <w:sz w:val="28"/>
        </w:rPr>
        <w:t>
      35. Надворный туалет и водонепроницаемую емкость размещают в хозяйственной зоне объекта.</w:t>
      </w:r>
      <w:r>
        <w:br/>
      </w:r>
      <w:r>
        <w:rPr>
          <w:rFonts w:ascii="Times New Roman"/>
          <w:b w:val="false"/>
          <w:i w:val="false"/>
          <w:color w:val="000000"/>
          <w:sz w:val="28"/>
        </w:rPr>
        <w:t>
</w:t>
      </w:r>
      <w:r>
        <w:rPr>
          <w:rFonts w:ascii="Times New Roman"/>
          <w:b w:val="false"/>
          <w:i w:val="false"/>
          <w:color w:val="000000"/>
          <w:sz w:val="28"/>
        </w:rPr>
        <w:t>
      36. Производственное оборудование и моечные ванны присоединяют к канализационной сети с воздушным разрывом не менее 20 миллиметров (далее – мм) от верха приемной воронки. Все приемники стоков внутренней канализации оборудуются гидравлическими затворами (сифонами). Сброс сточных вод в открытые водоемы и на прилегающую территорию, а также устройство поглощающих колодцев не допускается.</w:t>
      </w:r>
      <w:r>
        <w:br/>
      </w:r>
      <w:r>
        <w:rPr>
          <w:rFonts w:ascii="Times New Roman"/>
          <w:b w:val="false"/>
          <w:i w:val="false"/>
          <w:color w:val="000000"/>
          <w:sz w:val="28"/>
        </w:rPr>
        <w:t>
</w:t>
      </w:r>
      <w:r>
        <w:rPr>
          <w:rFonts w:ascii="Times New Roman"/>
          <w:b w:val="false"/>
          <w:i w:val="false"/>
          <w:color w:val="000000"/>
          <w:sz w:val="28"/>
        </w:rPr>
        <w:t>
      37. Не допускается размещать санитарные узлы, душевые и помещения с мокрыми процессами над складскими, технологическими помещениями и охлаждаемыми камерами объектов питания.</w:t>
      </w:r>
      <w:r>
        <w:br/>
      </w:r>
      <w:r>
        <w:rPr>
          <w:rFonts w:ascii="Times New Roman"/>
          <w:b w:val="false"/>
          <w:i w:val="false"/>
          <w:color w:val="000000"/>
          <w:sz w:val="28"/>
        </w:rPr>
        <w:t>
</w:t>
      </w:r>
      <w:r>
        <w:rPr>
          <w:rFonts w:ascii="Times New Roman"/>
          <w:b w:val="false"/>
          <w:i w:val="false"/>
          <w:color w:val="000000"/>
          <w:sz w:val="28"/>
        </w:rPr>
        <w:t>
      38. Не допускается прокладка водопровода и водоотведения в ограждающих конструкциях холодильных камер, а также через такие камеры и тамбуры.</w:t>
      </w:r>
      <w:r>
        <w:br/>
      </w:r>
      <w:r>
        <w:rPr>
          <w:rFonts w:ascii="Times New Roman"/>
          <w:b w:val="false"/>
          <w:i w:val="false"/>
          <w:color w:val="000000"/>
          <w:sz w:val="28"/>
        </w:rPr>
        <w:t>
</w:t>
      </w:r>
      <w:r>
        <w:rPr>
          <w:rFonts w:ascii="Times New Roman"/>
          <w:b w:val="false"/>
          <w:i w:val="false"/>
          <w:color w:val="000000"/>
          <w:sz w:val="28"/>
        </w:rPr>
        <w:t>
      39. Не допускается прокладка внутренней канализации под потолками, в стенах, а также транзитных водопроводных магистралей в обеденных залах, производственных помещениях и складских помещениях пищевых продуктов. Канализационные стояки в производственных и складских помещениях прокладывают в оштукатуренных коробах без ревизий только через бытовые помещения объектов питания.</w:t>
      </w:r>
      <w:r>
        <w:br/>
      </w:r>
      <w:r>
        <w:rPr>
          <w:rFonts w:ascii="Times New Roman"/>
          <w:b w:val="false"/>
          <w:i w:val="false"/>
          <w:color w:val="000000"/>
          <w:sz w:val="28"/>
        </w:rPr>
        <w:t>
</w:t>
      </w:r>
      <w:r>
        <w:rPr>
          <w:rFonts w:ascii="Times New Roman"/>
          <w:b w:val="false"/>
          <w:i w:val="false"/>
          <w:color w:val="000000"/>
          <w:sz w:val="28"/>
        </w:rPr>
        <w:t>
      40. Полы в санитарных узлах и душевых, места прокладок водоотведения и водопроводных стояков через перекрытия над помещениями объектов общественного питания, предусматривают из гидроизоляционных материалов.</w:t>
      </w:r>
      <w:r>
        <w:br/>
      </w:r>
      <w:r>
        <w:rPr>
          <w:rFonts w:ascii="Times New Roman"/>
          <w:b w:val="false"/>
          <w:i w:val="false"/>
          <w:color w:val="000000"/>
          <w:sz w:val="28"/>
        </w:rPr>
        <w:t>
</w:t>
      </w:r>
      <w:r>
        <w:rPr>
          <w:rFonts w:ascii="Times New Roman"/>
          <w:b w:val="false"/>
          <w:i w:val="false"/>
          <w:color w:val="000000"/>
          <w:sz w:val="28"/>
        </w:rPr>
        <w:t>
      41. В производственных цехах, моечных, дефростере, камере хранения пищевых отходов оборудуются трапы: один трап на 100 м</w:t>
      </w:r>
      <w:r>
        <w:rPr>
          <w:rFonts w:ascii="Times New Roman"/>
          <w:b w:val="false"/>
          <w:i w:val="false"/>
          <w:color w:val="000000"/>
          <w:vertAlign w:val="superscript"/>
        </w:rPr>
        <w:t>2</w:t>
      </w:r>
      <w:r>
        <w:rPr>
          <w:rFonts w:ascii="Times New Roman"/>
          <w:b w:val="false"/>
          <w:i w:val="false"/>
          <w:color w:val="000000"/>
          <w:sz w:val="28"/>
        </w:rPr>
        <w:t xml:space="preserve"> площади (но не менее одного на помещение).</w:t>
      </w:r>
      <w:r>
        <w:br/>
      </w:r>
      <w:r>
        <w:rPr>
          <w:rFonts w:ascii="Times New Roman"/>
          <w:b w:val="false"/>
          <w:i w:val="false"/>
          <w:color w:val="000000"/>
          <w:sz w:val="28"/>
        </w:rPr>
        <w:t>
</w:t>
      </w:r>
      <w:r>
        <w:rPr>
          <w:rFonts w:ascii="Times New Roman"/>
          <w:b w:val="false"/>
          <w:i w:val="false"/>
          <w:color w:val="000000"/>
          <w:sz w:val="28"/>
        </w:rPr>
        <w:t>
      42. Объекты питания оборудуются раковинами с проведением горячей и холодной воды, оснащенные смесителями, средствами для мытья рук, разовыми полотенцами и (или) электрополотенцами: для персонала – в производственных помещениях, для мытья рук посетителей – в санитарных узлах.</w:t>
      </w:r>
      <w:r>
        <w:br/>
      </w:r>
      <w:r>
        <w:rPr>
          <w:rFonts w:ascii="Times New Roman"/>
          <w:b w:val="false"/>
          <w:i w:val="false"/>
          <w:color w:val="000000"/>
          <w:sz w:val="28"/>
        </w:rPr>
        <w:t>
</w:t>
      </w:r>
      <w:r>
        <w:rPr>
          <w:rFonts w:ascii="Times New Roman"/>
          <w:b w:val="false"/>
          <w:i w:val="false"/>
          <w:color w:val="000000"/>
          <w:sz w:val="28"/>
        </w:rPr>
        <w:t>
      На объектах питания с числом более 20 посадочных мест, совмещение туалетов для персонала и посетителей не допускается.</w:t>
      </w:r>
      <w:r>
        <w:br/>
      </w:r>
      <w:r>
        <w:rPr>
          <w:rFonts w:ascii="Times New Roman"/>
          <w:b w:val="false"/>
          <w:i w:val="false"/>
          <w:color w:val="000000"/>
          <w:sz w:val="28"/>
        </w:rPr>
        <w:t>
</w:t>
      </w:r>
      <w:r>
        <w:rPr>
          <w:rFonts w:ascii="Times New Roman"/>
          <w:b w:val="false"/>
          <w:i w:val="false"/>
          <w:color w:val="000000"/>
          <w:sz w:val="28"/>
        </w:rPr>
        <w:t>
      43. Объекты питания быстрого обслуживания (летние площадки, шашлычные, чебуречные, пирожковые, торговые палатки, торговые автоматы, выносная торговля на столиках в зонах отдыха в летнее время, ярмарках и в праздничные дни во время массовых гуляний) размещаются в местах, оборудованных общественными туалетами или биотуалетами.</w:t>
      </w:r>
      <w:r>
        <w:br/>
      </w:r>
      <w:r>
        <w:rPr>
          <w:rFonts w:ascii="Times New Roman"/>
          <w:b w:val="false"/>
          <w:i w:val="false"/>
          <w:color w:val="000000"/>
          <w:sz w:val="28"/>
        </w:rPr>
        <w:t>
</w:t>
      </w:r>
      <w:r>
        <w:rPr>
          <w:rFonts w:ascii="Times New Roman"/>
          <w:b w:val="false"/>
          <w:i w:val="false"/>
          <w:color w:val="000000"/>
          <w:sz w:val="28"/>
        </w:rPr>
        <w:t>
      44. В сезонных объектах питания проводят временный водопровод и водоотведение.</w:t>
      </w:r>
      <w:r>
        <w:br/>
      </w:r>
      <w:r>
        <w:rPr>
          <w:rFonts w:ascii="Times New Roman"/>
          <w:b w:val="false"/>
          <w:i w:val="false"/>
          <w:color w:val="000000"/>
          <w:sz w:val="28"/>
        </w:rPr>
        <w:t>
</w:t>
      </w:r>
      <w:r>
        <w:rPr>
          <w:rFonts w:ascii="Times New Roman"/>
          <w:b w:val="false"/>
          <w:i w:val="false"/>
          <w:color w:val="000000"/>
          <w:sz w:val="28"/>
        </w:rPr>
        <w:t>
      45. Производственные, вспомогательные и санитарно-бытовые помещения оборудуют приточно-вытяжной вентиляцией.</w:t>
      </w:r>
      <w:r>
        <w:br/>
      </w:r>
      <w:r>
        <w:rPr>
          <w:rFonts w:ascii="Times New Roman"/>
          <w:b w:val="false"/>
          <w:i w:val="false"/>
          <w:color w:val="000000"/>
          <w:sz w:val="28"/>
        </w:rPr>
        <w:t>
</w:t>
      </w:r>
      <w:r>
        <w:rPr>
          <w:rFonts w:ascii="Times New Roman"/>
          <w:b w:val="false"/>
          <w:i w:val="false"/>
          <w:color w:val="000000"/>
          <w:sz w:val="28"/>
        </w:rPr>
        <w:t>
      46. Не допускается совмещать приточно-вытяжную вентиляцию объектов питания с системой вентиляции жилого и общественного здания.</w:t>
      </w:r>
      <w:r>
        <w:br/>
      </w:r>
      <w:r>
        <w:rPr>
          <w:rFonts w:ascii="Times New Roman"/>
          <w:b w:val="false"/>
          <w:i w:val="false"/>
          <w:color w:val="000000"/>
          <w:sz w:val="28"/>
        </w:rPr>
        <w:t>
</w:t>
      </w:r>
      <w:r>
        <w:rPr>
          <w:rFonts w:ascii="Times New Roman"/>
          <w:b w:val="false"/>
          <w:i w:val="false"/>
          <w:color w:val="000000"/>
          <w:sz w:val="28"/>
        </w:rPr>
        <w:t>
      При оборудовании приточно-вытяжной вентиляции объектов питания, встроенные в жилые и общественные здания, предусматриваются мероприятия по снижению шума.</w:t>
      </w:r>
      <w:r>
        <w:br/>
      </w:r>
      <w:r>
        <w:rPr>
          <w:rFonts w:ascii="Times New Roman"/>
          <w:b w:val="false"/>
          <w:i w:val="false"/>
          <w:color w:val="000000"/>
          <w:sz w:val="28"/>
        </w:rPr>
        <w:t>
</w:t>
      </w:r>
      <w:r>
        <w:rPr>
          <w:rFonts w:ascii="Times New Roman"/>
          <w:b w:val="false"/>
          <w:i w:val="false"/>
          <w:color w:val="000000"/>
          <w:sz w:val="28"/>
        </w:rPr>
        <w:t>
      47. На объекте питания с числом посадочных мест 50 и менее допускается устройство вытяжной вентиляции без организованного притока.</w:t>
      </w:r>
      <w:r>
        <w:br/>
      </w:r>
      <w:r>
        <w:rPr>
          <w:rFonts w:ascii="Times New Roman"/>
          <w:b w:val="false"/>
          <w:i w:val="false"/>
          <w:color w:val="000000"/>
          <w:sz w:val="28"/>
        </w:rPr>
        <w:t>
</w:t>
      </w:r>
      <w:r>
        <w:rPr>
          <w:rFonts w:ascii="Times New Roman"/>
          <w:b w:val="false"/>
          <w:i w:val="false"/>
          <w:color w:val="000000"/>
          <w:sz w:val="28"/>
        </w:rPr>
        <w:t>
      48. Системы вытяжной вентиляции выполняются раздельными для следующих групп помещений:</w:t>
      </w:r>
      <w:r>
        <w:br/>
      </w:r>
      <w:r>
        <w:rPr>
          <w:rFonts w:ascii="Times New Roman"/>
          <w:b w:val="false"/>
          <w:i w:val="false"/>
          <w:color w:val="000000"/>
          <w:sz w:val="28"/>
        </w:rPr>
        <w:t>
</w:t>
      </w:r>
      <w:r>
        <w:rPr>
          <w:rFonts w:ascii="Times New Roman"/>
          <w:b w:val="false"/>
          <w:i w:val="false"/>
          <w:color w:val="000000"/>
          <w:sz w:val="28"/>
        </w:rPr>
        <w:t>
      1) для посетителей;</w:t>
      </w:r>
      <w:r>
        <w:br/>
      </w:r>
      <w:r>
        <w:rPr>
          <w:rFonts w:ascii="Times New Roman"/>
          <w:b w:val="false"/>
          <w:i w:val="false"/>
          <w:color w:val="000000"/>
          <w:sz w:val="28"/>
        </w:rPr>
        <w:t>
</w:t>
      </w:r>
      <w:r>
        <w:rPr>
          <w:rFonts w:ascii="Times New Roman"/>
          <w:b w:val="false"/>
          <w:i w:val="false"/>
          <w:color w:val="000000"/>
          <w:sz w:val="28"/>
        </w:rPr>
        <w:t>
      2) производственных;</w:t>
      </w:r>
      <w:r>
        <w:br/>
      </w:r>
      <w:r>
        <w:rPr>
          <w:rFonts w:ascii="Times New Roman"/>
          <w:b w:val="false"/>
          <w:i w:val="false"/>
          <w:color w:val="000000"/>
          <w:sz w:val="28"/>
        </w:rPr>
        <w:t>
</w:t>
      </w:r>
      <w:r>
        <w:rPr>
          <w:rFonts w:ascii="Times New Roman"/>
          <w:b w:val="false"/>
          <w:i w:val="false"/>
          <w:color w:val="000000"/>
          <w:sz w:val="28"/>
        </w:rPr>
        <w:t>
      3) камер пищевых отходов;</w:t>
      </w:r>
      <w:r>
        <w:br/>
      </w:r>
      <w:r>
        <w:rPr>
          <w:rFonts w:ascii="Times New Roman"/>
          <w:b w:val="false"/>
          <w:i w:val="false"/>
          <w:color w:val="000000"/>
          <w:sz w:val="28"/>
        </w:rPr>
        <w:t>
</w:t>
      </w:r>
      <w:r>
        <w:rPr>
          <w:rFonts w:ascii="Times New Roman"/>
          <w:b w:val="false"/>
          <w:i w:val="false"/>
          <w:color w:val="000000"/>
          <w:sz w:val="28"/>
        </w:rPr>
        <w:t>
      4) местных отсосов от посудомоечных машин;</w:t>
      </w:r>
      <w:r>
        <w:br/>
      </w:r>
      <w:r>
        <w:rPr>
          <w:rFonts w:ascii="Times New Roman"/>
          <w:b w:val="false"/>
          <w:i w:val="false"/>
          <w:color w:val="000000"/>
          <w:sz w:val="28"/>
        </w:rPr>
        <w:t>
</w:t>
      </w:r>
      <w:r>
        <w:rPr>
          <w:rFonts w:ascii="Times New Roman"/>
          <w:b w:val="false"/>
          <w:i w:val="false"/>
          <w:color w:val="000000"/>
          <w:sz w:val="28"/>
        </w:rPr>
        <w:t>
      5) туалетов и душевых с раздевалками.</w:t>
      </w:r>
      <w:r>
        <w:br/>
      </w:r>
      <w:r>
        <w:rPr>
          <w:rFonts w:ascii="Times New Roman"/>
          <w:b w:val="false"/>
          <w:i w:val="false"/>
          <w:color w:val="000000"/>
          <w:sz w:val="28"/>
        </w:rPr>
        <w:t>
</w:t>
      </w:r>
      <w:r>
        <w:rPr>
          <w:rFonts w:ascii="Times New Roman"/>
          <w:b w:val="false"/>
          <w:i w:val="false"/>
          <w:color w:val="000000"/>
          <w:sz w:val="28"/>
        </w:rPr>
        <w:t>
      В одну вытяжную систему допускается объединять местные отсосы горячих цехов и общеобменную вентиляцию горячих, холодных, доготовочных цехов, моечных и других производственных помещений, а также системы вытяжной вентиляции санитарных узлов, курительных и душевых.</w:t>
      </w:r>
      <w:r>
        <w:br/>
      </w:r>
      <w:r>
        <w:rPr>
          <w:rFonts w:ascii="Times New Roman"/>
          <w:b w:val="false"/>
          <w:i w:val="false"/>
          <w:color w:val="000000"/>
          <w:sz w:val="28"/>
        </w:rPr>
        <w:t>
</w:t>
      </w:r>
      <w:r>
        <w:rPr>
          <w:rFonts w:ascii="Times New Roman"/>
          <w:b w:val="false"/>
          <w:i w:val="false"/>
          <w:color w:val="000000"/>
          <w:sz w:val="28"/>
        </w:rPr>
        <w:t>
      49. Системы кондиционирования устанавливают в обеденных залах и производственных помещениях объектов питания при значительных тепловыделениях. Остальные служебные помещения оснащают системой приточно-вытяжной вентиляции.</w:t>
      </w:r>
      <w:r>
        <w:br/>
      </w:r>
      <w:r>
        <w:rPr>
          <w:rFonts w:ascii="Times New Roman"/>
          <w:b w:val="false"/>
          <w:i w:val="false"/>
          <w:color w:val="000000"/>
          <w:sz w:val="28"/>
        </w:rPr>
        <w:t>
</w:t>
      </w:r>
      <w:r>
        <w:rPr>
          <w:rFonts w:ascii="Times New Roman"/>
          <w:b w:val="false"/>
          <w:i w:val="false"/>
          <w:color w:val="000000"/>
          <w:sz w:val="28"/>
        </w:rPr>
        <w:t>
      50. Производительность систем вентиляции и кондиционирования воздуха устанавливают с учетом санитарных норм воздухообмена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51. При устройстве систем вентиляции и кондиционирования исключается поступление воздуха из загрязненной зоны в чистую зону, обеспечивается доступ к фильтрам и другим частям, требующим чистки или замены. В системах механической приточной вентиляции предусматривают очистку подаваемого наружного воздуха и его подогрев в зимнее время. Забор воздуха для приточной вентиляции осуществляется в зоне наименьшего загрязнения на высоте не менее 2 м от земли.</w:t>
      </w:r>
      <w:r>
        <w:br/>
      </w:r>
      <w:r>
        <w:rPr>
          <w:rFonts w:ascii="Times New Roman"/>
          <w:b w:val="false"/>
          <w:i w:val="false"/>
          <w:color w:val="000000"/>
          <w:sz w:val="28"/>
        </w:rPr>
        <w:t>
</w:t>
      </w:r>
      <w:r>
        <w:rPr>
          <w:rFonts w:ascii="Times New Roman"/>
          <w:b w:val="false"/>
          <w:i w:val="false"/>
          <w:color w:val="000000"/>
          <w:sz w:val="28"/>
        </w:rPr>
        <w:t>
      52. В отдельных помещениях в качестве механической вентиляции для летнего периода применяются локальные приточные установки и/или кондиционеры.</w:t>
      </w:r>
      <w:r>
        <w:br/>
      </w:r>
      <w:r>
        <w:rPr>
          <w:rFonts w:ascii="Times New Roman"/>
          <w:b w:val="false"/>
          <w:i w:val="false"/>
          <w:color w:val="000000"/>
          <w:sz w:val="28"/>
        </w:rPr>
        <w:t>
</w:t>
      </w:r>
      <w:r>
        <w:rPr>
          <w:rFonts w:ascii="Times New Roman"/>
          <w:b w:val="false"/>
          <w:i w:val="false"/>
          <w:color w:val="000000"/>
          <w:sz w:val="28"/>
        </w:rPr>
        <w:t>
      53. Вентиляционные каналы, воздуховоды от технологического оборудования своевременно очищаются от пыли, копоти.</w:t>
      </w:r>
      <w:r>
        <w:br/>
      </w:r>
      <w:r>
        <w:rPr>
          <w:rFonts w:ascii="Times New Roman"/>
          <w:b w:val="false"/>
          <w:i w:val="false"/>
          <w:color w:val="000000"/>
          <w:sz w:val="28"/>
        </w:rPr>
        <w:t>
</w:t>
      </w:r>
      <w:r>
        <w:rPr>
          <w:rFonts w:ascii="Times New Roman"/>
          <w:b w:val="false"/>
          <w:i w:val="false"/>
          <w:color w:val="000000"/>
          <w:sz w:val="28"/>
        </w:rPr>
        <w:t>
      54. В помещениях приготовления холодных блюд, закусок приточную систему вентиляции оборудуют с противопылевым и бактерицидным фильтром. Отверстия вентиляционных систем закрываются мелкоячеистой сеткой. В этих помещениях устанавливаются кондиционеры и устройства для защиты от инсоляции. Допустимая температура в помещениях не выше +18</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55. В бытовых помещениях устанавливаются автономные системы вытяжной вентиляции, преимущественно с естественным побуждением.</w:t>
      </w:r>
      <w:r>
        <w:br/>
      </w:r>
      <w:r>
        <w:rPr>
          <w:rFonts w:ascii="Times New Roman"/>
          <w:b w:val="false"/>
          <w:i w:val="false"/>
          <w:color w:val="000000"/>
          <w:sz w:val="28"/>
        </w:rPr>
        <w:t>
</w:t>
      </w:r>
      <w:r>
        <w:rPr>
          <w:rFonts w:ascii="Times New Roman"/>
          <w:b w:val="false"/>
          <w:i w:val="false"/>
          <w:color w:val="000000"/>
          <w:sz w:val="28"/>
        </w:rPr>
        <w:t>
      56. Оборудование и моечные ванны, являющиеся источником выделения влаги, тепла и газов, оснащаются локальными вытяжными системами с устройством вытяжных зонтов, размеры приемного отверстия которых превышают размеры источника вредных выделений.</w:t>
      </w:r>
      <w:r>
        <w:br/>
      </w:r>
      <w:r>
        <w:rPr>
          <w:rFonts w:ascii="Times New Roman"/>
          <w:b w:val="false"/>
          <w:i w:val="false"/>
          <w:color w:val="000000"/>
          <w:sz w:val="28"/>
        </w:rPr>
        <w:t>
</w:t>
      </w:r>
      <w:r>
        <w:rPr>
          <w:rFonts w:ascii="Times New Roman"/>
          <w:b w:val="false"/>
          <w:i w:val="false"/>
          <w:color w:val="000000"/>
          <w:sz w:val="28"/>
        </w:rPr>
        <w:t>
      57. Выбросы из систем местных отсосов производят на высоте не менее 2 м над кровлей более высокой части здания, если расстояние до ее выступа менее 10 м.</w:t>
      </w:r>
      <w:r>
        <w:br/>
      </w:r>
      <w:r>
        <w:rPr>
          <w:rFonts w:ascii="Times New Roman"/>
          <w:b w:val="false"/>
          <w:i w:val="false"/>
          <w:color w:val="000000"/>
          <w:sz w:val="28"/>
        </w:rPr>
        <w:t>
</w:t>
      </w:r>
      <w:r>
        <w:rPr>
          <w:rFonts w:ascii="Times New Roman"/>
          <w:b w:val="false"/>
          <w:i w:val="false"/>
          <w:color w:val="000000"/>
          <w:sz w:val="28"/>
        </w:rPr>
        <w:t>
      58. Источники выделения пыли (мучной, сахарной и других сыпучих продуктов) оборудуют аспирационными установками.</w:t>
      </w:r>
      <w:r>
        <w:br/>
      </w:r>
      <w:r>
        <w:rPr>
          <w:rFonts w:ascii="Times New Roman"/>
          <w:b w:val="false"/>
          <w:i w:val="false"/>
          <w:color w:val="000000"/>
          <w:sz w:val="28"/>
        </w:rPr>
        <w:t>
</w:t>
      </w:r>
      <w:r>
        <w:rPr>
          <w:rFonts w:ascii="Times New Roman"/>
          <w:b w:val="false"/>
          <w:i w:val="false"/>
          <w:color w:val="000000"/>
          <w:sz w:val="28"/>
        </w:rPr>
        <w:t>
      59. Помещения загрузочной экспедиции, вестибюлей оборудуются тепловыми завесами.</w:t>
      </w:r>
      <w:r>
        <w:br/>
      </w:r>
      <w:r>
        <w:rPr>
          <w:rFonts w:ascii="Times New Roman"/>
          <w:b w:val="false"/>
          <w:i w:val="false"/>
          <w:color w:val="000000"/>
          <w:sz w:val="28"/>
        </w:rPr>
        <w:t>
</w:t>
      </w:r>
      <w:r>
        <w:rPr>
          <w:rFonts w:ascii="Times New Roman"/>
          <w:b w:val="false"/>
          <w:i w:val="false"/>
          <w:color w:val="000000"/>
          <w:sz w:val="28"/>
        </w:rPr>
        <w:t>
      60. В зданиях объектов питания вместимостью менее 50 посадочных мест допускается устройство двойных дверей.</w:t>
      </w:r>
      <w:r>
        <w:br/>
      </w:r>
      <w:r>
        <w:rPr>
          <w:rFonts w:ascii="Times New Roman"/>
          <w:b w:val="false"/>
          <w:i w:val="false"/>
          <w:color w:val="000000"/>
          <w:sz w:val="28"/>
        </w:rPr>
        <w:t>
</w:t>
      </w:r>
      <w:r>
        <w:rPr>
          <w:rFonts w:ascii="Times New Roman"/>
          <w:b w:val="false"/>
          <w:i w:val="false"/>
          <w:color w:val="000000"/>
          <w:sz w:val="28"/>
        </w:rPr>
        <w:t>
      61. Воздуховоды, решетки, вентиляционные камеры и другие устройства содержатся в чистоте, без механических повреждений, следов коррозии, нарушения герметичности.</w:t>
      </w:r>
      <w:r>
        <w:br/>
      </w:r>
      <w:r>
        <w:rPr>
          <w:rFonts w:ascii="Times New Roman"/>
          <w:b w:val="false"/>
          <w:i w:val="false"/>
          <w:color w:val="000000"/>
          <w:sz w:val="28"/>
        </w:rPr>
        <w:t>
</w:t>
      </w:r>
      <w:r>
        <w:rPr>
          <w:rFonts w:ascii="Times New Roman"/>
          <w:b w:val="false"/>
          <w:i w:val="false"/>
          <w:color w:val="000000"/>
          <w:sz w:val="28"/>
        </w:rPr>
        <w:t>
      62. На рабочих местах у печей, а также у шкафов окончательной расстойки для защиты от выходящих горячих паров и газов выполняют воздушное душирование на уровне зоны дыхания. Рециркуляция воздуха не допускается.</w:t>
      </w:r>
      <w:r>
        <w:br/>
      </w:r>
      <w:r>
        <w:rPr>
          <w:rFonts w:ascii="Times New Roman"/>
          <w:b w:val="false"/>
          <w:i w:val="false"/>
          <w:color w:val="000000"/>
          <w:sz w:val="28"/>
        </w:rPr>
        <w:t>
</w:t>
      </w:r>
      <w:r>
        <w:rPr>
          <w:rFonts w:ascii="Times New Roman"/>
          <w:b w:val="false"/>
          <w:i w:val="false"/>
          <w:color w:val="000000"/>
          <w:sz w:val="28"/>
        </w:rPr>
        <w:t>
      63. 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r>
        <w:br/>
      </w:r>
      <w:r>
        <w:rPr>
          <w:rFonts w:ascii="Times New Roman"/>
          <w:b w:val="false"/>
          <w:i w:val="false"/>
          <w:color w:val="000000"/>
          <w:sz w:val="28"/>
        </w:rPr>
        <w:t>
</w:t>
      </w:r>
      <w:r>
        <w:rPr>
          <w:rFonts w:ascii="Times New Roman"/>
          <w:b w:val="false"/>
          <w:i w:val="false"/>
          <w:color w:val="000000"/>
          <w:sz w:val="28"/>
        </w:rPr>
        <w:t>
      64. Не допускается превышение предельно-допустимых концентраций вредных веществ в воздухе производственных помещений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65. Объекты питания оборудуются централизованной системой отопления, при отсутствии допускается местное отопление. Системы отопления встроенных, встроено-пристроенных объектов питания к зданиям иного назначения устраивают раздельными. Обеспечивается доступность нагревательных приборов при всех видах отопления для проведения уборки, осмотра и ремонта.</w:t>
      </w:r>
      <w:r>
        <w:br/>
      </w:r>
      <w:r>
        <w:rPr>
          <w:rFonts w:ascii="Times New Roman"/>
          <w:b w:val="false"/>
          <w:i w:val="false"/>
          <w:color w:val="000000"/>
          <w:sz w:val="28"/>
        </w:rPr>
        <w:t>
</w:t>
      </w:r>
      <w:r>
        <w:rPr>
          <w:rFonts w:ascii="Times New Roman"/>
          <w:b w:val="false"/>
          <w:i w:val="false"/>
          <w:color w:val="000000"/>
          <w:sz w:val="28"/>
        </w:rPr>
        <w:t>
      66. Не допускается устройство варочных, отопительных печей (плит) и мангалов на твердом топливе в жилых зданиях, встроенном (встроенно-пристроенном) в жилые здания объектов питания.</w:t>
      </w:r>
      <w:r>
        <w:br/>
      </w:r>
      <w:r>
        <w:rPr>
          <w:rFonts w:ascii="Times New Roman"/>
          <w:b w:val="false"/>
          <w:i w:val="false"/>
          <w:color w:val="000000"/>
          <w:sz w:val="28"/>
        </w:rPr>
        <w:t>
</w:t>
      </w:r>
      <w:r>
        <w:rPr>
          <w:rFonts w:ascii="Times New Roman"/>
          <w:b w:val="false"/>
          <w:i w:val="false"/>
          <w:color w:val="000000"/>
          <w:sz w:val="28"/>
        </w:rPr>
        <w:t>
      67. Системы отопления, вентиляции и кондиционирования обеспечивают допустимые условия микроклимата и воздушной среды помещений объекта питания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68. На объекте питания предусматривают естественное и/или искусственное освещение.</w:t>
      </w:r>
      <w:r>
        <w:br/>
      </w:r>
      <w:r>
        <w:rPr>
          <w:rFonts w:ascii="Times New Roman"/>
          <w:b w:val="false"/>
          <w:i w:val="false"/>
          <w:color w:val="000000"/>
          <w:sz w:val="28"/>
        </w:rPr>
        <w:t>
</w:t>
      </w:r>
      <w:r>
        <w:rPr>
          <w:rFonts w:ascii="Times New Roman"/>
          <w:b w:val="false"/>
          <w:i w:val="false"/>
          <w:color w:val="000000"/>
          <w:sz w:val="28"/>
        </w:rPr>
        <w:t>
      69. В производственных помещениях с постоянным пребыванием людей предусматривается естественное освещение. Без естественного освещения или с недостаточным естественным освещением допускаются помещения, в которых работающие пребывают не более 50 % времени в течение рабочего дня.</w:t>
      </w:r>
      <w:r>
        <w:br/>
      </w:r>
      <w:r>
        <w:rPr>
          <w:rFonts w:ascii="Times New Roman"/>
          <w:b w:val="false"/>
          <w:i w:val="false"/>
          <w:color w:val="000000"/>
          <w:sz w:val="28"/>
        </w:rPr>
        <w:t>
</w:t>
      </w:r>
      <w:r>
        <w:rPr>
          <w:rFonts w:ascii="Times New Roman"/>
          <w:b w:val="false"/>
          <w:i w:val="false"/>
          <w:color w:val="000000"/>
          <w:sz w:val="28"/>
        </w:rPr>
        <w:t>
      70. Производственные помещения (с постоянным пребыванием работающих) без естественного освещения или с недостаточным по биологическому действию естественным освещением (коэффициент естественной освещенности не менее 0,5 процентов (далее – %), размещение которых допускается в соответствии с технологией производства, при наличии специального обоснования, оборудуют:</w:t>
      </w:r>
      <w:r>
        <w:br/>
      </w:r>
      <w:r>
        <w:rPr>
          <w:rFonts w:ascii="Times New Roman"/>
          <w:b w:val="false"/>
          <w:i w:val="false"/>
          <w:color w:val="000000"/>
          <w:sz w:val="28"/>
        </w:rPr>
        <w:t>
</w:t>
      </w:r>
      <w:r>
        <w:rPr>
          <w:rFonts w:ascii="Times New Roman"/>
          <w:b w:val="false"/>
          <w:i w:val="false"/>
          <w:color w:val="000000"/>
          <w:sz w:val="28"/>
        </w:rPr>
        <w:t>
      1) искусственным освещением;</w:t>
      </w:r>
      <w:r>
        <w:br/>
      </w:r>
      <w:r>
        <w:rPr>
          <w:rFonts w:ascii="Times New Roman"/>
          <w:b w:val="false"/>
          <w:i w:val="false"/>
          <w:color w:val="000000"/>
          <w:sz w:val="28"/>
        </w:rPr>
        <w:t>
</w:t>
      </w:r>
      <w:r>
        <w:rPr>
          <w:rFonts w:ascii="Times New Roman"/>
          <w:b w:val="false"/>
          <w:i w:val="false"/>
          <w:color w:val="000000"/>
          <w:sz w:val="28"/>
        </w:rPr>
        <w:t>
      2) устройством для эритемного облучения;</w:t>
      </w:r>
      <w:r>
        <w:br/>
      </w:r>
      <w:r>
        <w:rPr>
          <w:rFonts w:ascii="Times New Roman"/>
          <w:b w:val="false"/>
          <w:i w:val="false"/>
          <w:color w:val="000000"/>
          <w:sz w:val="28"/>
        </w:rPr>
        <w:t>
</w:t>
      </w:r>
      <w:r>
        <w:rPr>
          <w:rFonts w:ascii="Times New Roman"/>
          <w:b w:val="false"/>
          <w:i w:val="false"/>
          <w:color w:val="000000"/>
          <w:sz w:val="28"/>
        </w:rPr>
        <w:t>
      3) комнатами для кратковременного отдыха работающих на расстоянии не более 100 м от рабочих мест с естественным освещением;</w:t>
      </w:r>
      <w:r>
        <w:br/>
      </w:r>
      <w:r>
        <w:rPr>
          <w:rFonts w:ascii="Times New Roman"/>
          <w:b w:val="false"/>
          <w:i w:val="false"/>
          <w:color w:val="000000"/>
          <w:sz w:val="28"/>
        </w:rPr>
        <w:t>
</w:t>
      </w:r>
      <w:r>
        <w:rPr>
          <w:rFonts w:ascii="Times New Roman"/>
          <w:b w:val="false"/>
          <w:i w:val="false"/>
          <w:color w:val="000000"/>
          <w:sz w:val="28"/>
        </w:rPr>
        <w:t>
      4) постоянно действующей принудительной вентиляции.</w:t>
      </w:r>
      <w:r>
        <w:br/>
      </w:r>
      <w:r>
        <w:rPr>
          <w:rFonts w:ascii="Times New Roman"/>
          <w:b w:val="false"/>
          <w:i w:val="false"/>
          <w:color w:val="000000"/>
          <w:sz w:val="28"/>
        </w:rPr>
        <w:t>
</w:t>
      </w:r>
      <w:r>
        <w:rPr>
          <w:rFonts w:ascii="Times New Roman"/>
          <w:b w:val="false"/>
          <w:i w:val="false"/>
          <w:color w:val="000000"/>
          <w:sz w:val="28"/>
        </w:rPr>
        <w:t>
      71. Источники освещения оснащаются осветительной защитной арматурой. Для освещения производственных помещений и складов применяют светильники во влаго-пылезащитном исполнении.</w:t>
      </w:r>
      <w:r>
        <w:br/>
      </w:r>
      <w:r>
        <w:rPr>
          <w:rFonts w:ascii="Times New Roman"/>
          <w:b w:val="false"/>
          <w:i w:val="false"/>
          <w:color w:val="000000"/>
          <w:sz w:val="28"/>
        </w:rPr>
        <w:t>
</w:t>
      </w:r>
      <w:r>
        <w:rPr>
          <w:rFonts w:ascii="Times New Roman"/>
          <w:b w:val="false"/>
          <w:i w:val="false"/>
          <w:color w:val="000000"/>
          <w:sz w:val="28"/>
        </w:rPr>
        <w:t>
      72. Не допускается размещение светильников над плитами, технологическим оборудованием, производственными столами. На рабочих местах устанавливают дополнительные источники освещения, не создающие бликов.</w:t>
      </w:r>
      <w:r>
        <w:br/>
      </w:r>
      <w:r>
        <w:rPr>
          <w:rFonts w:ascii="Times New Roman"/>
          <w:b w:val="false"/>
          <w:i w:val="false"/>
          <w:color w:val="000000"/>
          <w:sz w:val="28"/>
        </w:rPr>
        <w:t>
</w:t>
      </w:r>
      <w:r>
        <w:rPr>
          <w:rFonts w:ascii="Times New Roman"/>
          <w:b w:val="false"/>
          <w:i w:val="false"/>
          <w:color w:val="000000"/>
          <w:sz w:val="28"/>
        </w:rPr>
        <w:t>
      73. Осветительные приборы, арматура, остекленные поверхности окон и проемов содержат в чистоте и очищают по мере загрязнения.</w:t>
      </w:r>
      <w:r>
        <w:br/>
      </w:r>
      <w:r>
        <w:rPr>
          <w:rFonts w:ascii="Times New Roman"/>
          <w:b w:val="false"/>
          <w:i w:val="false"/>
          <w:color w:val="000000"/>
          <w:sz w:val="28"/>
        </w:rPr>
        <w:t>
</w:t>
      </w:r>
      <w:r>
        <w:rPr>
          <w:rFonts w:ascii="Times New Roman"/>
          <w:b w:val="false"/>
          <w:i w:val="false"/>
          <w:color w:val="000000"/>
          <w:sz w:val="28"/>
        </w:rPr>
        <w:t>
      74. Размещение помещений объекта питания, связанных с изготовлением холодных блюд, крема, отделкой тортов и пирожных выполняют с северо-западной ориентацией.</w:t>
      </w:r>
      <w:r>
        <w:br/>
      </w:r>
      <w:r>
        <w:rPr>
          <w:rFonts w:ascii="Times New Roman"/>
          <w:b w:val="false"/>
          <w:i w:val="false"/>
          <w:color w:val="000000"/>
          <w:sz w:val="28"/>
        </w:rPr>
        <w:t>
</w:t>
      </w:r>
      <w:r>
        <w:rPr>
          <w:rFonts w:ascii="Times New Roman"/>
          <w:b w:val="false"/>
          <w:i w:val="false"/>
          <w:color w:val="000000"/>
          <w:sz w:val="28"/>
        </w:rPr>
        <w:t>
      75. Все открывающиеся проемы в теплое время года от проникновения насекомых оборудуют съемными защитными сетками.</w:t>
      </w:r>
      <w:r>
        <w:br/>
      </w:r>
      <w:r>
        <w:rPr>
          <w:rFonts w:ascii="Times New Roman"/>
          <w:b w:val="false"/>
          <w:i w:val="false"/>
          <w:color w:val="000000"/>
          <w:sz w:val="28"/>
        </w:rPr>
        <w:t>
</w:t>
      </w:r>
      <w:r>
        <w:rPr>
          <w:rFonts w:ascii="Times New Roman"/>
          <w:b w:val="false"/>
          <w:i w:val="false"/>
          <w:color w:val="000000"/>
          <w:sz w:val="28"/>
        </w:rPr>
        <w:t>
      76. Уровни освещенности в помещениях обеспечиваются в соответствии с допустимыми уровнями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77. При проектировании, реконструкции, перепрофилировании, ремонте и эксплуатации производственных помещений выполняют мероприятия по защите от шума: отделка помещений звукоизолирующими строительными материалами, установка электродвигателей на амортизаторы с применением звукопоглощающих кожухов, установка оборудования на вибропоглощающие фундаменты, своевременная профилактика и ремонт оборудования, ограничение выходной мощности музыкального оформления; устройство подвесных потолков на расстоянии 40-50 сантиметров (далее – см) от перекрытия, эксплуатация оборудования в режимах, указанных в паспорте предприятия-изготовителя.</w:t>
      </w:r>
      <w:r>
        <w:br/>
      </w:r>
      <w:r>
        <w:rPr>
          <w:rFonts w:ascii="Times New Roman"/>
          <w:b w:val="false"/>
          <w:i w:val="false"/>
          <w:color w:val="000000"/>
          <w:sz w:val="28"/>
        </w:rPr>
        <w:t>
</w:t>
      </w:r>
      <w:r>
        <w:rPr>
          <w:rFonts w:ascii="Times New Roman"/>
          <w:b w:val="false"/>
          <w:i w:val="false"/>
          <w:color w:val="000000"/>
          <w:sz w:val="28"/>
        </w:rPr>
        <w:t>
      78. Рабочие места официантов, барменов, буфетчиков в обеденных залах рекомендуется размещать в наименее шумных местах, удаленных от эстрады, акустических систем.</w:t>
      </w:r>
      <w:r>
        <w:br/>
      </w:r>
      <w:r>
        <w:rPr>
          <w:rFonts w:ascii="Times New Roman"/>
          <w:b w:val="false"/>
          <w:i w:val="false"/>
          <w:color w:val="000000"/>
          <w:sz w:val="28"/>
        </w:rPr>
        <w:t>
</w:t>
      </w:r>
      <w:r>
        <w:rPr>
          <w:rFonts w:ascii="Times New Roman"/>
          <w:b w:val="false"/>
          <w:i w:val="false"/>
          <w:color w:val="000000"/>
          <w:sz w:val="28"/>
        </w:rPr>
        <w:t>
      79. Уровни освещенности, шума и вибрации в помещениях должны соответствовать требованиям, установленным Санитарными правилами «Санитарно-эпидемиологические требования к атмосферному воздуху в населенных пунктах, почвам, содержанию территорий населенных пунктов, условиям работы с источниками физических факторов, оказывающих воздействие на человека».</w:t>
      </w:r>
    </w:p>
    <w:bookmarkEnd w:id="8"/>
    <w:bookmarkStart w:name="z172" w:id="9"/>
    <w:p>
      <w:pPr>
        <w:spacing w:after="0"/>
        <w:ind w:left="0"/>
        <w:jc w:val="left"/>
      </w:pPr>
      <w:r>
        <w:rPr>
          <w:rFonts w:ascii="Times New Roman"/>
          <w:b/>
          <w:i w:val="false"/>
          <w:color w:val="000000"/>
        </w:rPr>
        <w:t xml:space="preserve"> 
4. Требования к устройству и содержанию объекта, оборудования</w:t>
      </w:r>
    </w:p>
    <w:bookmarkEnd w:id="9"/>
    <w:bookmarkStart w:name="z173" w:id="10"/>
    <w:p>
      <w:pPr>
        <w:spacing w:after="0"/>
        <w:ind w:left="0"/>
        <w:jc w:val="both"/>
      </w:pPr>
      <w:r>
        <w:rPr>
          <w:rFonts w:ascii="Times New Roman"/>
          <w:b w:val="false"/>
          <w:i w:val="false"/>
          <w:color w:val="000000"/>
          <w:sz w:val="28"/>
        </w:rPr>
        <w:t>
      80. Объемно-планировочные и конструкторские решения помещений предусматривают поточность технологических процессов, исключающих встречные потоки сырья, сырых полуфабрикатов и готовой продукции, использованной чистой и грязной посуды, а также встречного движения посетителей и персонала.</w:t>
      </w:r>
      <w:r>
        <w:br/>
      </w:r>
      <w:r>
        <w:rPr>
          <w:rFonts w:ascii="Times New Roman"/>
          <w:b w:val="false"/>
          <w:i w:val="false"/>
          <w:color w:val="000000"/>
          <w:sz w:val="28"/>
        </w:rPr>
        <w:t>
</w:t>
      </w:r>
      <w:r>
        <w:rPr>
          <w:rFonts w:ascii="Times New Roman"/>
          <w:b w:val="false"/>
          <w:i w:val="false"/>
          <w:color w:val="000000"/>
          <w:sz w:val="28"/>
        </w:rPr>
        <w:t>
      81. Ассортимент выпускаемой продукции на объектах питания разрабатывают в соответствии с мощностью, типом объекта, набором помещений, оснащением холодильным и технологическим оборудованием.</w:t>
      </w:r>
      <w:r>
        <w:br/>
      </w:r>
      <w:r>
        <w:rPr>
          <w:rFonts w:ascii="Times New Roman"/>
          <w:b w:val="false"/>
          <w:i w:val="false"/>
          <w:color w:val="000000"/>
          <w:sz w:val="28"/>
        </w:rPr>
        <w:t>
</w:t>
      </w:r>
      <w:r>
        <w:rPr>
          <w:rFonts w:ascii="Times New Roman"/>
          <w:b w:val="false"/>
          <w:i w:val="false"/>
          <w:color w:val="000000"/>
          <w:sz w:val="28"/>
        </w:rPr>
        <w:t>
      82. Набор и площади помещений объекта питания устанавливаются нормами технологического проектирования профильных объектов, по заданию на проектирование 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 В зависимости от типа и мощности включают в себя следующие группы помещений: помещения для посетителей, производственные помещения, административно-бытовые, складские, технические помещения.</w:t>
      </w:r>
      <w:r>
        <w:br/>
      </w:r>
      <w:r>
        <w:rPr>
          <w:rFonts w:ascii="Times New Roman"/>
          <w:b w:val="false"/>
          <w:i w:val="false"/>
          <w:color w:val="000000"/>
          <w:sz w:val="28"/>
        </w:rPr>
        <w:t>
</w:t>
      </w:r>
      <w:r>
        <w:rPr>
          <w:rFonts w:ascii="Times New Roman"/>
          <w:b w:val="false"/>
          <w:i w:val="false"/>
          <w:color w:val="000000"/>
          <w:sz w:val="28"/>
        </w:rPr>
        <w:t>
      83. В составе помещений объектов питания, реализующих свою кулинарную продукцию через торговые отделы и магазины, расположенные вне объекта, оборудуют помещения фасовки, маркировки, хранения и отпуска продукции через отдельный вход.</w:t>
      </w:r>
      <w:r>
        <w:br/>
      </w:r>
      <w:r>
        <w:rPr>
          <w:rFonts w:ascii="Times New Roman"/>
          <w:b w:val="false"/>
          <w:i w:val="false"/>
          <w:color w:val="000000"/>
          <w:sz w:val="28"/>
        </w:rPr>
        <w:t>
</w:t>
      </w:r>
      <w:r>
        <w:rPr>
          <w:rFonts w:ascii="Times New Roman"/>
          <w:b w:val="false"/>
          <w:i w:val="false"/>
          <w:color w:val="000000"/>
          <w:sz w:val="28"/>
        </w:rPr>
        <w:t>
      84. В пункте питания для работающих на строительных площадках, на сезонных работах организуют набор помещений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Санитарным правилам. Для хранения пищевых продуктов предусматривают кладовую, оборудованную шкафами, стеллажами, полками, холодильником, емкость которого позволит хранить все скоропортящиеся продукты и полуфабрикаты в пределах установленных сроков хранения.</w:t>
      </w:r>
      <w:r>
        <w:br/>
      </w:r>
      <w:r>
        <w:rPr>
          <w:rFonts w:ascii="Times New Roman"/>
          <w:b w:val="false"/>
          <w:i w:val="false"/>
          <w:color w:val="000000"/>
          <w:sz w:val="28"/>
        </w:rPr>
        <w:t>
</w:t>
      </w:r>
      <w:r>
        <w:rPr>
          <w:rFonts w:ascii="Times New Roman"/>
          <w:b w:val="false"/>
          <w:i w:val="false"/>
          <w:color w:val="000000"/>
          <w:sz w:val="28"/>
        </w:rPr>
        <w:t>
      85. Раздаточные пункты питания оборудуют плитами для прогрева пищи и моечными столовой посуды.</w:t>
      </w:r>
      <w:r>
        <w:br/>
      </w:r>
      <w:r>
        <w:rPr>
          <w:rFonts w:ascii="Times New Roman"/>
          <w:b w:val="false"/>
          <w:i w:val="false"/>
          <w:color w:val="000000"/>
          <w:sz w:val="28"/>
        </w:rPr>
        <w:t>
</w:t>
      </w:r>
      <w:r>
        <w:rPr>
          <w:rFonts w:ascii="Times New Roman"/>
          <w:b w:val="false"/>
          <w:i w:val="false"/>
          <w:color w:val="000000"/>
          <w:sz w:val="28"/>
        </w:rPr>
        <w:t>
      86. На объектах малой производительности допускается ведение технологических процессов в одном помещении с выделением отдельных рабочих зон, разделенных барьерами высотой не ниже 1,5 м и набором помещений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В одном помещении на объектах питания до 50 посадочных мест допускается размещение:</w:t>
      </w:r>
      <w:r>
        <w:br/>
      </w:r>
      <w:r>
        <w:rPr>
          <w:rFonts w:ascii="Times New Roman"/>
          <w:b w:val="false"/>
          <w:i w:val="false"/>
          <w:color w:val="000000"/>
          <w:sz w:val="28"/>
        </w:rPr>
        <w:t>
</w:t>
      </w:r>
      <w:r>
        <w:rPr>
          <w:rFonts w:ascii="Times New Roman"/>
          <w:b w:val="false"/>
          <w:i w:val="false"/>
          <w:color w:val="000000"/>
          <w:sz w:val="28"/>
        </w:rPr>
        <w:t>
      1) горячего, холодного, доготовочного цехов объектов питания, работающих на полуфабрикатах;</w:t>
      </w:r>
      <w:r>
        <w:br/>
      </w:r>
      <w:r>
        <w:rPr>
          <w:rFonts w:ascii="Times New Roman"/>
          <w:b w:val="false"/>
          <w:i w:val="false"/>
          <w:color w:val="000000"/>
          <w:sz w:val="28"/>
        </w:rPr>
        <w:t>
</w:t>
      </w:r>
      <w:r>
        <w:rPr>
          <w:rFonts w:ascii="Times New Roman"/>
          <w:b w:val="false"/>
          <w:i w:val="false"/>
          <w:color w:val="000000"/>
          <w:sz w:val="28"/>
        </w:rPr>
        <w:t>
      2) горячего и холодного цехов на объектах питания, работающих на сырье, оснащенном специальным оборудованием, обеспечивающим сохранение температур и уровня влажности в местах обработки и приготовления продукции.</w:t>
      </w:r>
      <w:r>
        <w:br/>
      </w:r>
      <w:r>
        <w:rPr>
          <w:rFonts w:ascii="Times New Roman"/>
          <w:b w:val="false"/>
          <w:i w:val="false"/>
          <w:color w:val="000000"/>
          <w:sz w:val="28"/>
        </w:rPr>
        <w:t>
</w:t>
      </w:r>
      <w:r>
        <w:rPr>
          <w:rFonts w:ascii="Times New Roman"/>
          <w:b w:val="false"/>
          <w:i w:val="false"/>
          <w:color w:val="000000"/>
          <w:sz w:val="28"/>
        </w:rPr>
        <w:t>
      87. В составе помещений объектов питания могут оборудоваться помещения для курения в соответствии с санитарными правилами, утвержденными в установленном порядке.</w:t>
      </w:r>
      <w:r>
        <w:br/>
      </w:r>
      <w:r>
        <w:rPr>
          <w:rFonts w:ascii="Times New Roman"/>
          <w:b w:val="false"/>
          <w:i w:val="false"/>
          <w:color w:val="000000"/>
          <w:sz w:val="28"/>
        </w:rPr>
        <w:t>
</w:t>
      </w:r>
      <w:r>
        <w:rPr>
          <w:rFonts w:ascii="Times New Roman"/>
          <w:b w:val="false"/>
          <w:i w:val="false"/>
          <w:color w:val="000000"/>
          <w:sz w:val="28"/>
        </w:rPr>
        <w:t>
      88. Отделка стен производственных и складских помещений должна быть выполнена из материалов, выдерживающих влажную уборку и дезинфекцию.</w:t>
      </w:r>
      <w:r>
        <w:br/>
      </w:r>
      <w:r>
        <w:rPr>
          <w:rFonts w:ascii="Times New Roman"/>
          <w:b w:val="false"/>
          <w:i w:val="false"/>
          <w:color w:val="000000"/>
          <w:sz w:val="28"/>
        </w:rPr>
        <w:t>
</w:t>
      </w:r>
      <w:r>
        <w:rPr>
          <w:rFonts w:ascii="Times New Roman"/>
          <w:b w:val="false"/>
          <w:i w:val="false"/>
          <w:color w:val="000000"/>
          <w:sz w:val="28"/>
        </w:rPr>
        <w:t>
      89. Полы выполняют из ударопрочных, влагоустойчивых и влагонепроницаемых материалов, с ровной поверхностью, без выбоин, трещин, уклоном в сторону трапов, без устройства порогов по путям загрузки сырья и продуктов в складских и производственных помещениях. Для загрузки сырья и продуктов оборудуют платформы с навесом.</w:t>
      </w:r>
      <w:r>
        <w:br/>
      </w:r>
      <w:r>
        <w:rPr>
          <w:rFonts w:ascii="Times New Roman"/>
          <w:b w:val="false"/>
          <w:i w:val="false"/>
          <w:color w:val="000000"/>
          <w:sz w:val="28"/>
        </w:rPr>
        <w:t>
</w:t>
      </w:r>
      <w:r>
        <w:rPr>
          <w:rFonts w:ascii="Times New Roman"/>
          <w:b w:val="false"/>
          <w:i w:val="false"/>
          <w:color w:val="000000"/>
          <w:sz w:val="28"/>
        </w:rPr>
        <w:t>
      90. Для внутренней отделки помещений используют нетоксичные отделочные материалы, разрешенные к применению.</w:t>
      </w:r>
      <w:r>
        <w:br/>
      </w:r>
      <w:r>
        <w:rPr>
          <w:rFonts w:ascii="Times New Roman"/>
          <w:b w:val="false"/>
          <w:i w:val="false"/>
          <w:color w:val="000000"/>
          <w:sz w:val="28"/>
        </w:rPr>
        <w:t>
</w:t>
      </w:r>
      <w:r>
        <w:rPr>
          <w:rFonts w:ascii="Times New Roman"/>
          <w:b w:val="false"/>
          <w:i w:val="false"/>
          <w:color w:val="000000"/>
          <w:sz w:val="28"/>
        </w:rPr>
        <w:t>
      91. При организации временного передвижного пункта подземного питания допускается использование сборно-разборных щитов. Площадь пункта принимается из расчета 0,7 м</w:t>
      </w:r>
      <w:r>
        <w:rPr>
          <w:rFonts w:ascii="Times New Roman"/>
          <w:b w:val="false"/>
          <w:i w:val="false"/>
          <w:color w:val="000000"/>
          <w:vertAlign w:val="superscript"/>
        </w:rPr>
        <w:t>2</w:t>
      </w:r>
      <w:r>
        <w:rPr>
          <w:rFonts w:ascii="Times New Roman"/>
          <w:b w:val="false"/>
          <w:i w:val="false"/>
          <w:color w:val="000000"/>
          <w:sz w:val="28"/>
        </w:rPr>
        <w:t xml:space="preserve"> на каждого питающегося при оборудовании 10-12 обеденных столов.</w:t>
      </w:r>
      <w:r>
        <w:br/>
      </w:r>
      <w:r>
        <w:rPr>
          <w:rFonts w:ascii="Times New Roman"/>
          <w:b w:val="false"/>
          <w:i w:val="false"/>
          <w:color w:val="000000"/>
          <w:sz w:val="28"/>
        </w:rPr>
        <w:t>
</w:t>
      </w:r>
      <w:r>
        <w:rPr>
          <w:rFonts w:ascii="Times New Roman"/>
          <w:b w:val="false"/>
          <w:i w:val="false"/>
          <w:color w:val="000000"/>
          <w:sz w:val="28"/>
        </w:rPr>
        <w:t>
      92. Для облицовки полов и стен подземных пунктов питания используют материалы, легко поддающиеся моющим и дезинфицирующим средствам.</w:t>
      </w:r>
      <w:r>
        <w:br/>
      </w:r>
      <w:r>
        <w:rPr>
          <w:rFonts w:ascii="Times New Roman"/>
          <w:b w:val="false"/>
          <w:i w:val="false"/>
          <w:color w:val="000000"/>
          <w:sz w:val="28"/>
        </w:rPr>
        <w:t>
</w:t>
      </w:r>
      <w:r>
        <w:rPr>
          <w:rFonts w:ascii="Times New Roman"/>
          <w:b w:val="false"/>
          <w:i w:val="false"/>
          <w:color w:val="000000"/>
          <w:sz w:val="28"/>
        </w:rPr>
        <w:t>
      93. Подземный пункт питания оборудуют:</w:t>
      </w:r>
      <w:r>
        <w:br/>
      </w:r>
      <w:r>
        <w:rPr>
          <w:rFonts w:ascii="Times New Roman"/>
          <w:b w:val="false"/>
          <w:i w:val="false"/>
          <w:color w:val="000000"/>
          <w:sz w:val="28"/>
        </w:rPr>
        <w:t>
</w:t>
      </w:r>
      <w:r>
        <w:rPr>
          <w:rFonts w:ascii="Times New Roman"/>
          <w:b w:val="false"/>
          <w:i w:val="false"/>
          <w:color w:val="000000"/>
          <w:sz w:val="28"/>
        </w:rPr>
        <w:t>
      1) раковиной с подводкой воды или рукомойником для мытья рук, для которых воду доставляют и хранят в специальных закрытых промаркированных емкостях;</w:t>
      </w:r>
      <w:r>
        <w:br/>
      </w:r>
      <w:r>
        <w:rPr>
          <w:rFonts w:ascii="Times New Roman"/>
          <w:b w:val="false"/>
          <w:i w:val="false"/>
          <w:color w:val="000000"/>
          <w:sz w:val="28"/>
        </w:rPr>
        <w:t>
</w:t>
      </w:r>
      <w:r>
        <w:rPr>
          <w:rFonts w:ascii="Times New Roman"/>
          <w:b w:val="false"/>
          <w:i w:val="false"/>
          <w:color w:val="000000"/>
          <w:sz w:val="28"/>
        </w:rPr>
        <w:t>
      2) сборно-разборными столами с гигиеническим покрытием и скамейками, а при отсутствии условий для их установки – откидными столами;</w:t>
      </w:r>
      <w:r>
        <w:br/>
      </w:r>
      <w:r>
        <w:rPr>
          <w:rFonts w:ascii="Times New Roman"/>
          <w:b w:val="false"/>
          <w:i w:val="false"/>
          <w:color w:val="000000"/>
          <w:sz w:val="28"/>
        </w:rPr>
        <w:t>
</w:t>
      </w:r>
      <w:r>
        <w:rPr>
          <w:rFonts w:ascii="Times New Roman"/>
          <w:b w:val="false"/>
          <w:i w:val="false"/>
          <w:color w:val="000000"/>
          <w:sz w:val="28"/>
        </w:rPr>
        <w:t>
      3) подставками для термосов.</w:t>
      </w:r>
      <w:r>
        <w:br/>
      </w:r>
      <w:r>
        <w:rPr>
          <w:rFonts w:ascii="Times New Roman"/>
          <w:b w:val="false"/>
          <w:i w:val="false"/>
          <w:color w:val="000000"/>
          <w:sz w:val="28"/>
        </w:rPr>
        <w:t>
</w:t>
      </w:r>
      <w:r>
        <w:rPr>
          <w:rFonts w:ascii="Times New Roman"/>
          <w:b w:val="false"/>
          <w:i w:val="false"/>
          <w:color w:val="000000"/>
          <w:sz w:val="28"/>
        </w:rPr>
        <w:t>
      Уборку обеденных столов производят сразу после приема пищи.</w:t>
      </w:r>
      <w:r>
        <w:br/>
      </w:r>
      <w:r>
        <w:rPr>
          <w:rFonts w:ascii="Times New Roman"/>
          <w:b w:val="false"/>
          <w:i w:val="false"/>
          <w:color w:val="000000"/>
          <w:sz w:val="28"/>
        </w:rPr>
        <w:t>
</w:t>
      </w:r>
      <w:r>
        <w:rPr>
          <w:rFonts w:ascii="Times New Roman"/>
          <w:b w:val="false"/>
          <w:i w:val="false"/>
          <w:color w:val="000000"/>
          <w:sz w:val="28"/>
        </w:rPr>
        <w:t>
      94. Расстановка оборудования обеспечивает поточность технологических процессов, возможность свободного доступа для обслуживания и ремонта.</w:t>
      </w:r>
      <w:r>
        <w:br/>
      </w:r>
      <w:r>
        <w:rPr>
          <w:rFonts w:ascii="Times New Roman"/>
          <w:b w:val="false"/>
          <w:i w:val="false"/>
          <w:color w:val="000000"/>
          <w:sz w:val="28"/>
        </w:rPr>
        <w:t>
</w:t>
      </w:r>
      <w:r>
        <w:rPr>
          <w:rFonts w:ascii="Times New Roman"/>
          <w:b w:val="false"/>
          <w:i w:val="false"/>
          <w:color w:val="000000"/>
          <w:sz w:val="28"/>
        </w:rPr>
        <w:t>
      95. При работе объектов питания быстрого обслуживания на полуфабрикатах высокой степени готовности, в которых используются малогабаритное специализированное технологическое оборудование, посуда и приборы одноразового использования, допускается их размещение в одном помещении с выделением отдельных рабочих зон, оснащенных оборудованием.</w:t>
      </w:r>
      <w:r>
        <w:br/>
      </w:r>
      <w:r>
        <w:rPr>
          <w:rFonts w:ascii="Times New Roman"/>
          <w:b w:val="false"/>
          <w:i w:val="false"/>
          <w:color w:val="000000"/>
          <w:sz w:val="28"/>
        </w:rPr>
        <w:t>
</w:t>
      </w:r>
      <w:r>
        <w:rPr>
          <w:rFonts w:ascii="Times New Roman"/>
          <w:b w:val="false"/>
          <w:i w:val="false"/>
          <w:color w:val="000000"/>
          <w:sz w:val="28"/>
        </w:rPr>
        <w:t>
      96. Технологическое оборудование, аппаратура, инвентарь, посуда, тара должны быть изготовлены из материалов, разрешенных к применению уполномоченным органом в сфере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97. Аппараты, в которых технологические операции проходят при высокой температуре, обеспечиваются контрольно-измерительными приборами.</w:t>
      </w:r>
      <w:r>
        <w:br/>
      </w:r>
      <w:r>
        <w:rPr>
          <w:rFonts w:ascii="Times New Roman"/>
          <w:b w:val="false"/>
          <w:i w:val="false"/>
          <w:color w:val="000000"/>
          <w:sz w:val="28"/>
        </w:rPr>
        <w:t>
</w:t>
      </w:r>
      <w:r>
        <w:rPr>
          <w:rFonts w:ascii="Times New Roman"/>
          <w:b w:val="false"/>
          <w:i w:val="false"/>
          <w:color w:val="000000"/>
          <w:sz w:val="28"/>
        </w:rPr>
        <w:t>
      98. Помещения для отделки кремовых изделий, приготовления холодных блюд оборудуют охлаждающими столами с гладким, гигиеническим покрытием. Ежедневно по окончанию работы столы обрабатывают 0,5 % раствором моющего средства, дезинфицируют и промывают горячей водой при температуре +60</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99. В цехах для приготовления холодных блюд, мягкого мороженого, в кондитерских цехах устанавливают бактерицидные лампы (стационарные или передвижные), место их установки обеспечивает обработку максимально большой площади и захватывает пространство над производственными столами. Обработка бактерицидными лампами проводится по окончанию уборки в конце смены.</w:t>
      </w:r>
      <w:r>
        <w:br/>
      </w:r>
      <w:r>
        <w:rPr>
          <w:rFonts w:ascii="Times New Roman"/>
          <w:b w:val="false"/>
          <w:i w:val="false"/>
          <w:color w:val="000000"/>
          <w:sz w:val="28"/>
        </w:rPr>
        <w:t>
</w:t>
      </w:r>
      <w:r>
        <w:rPr>
          <w:rFonts w:ascii="Times New Roman"/>
          <w:b w:val="false"/>
          <w:i w:val="false"/>
          <w:color w:val="000000"/>
          <w:sz w:val="28"/>
        </w:rPr>
        <w:t>
      100. Не экранированные передвижные бактерицидные лампы устанавливают из расчета мощности 2,0-2,5 Ватт (далее – Вт) на 1 кубический метр (далее – м</w:t>
      </w:r>
      <w:r>
        <w:rPr>
          <w:rFonts w:ascii="Times New Roman"/>
          <w:b w:val="false"/>
          <w:i w:val="false"/>
          <w:color w:val="000000"/>
          <w:vertAlign w:val="superscript"/>
        </w:rPr>
        <w:t>3</w:t>
      </w:r>
      <w:r>
        <w:rPr>
          <w:rFonts w:ascii="Times New Roman"/>
          <w:b w:val="false"/>
          <w:i w:val="false"/>
          <w:color w:val="000000"/>
          <w:sz w:val="28"/>
        </w:rPr>
        <w:t>) помещения. Экранированные бактерицидные лампы из расчета мощности 1,0 Вт на 1 м</w:t>
      </w:r>
      <w:r>
        <w:rPr>
          <w:rFonts w:ascii="Times New Roman"/>
          <w:b w:val="false"/>
          <w:i w:val="false"/>
          <w:color w:val="000000"/>
          <w:vertAlign w:val="superscript"/>
        </w:rPr>
        <w:t>3</w:t>
      </w:r>
      <w:r>
        <w:rPr>
          <w:rFonts w:ascii="Times New Roman"/>
          <w:b w:val="false"/>
          <w:i w:val="false"/>
          <w:color w:val="000000"/>
          <w:sz w:val="28"/>
        </w:rPr>
        <w:t xml:space="preserve"> помещения устанавливают на высоте 1,8-2,0 м от пола при условии не направленного излучения на находящихся в помещении людей.</w:t>
      </w:r>
      <w:r>
        <w:br/>
      </w:r>
      <w:r>
        <w:rPr>
          <w:rFonts w:ascii="Times New Roman"/>
          <w:b w:val="false"/>
          <w:i w:val="false"/>
          <w:color w:val="000000"/>
          <w:sz w:val="28"/>
        </w:rPr>
        <w:t>
</w:t>
      </w:r>
      <w:r>
        <w:rPr>
          <w:rFonts w:ascii="Times New Roman"/>
          <w:b w:val="false"/>
          <w:i w:val="false"/>
          <w:color w:val="000000"/>
          <w:sz w:val="28"/>
        </w:rPr>
        <w:t>
      Режим работы бактерицидных ламп устанавливается хозяйствующим субъектом согласно инструкции по применению предприятия-изготовителя.</w:t>
      </w:r>
      <w:r>
        <w:br/>
      </w:r>
      <w:r>
        <w:rPr>
          <w:rFonts w:ascii="Times New Roman"/>
          <w:b w:val="false"/>
          <w:i w:val="false"/>
          <w:color w:val="000000"/>
          <w:sz w:val="28"/>
        </w:rPr>
        <w:t>
</w:t>
      </w:r>
      <w:r>
        <w:rPr>
          <w:rFonts w:ascii="Times New Roman"/>
          <w:b w:val="false"/>
          <w:i w:val="false"/>
          <w:color w:val="000000"/>
          <w:sz w:val="28"/>
        </w:rPr>
        <w:t>
      101. Учет работы ламп фиксируется в специальном журнале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Санитарным правилам. Включение бактерицидных ламп производится в соседнем помещении. Работа персонала в помещении при включенной бактерицидной лампе не допускается. Вход в помещение персонала допускается через 30 мин после отключения бактерицидной установки и проветривания помещения.</w:t>
      </w:r>
      <w:r>
        <w:br/>
      </w:r>
      <w:r>
        <w:rPr>
          <w:rFonts w:ascii="Times New Roman"/>
          <w:b w:val="false"/>
          <w:i w:val="false"/>
          <w:color w:val="000000"/>
          <w:sz w:val="28"/>
        </w:rPr>
        <w:t>
</w:t>
      </w:r>
      <w:r>
        <w:rPr>
          <w:rFonts w:ascii="Times New Roman"/>
          <w:b w:val="false"/>
          <w:i w:val="false"/>
          <w:color w:val="000000"/>
          <w:sz w:val="28"/>
        </w:rPr>
        <w:t>
      102. Внутрицеховое оборудование, емкости, инвентарь, посуда, внутрицеховая тара, используемые при производстве кондитерских изделий с кремом, дополнительно маркируют по этапам технологического процесса и используют строго по назначению.</w:t>
      </w:r>
      <w:r>
        <w:br/>
      </w:r>
      <w:r>
        <w:rPr>
          <w:rFonts w:ascii="Times New Roman"/>
          <w:b w:val="false"/>
          <w:i w:val="false"/>
          <w:color w:val="000000"/>
          <w:sz w:val="28"/>
        </w:rPr>
        <w:t>
</w:t>
      </w:r>
      <w:r>
        <w:rPr>
          <w:rFonts w:ascii="Times New Roman"/>
          <w:b w:val="false"/>
          <w:i w:val="false"/>
          <w:color w:val="000000"/>
          <w:sz w:val="28"/>
        </w:rPr>
        <w:t>
      103. Для разделки мяса, рыбы, овощей и других продуктов используют маркированные раздельные ножи и разделочные доски. Разделочные доски и ножи маркируют в соответствии с обрабатываемым на них продуктом и используют строго по назначению.</w:t>
      </w:r>
      <w:r>
        <w:br/>
      </w:r>
      <w:r>
        <w:rPr>
          <w:rFonts w:ascii="Times New Roman"/>
          <w:b w:val="false"/>
          <w:i w:val="false"/>
          <w:color w:val="000000"/>
          <w:sz w:val="28"/>
        </w:rPr>
        <w:t>
</w:t>
      </w:r>
      <w:r>
        <w:rPr>
          <w:rFonts w:ascii="Times New Roman"/>
          <w:b w:val="false"/>
          <w:i w:val="false"/>
          <w:color w:val="000000"/>
          <w:sz w:val="28"/>
        </w:rPr>
        <w:t>
      104. Разделочный инвентарь для сырой и готовой продукции, хранят изолированно друг от друга в специально отведенном месте или непосредственно на соответствующих производственных столах. Хранение их навалом не допускается.</w:t>
      </w:r>
      <w:r>
        <w:br/>
      </w:r>
      <w:r>
        <w:rPr>
          <w:rFonts w:ascii="Times New Roman"/>
          <w:b w:val="false"/>
          <w:i w:val="false"/>
          <w:color w:val="000000"/>
          <w:sz w:val="28"/>
        </w:rPr>
        <w:t>
</w:t>
      </w:r>
      <w:r>
        <w:rPr>
          <w:rFonts w:ascii="Times New Roman"/>
          <w:b w:val="false"/>
          <w:i w:val="false"/>
          <w:color w:val="000000"/>
          <w:sz w:val="28"/>
        </w:rPr>
        <w:t>
      105. Разделочные доски, колоды для разруба мяса и рыбы изготавливаются из материалов, предназначенных для контакта с пищевыми продуктами, без щелей и зазоров. Колода для разрубки мяса устанавливается на специальной подставке и ежедневно по окончанию работы очищается и посыпается солью. Периодически колода спиливается и обстругивается.</w:t>
      </w:r>
      <w:r>
        <w:br/>
      </w:r>
      <w:r>
        <w:rPr>
          <w:rFonts w:ascii="Times New Roman"/>
          <w:b w:val="false"/>
          <w:i w:val="false"/>
          <w:color w:val="000000"/>
          <w:sz w:val="28"/>
        </w:rPr>
        <w:t>
</w:t>
      </w:r>
      <w:r>
        <w:rPr>
          <w:rFonts w:ascii="Times New Roman"/>
          <w:b w:val="false"/>
          <w:i w:val="false"/>
          <w:color w:val="000000"/>
          <w:sz w:val="28"/>
        </w:rPr>
        <w:t>
      106. После каждой технологической операции разделочный инвентарь подвергают механической очистке, мытью горячей водой с моющими средствами, ополаскиванию горячей проточной водой.</w:t>
      </w:r>
      <w:r>
        <w:br/>
      </w:r>
      <w:r>
        <w:rPr>
          <w:rFonts w:ascii="Times New Roman"/>
          <w:b w:val="false"/>
          <w:i w:val="false"/>
          <w:color w:val="000000"/>
          <w:sz w:val="28"/>
        </w:rPr>
        <w:t>
</w:t>
      </w:r>
      <w:r>
        <w:rPr>
          <w:rFonts w:ascii="Times New Roman"/>
          <w:b w:val="false"/>
          <w:i w:val="false"/>
          <w:color w:val="000000"/>
          <w:sz w:val="28"/>
        </w:rPr>
        <w:t>
      107. Для приготовления и хранения готовой пищи используют посуду из нержавеющей стали или других материалов, предназначенных для контакта с пищевыми продуктами. Не допускается использовать посуду с трещинами, отбитыми краями, деформированную, с поврежденной эмалью.</w:t>
      </w:r>
      <w:r>
        <w:br/>
      </w:r>
      <w:r>
        <w:rPr>
          <w:rFonts w:ascii="Times New Roman"/>
          <w:b w:val="false"/>
          <w:i w:val="false"/>
          <w:color w:val="000000"/>
          <w:sz w:val="28"/>
        </w:rPr>
        <w:t>
</w:t>
      </w:r>
      <w:r>
        <w:rPr>
          <w:rFonts w:ascii="Times New Roman"/>
          <w:b w:val="false"/>
          <w:i w:val="false"/>
          <w:color w:val="000000"/>
          <w:sz w:val="28"/>
        </w:rPr>
        <w:t>
      108. Объект питания обеспечивают не менее трехкратным количеством столовой посуды и приборов от числа посадочных мест.</w:t>
      </w:r>
      <w:r>
        <w:br/>
      </w:r>
      <w:r>
        <w:rPr>
          <w:rFonts w:ascii="Times New Roman"/>
          <w:b w:val="false"/>
          <w:i w:val="false"/>
          <w:color w:val="000000"/>
          <w:sz w:val="28"/>
        </w:rPr>
        <w:t>
</w:t>
      </w:r>
      <w:r>
        <w:rPr>
          <w:rFonts w:ascii="Times New Roman"/>
          <w:b w:val="false"/>
          <w:i w:val="false"/>
          <w:color w:val="000000"/>
          <w:sz w:val="28"/>
        </w:rPr>
        <w:t>
      109. Мытье и дезинфекция оборудования (инвентаря, тары), кухонной посуды и оборотной тары проводят в раздельных моечных помещениях с водонепроницаемым полом, подводкой холодной и горячей воды к моечным ваннам со сливом для отвода сточных вод, вентиляцией.</w:t>
      </w:r>
      <w:r>
        <w:br/>
      </w:r>
      <w:r>
        <w:rPr>
          <w:rFonts w:ascii="Times New Roman"/>
          <w:b w:val="false"/>
          <w:i w:val="false"/>
          <w:color w:val="000000"/>
          <w:sz w:val="28"/>
        </w:rPr>
        <w:t>
</w:t>
      </w:r>
      <w:r>
        <w:rPr>
          <w:rFonts w:ascii="Times New Roman"/>
          <w:b w:val="false"/>
          <w:i w:val="false"/>
          <w:color w:val="000000"/>
          <w:sz w:val="28"/>
        </w:rPr>
        <w:t>
      110. При применении столовой, чайной, стеклянной посуды, столовых приборов многоразового использования рекомендуется устанавливать посудомоечную машину.</w:t>
      </w:r>
      <w:r>
        <w:br/>
      </w:r>
      <w:r>
        <w:rPr>
          <w:rFonts w:ascii="Times New Roman"/>
          <w:b w:val="false"/>
          <w:i w:val="false"/>
          <w:color w:val="000000"/>
          <w:sz w:val="28"/>
        </w:rPr>
        <w:t>
</w:t>
      </w:r>
      <w:r>
        <w:rPr>
          <w:rFonts w:ascii="Times New Roman"/>
          <w:b w:val="false"/>
          <w:i w:val="false"/>
          <w:color w:val="000000"/>
          <w:sz w:val="28"/>
        </w:rPr>
        <w:t>
      111. Для мытья посуды ручным способом оборудуют трехсекционные ванны для столовой посуды, двухсекционные – для стеклянной посуды и столовых приборов. На объектах малой производительности допускается установка трехсекционной моечной ванны с первоочередным мытьем стеклянной посуды.</w:t>
      </w:r>
      <w:r>
        <w:br/>
      </w:r>
      <w:r>
        <w:rPr>
          <w:rFonts w:ascii="Times New Roman"/>
          <w:b w:val="false"/>
          <w:i w:val="false"/>
          <w:color w:val="000000"/>
          <w:sz w:val="28"/>
        </w:rPr>
        <w:t>
</w:t>
      </w:r>
      <w:r>
        <w:rPr>
          <w:rFonts w:ascii="Times New Roman"/>
          <w:b w:val="false"/>
          <w:i w:val="false"/>
          <w:color w:val="000000"/>
          <w:sz w:val="28"/>
        </w:rPr>
        <w:t>
      112. Мытье кухонной посуды, оборотной тары проводят в двухсекционных ваннах. На объектах малой производительности допускается установка односекционной моечной ванны, достаточной в размерах для полного погружения кухонной посуды, оборотной тары.</w:t>
      </w:r>
      <w:r>
        <w:br/>
      </w:r>
      <w:r>
        <w:rPr>
          <w:rFonts w:ascii="Times New Roman"/>
          <w:b w:val="false"/>
          <w:i w:val="false"/>
          <w:color w:val="000000"/>
          <w:sz w:val="28"/>
        </w:rPr>
        <w:t>
</w:t>
      </w:r>
      <w:r>
        <w:rPr>
          <w:rFonts w:ascii="Times New Roman"/>
          <w:b w:val="false"/>
          <w:i w:val="false"/>
          <w:color w:val="000000"/>
          <w:sz w:val="28"/>
        </w:rPr>
        <w:t>
      113. Мытье столовой, стеклянной посуды, столовых приборов, кухонной посуды и оборотной тары проводят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114. Не допускается работа объекта питания при выходе из строя посудомоечной машины, отсутствии условий для ручного мытья посуды, а также одноразовой столовой посуды и приборов.</w:t>
      </w:r>
      <w:r>
        <w:br/>
      </w:r>
      <w:r>
        <w:rPr>
          <w:rFonts w:ascii="Times New Roman"/>
          <w:b w:val="false"/>
          <w:i w:val="false"/>
          <w:color w:val="000000"/>
          <w:sz w:val="28"/>
        </w:rPr>
        <w:t>
</w:t>
      </w:r>
      <w:r>
        <w:rPr>
          <w:rFonts w:ascii="Times New Roman"/>
          <w:b w:val="false"/>
          <w:i w:val="false"/>
          <w:color w:val="000000"/>
          <w:sz w:val="28"/>
        </w:rPr>
        <w:t>
      115. Щетки и ветошь для мытья посуды после окончания работы очищают, замачивают в горячей воде при температуре +45</w:t>
      </w:r>
      <w:r>
        <w:rPr>
          <w:rFonts w:ascii="Times New Roman"/>
          <w:b w:val="false"/>
          <w:i w:val="false"/>
          <w:color w:val="000000"/>
          <w:vertAlign w:val="superscript"/>
        </w:rPr>
        <w:t>о</w:t>
      </w:r>
      <w:r>
        <w:rPr>
          <w:rFonts w:ascii="Times New Roman"/>
          <w:b w:val="false"/>
          <w:i w:val="false"/>
          <w:color w:val="000000"/>
          <w:sz w:val="28"/>
        </w:rPr>
        <w:t>С с добавлением моющих средств, промывают проточной водой и просушивают.</w:t>
      </w:r>
      <w:r>
        <w:br/>
      </w:r>
      <w:r>
        <w:rPr>
          <w:rFonts w:ascii="Times New Roman"/>
          <w:b w:val="false"/>
          <w:i w:val="false"/>
          <w:color w:val="000000"/>
          <w:sz w:val="28"/>
        </w:rPr>
        <w:t>
</w:t>
      </w:r>
      <w:r>
        <w:rPr>
          <w:rFonts w:ascii="Times New Roman"/>
          <w:b w:val="false"/>
          <w:i w:val="false"/>
          <w:color w:val="000000"/>
          <w:sz w:val="28"/>
        </w:rPr>
        <w:t>
      116. В конце рабочего дня проводят замачивание в дезинфицирующем растворе всей столовой, чайной посуды, приборов, после чего посуду тщательно ополаскивают проточной водой.</w:t>
      </w:r>
      <w:r>
        <w:br/>
      </w:r>
      <w:r>
        <w:rPr>
          <w:rFonts w:ascii="Times New Roman"/>
          <w:b w:val="false"/>
          <w:i w:val="false"/>
          <w:color w:val="000000"/>
          <w:sz w:val="28"/>
        </w:rPr>
        <w:t>
</w:t>
      </w:r>
      <w:r>
        <w:rPr>
          <w:rFonts w:ascii="Times New Roman"/>
          <w:b w:val="false"/>
          <w:i w:val="false"/>
          <w:color w:val="000000"/>
          <w:sz w:val="28"/>
        </w:rPr>
        <w:t>
      117. Чистую столовую посуду и приборы хранят в шкафах или на решетках. Столовые приборы на объекте питания, работающего по принципу самообслуживания, выставляют в специальных кассетах ручками вверх.</w:t>
      </w:r>
      <w:r>
        <w:br/>
      </w:r>
      <w:r>
        <w:rPr>
          <w:rFonts w:ascii="Times New Roman"/>
          <w:b w:val="false"/>
          <w:i w:val="false"/>
          <w:color w:val="000000"/>
          <w:sz w:val="28"/>
        </w:rPr>
        <w:t>
</w:t>
      </w:r>
      <w:r>
        <w:rPr>
          <w:rFonts w:ascii="Times New Roman"/>
          <w:b w:val="false"/>
          <w:i w:val="false"/>
          <w:color w:val="000000"/>
          <w:sz w:val="28"/>
        </w:rPr>
        <w:t>
      118. Допускается использование разовой посуды, изготовленной из материалов, допущенных для контакта с пищевыми продуктами. Повторное использование разовой посуды не допускается.</w:t>
      </w:r>
      <w:r>
        <w:br/>
      </w:r>
      <w:r>
        <w:rPr>
          <w:rFonts w:ascii="Times New Roman"/>
          <w:b w:val="false"/>
          <w:i w:val="false"/>
          <w:color w:val="000000"/>
          <w:sz w:val="28"/>
        </w:rPr>
        <w:t>
</w:t>
      </w:r>
      <w:r>
        <w:rPr>
          <w:rFonts w:ascii="Times New Roman"/>
          <w:b w:val="false"/>
          <w:i w:val="false"/>
          <w:color w:val="000000"/>
          <w:sz w:val="28"/>
        </w:rPr>
        <w:t>
      119. В производственных цехах ежедневно проводят уборку с применением моющих и дезинфицирующих средств. После каждого посетителя проводят уборку обеденного стола.</w:t>
      </w:r>
      <w:r>
        <w:br/>
      </w:r>
      <w:r>
        <w:rPr>
          <w:rFonts w:ascii="Times New Roman"/>
          <w:b w:val="false"/>
          <w:i w:val="false"/>
          <w:color w:val="000000"/>
          <w:sz w:val="28"/>
        </w:rPr>
        <w:t>
</w:t>
      </w:r>
      <w:r>
        <w:rPr>
          <w:rFonts w:ascii="Times New Roman"/>
          <w:b w:val="false"/>
          <w:i w:val="false"/>
          <w:color w:val="000000"/>
          <w:sz w:val="28"/>
        </w:rPr>
        <w:t>
      120. Аппаратуру, оборудование, инвентарь, все помещения объекта питания содержат в чистоте и порядке.</w:t>
      </w:r>
      <w:r>
        <w:br/>
      </w:r>
      <w:r>
        <w:rPr>
          <w:rFonts w:ascii="Times New Roman"/>
          <w:b w:val="false"/>
          <w:i w:val="false"/>
          <w:color w:val="000000"/>
          <w:sz w:val="28"/>
        </w:rPr>
        <w:t>
</w:t>
      </w:r>
      <w:r>
        <w:rPr>
          <w:rFonts w:ascii="Times New Roman"/>
          <w:b w:val="false"/>
          <w:i w:val="false"/>
          <w:color w:val="000000"/>
          <w:sz w:val="28"/>
        </w:rPr>
        <w:t>
      121. В конце работы из подземных пунктов питания отправляют на поверхность: остатки пищи в термосах, использованная столовая посуда и приборы в плотных полиэтиленовых мешках, специальная одежда раздатчиков в полиэтиленовых мешках для санитарной обработки.</w:t>
      </w:r>
      <w:r>
        <w:br/>
      </w:r>
      <w:r>
        <w:rPr>
          <w:rFonts w:ascii="Times New Roman"/>
          <w:b w:val="false"/>
          <w:i w:val="false"/>
          <w:color w:val="000000"/>
          <w:sz w:val="28"/>
        </w:rPr>
        <w:t>
</w:t>
      </w:r>
      <w:r>
        <w:rPr>
          <w:rFonts w:ascii="Times New Roman"/>
          <w:b w:val="false"/>
          <w:i w:val="false"/>
          <w:color w:val="000000"/>
          <w:sz w:val="28"/>
        </w:rPr>
        <w:t>
      122. Уборку производственных, вспомогательных, складских и бытовых помещений проводят техническими работниками, а уборку рабочих мест в производственных помещениях – самими работниками или лицами, специально закрепленными для этих целей. Уборка туалетов закрепляется за техническим персоналом, не имеющим контакта с пищевыми продуктами и обработкой посуды.</w:t>
      </w:r>
      <w:r>
        <w:br/>
      </w:r>
      <w:r>
        <w:rPr>
          <w:rFonts w:ascii="Times New Roman"/>
          <w:b w:val="false"/>
          <w:i w:val="false"/>
          <w:color w:val="000000"/>
          <w:sz w:val="28"/>
        </w:rPr>
        <w:t>
</w:t>
      </w:r>
      <w:r>
        <w:rPr>
          <w:rFonts w:ascii="Times New Roman"/>
          <w:b w:val="false"/>
          <w:i w:val="false"/>
          <w:color w:val="000000"/>
          <w:sz w:val="28"/>
        </w:rPr>
        <w:t>
      123. Еженедельно проводят генеральную уборку с применением моющих и дезинфицирующих средств.</w:t>
      </w:r>
      <w:r>
        <w:br/>
      </w:r>
      <w:r>
        <w:rPr>
          <w:rFonts w:ascii="Times New Roman"/>
          <w:b w:val="false"/>
          <w:i w:val="false"/>
          <w:color w:val="000000"/>
          <w:sz w:val="28"/>
        </w:rPr>
        <w:t>
</w:t>
      </w:r>
      <w:r>
        <w:rPr>
          <w:rFonts w:ascii="Times New Roman"/>
          <w:b w:val="false"/>
          <w:i w:val="false"/>
          <w:color w:val="000000"/>
          <w:sz w:val="28"/>
        </w:rPr>
        <w:t>
      124. Для мытья и дезинфекции оборудования, инвентаря, помещений используют моющие и дезинфицирующие средства, в соответствии с инструкцией по применению изготовителя.</w:t>
      </w:r>
      <w:r>
        <w:br/>
      </w:r>
      <w:r>
        <w:rPr>
          <w:rFonts w:ascii="Times New Roman"/>
          <w:b w:val="false"/>
          <w:i w:val="false"/>
          <w:color w:val="000000"/>
          <w:sz w:val="28"/>
        </w:rPr>
        <w:t>
</w:t>
      </w:r>
      <w:r>
        <w:rPr>
          <w:rFonts w:ascii="Times New Roman"/>
          <w:b w:val="false"/>
          <w:i w:val="false"/>
          <w:color w:val="000000"/>
          <w:sz w:val="28"/>
        </w:rPr>
        <w:t>
      125. Моющие, дезинфицирующие средства хранят в сухом, проветриваемом помещении, оборудованном стеллажами, в соответствии с технической документацией изготовителя и в таре изготовителя.</w:t>
      </w:r>
      <w:r>
        <w:br/>
      </w:r>
      <w:r>
        <w:rPr>
          <w:rFonts w:ascii="Times New Roman"/>
          <w:b w:val="false"/>
          <w:i w:val="false"/>
          <w:color w:val="000000"/>
          <w:sz w:val="28"/>
        </w:rPr>
        <w:t>
</w:t>
      </w:r>
      <w:r>
        <w:rPr>
          <w:rFonts w:ascii="Times New Roman"/>
          <w:b w:val="false"/>
          <w:i w:val="false"/>
          <w:color w:val="000000"/>
          <w:sz w:val="28"/>
        </w:rPr>
        <w:t>
      126. Один раз в месяц проводят санитарный день с генеральной уборкой, ревизией холодильного, технологического оборудования, при необходимости дезинсекцией и дератизацией помещений и территории.</w:t>
      </w:r>
      <w:r>
        <w:br/>
      </w:r>
      <w:r>
        <w:rPr>
          <w:rFonts w:ascii="Times New Roman"/>
          <w:b w:val="false"/>
          <w:i w:val="false"/>
          <w:color w:val="000000"/>
          <w:sz w:val="28"/>
        </w:rPr>
        <w:t>
</w:t>
      </w:r>
      <w:r>
        <w:rPr>
          <w:rFonts w:ascii="Times New Roman"/>
          <w:b w:val="false"/>
          <w:i w:val="false"/>
          <w:color w:val="000000"/>
          <w:sz w:val="28"/>
        </w:rPr>
        <w:t>
      127. Для уборки производственных, складских, вспомогательных помещений, туалетов выделяют отдельный промаркированный инвентарь, который хранят в отведенных местах: в отдельных шкафах (для объектов малой производительности) или помещении для хранения, очистки и сушки уборочного инвентаря, смежном с туалетом, с подводкой горячей и холодной воды, а также регистром для его сушки. Инвентарь для мытья туалетов имеет сигнальную окраску, хранится отдельно.</w:t>
      </w:r>
      <w:r>
        <w:br/>
      </w:r>
      <w:r>
        <w:rPr>
          <w:rFonts w:ascii="Times New Roman"/>
          <w:b w:val="false"/>
          <w:i w:val="false"/>
          <w:color w:val="000000"/>
          <w:sz w:val="28"/>
        </w:rPr>
        <w:t>
</w:t>
      </w:r>
      <w:r>
        <w:rPr>
          <w:rFonts w:ascii="Times New Roman"/>
          <w:b w:val="false"/>
          <w:i w:val="false"/>
          <w:color w:val="000000"/>
          <w:sz w:val="28"/>
        </w:rPr>
        <w:t>
      128. Уборочный инвентарь используется согласно маркировке. По окончанию уборки в конце смены весь уборочный инвентарь промывают с использованием моющих и дезинфицирующих средств и просушивают.</w:t>
      </w:r>
      <w:r>
        <w:br/>
      </w:r>
      <w:r>
        <w:rPr>
          <w:rFonts w:ascii="Times New Roman"/>
          <w:b w:val="false"/>
          <w:i w:val="false"/>
          <w:color w:val="000000"/>
          <w:sz w:val="28"/>
        </w:rPr>
        <w:t>
</w:t>
      </w:r>
      <w:r>
        <w:rPr>
          <w:rFonts w:ascii="Times New Roman"/>
          <w:b w:val="false"/>
          <w:i w:val="false"/>
          <w:color w:val="000000"/>
          <w:sz w:val="28"/>
        </w:rPr>
        <w:t>
      129. На объектах питания не допускается наличие насекомых и грызунов, и проводятся меры по защите сырья и готовых продуктов от загрязнения и порчи грызунами.</w:t>
      </w:r>
      <w:r>
        <w:br/>
      </w:r>
      <w:r>
        <w:rPr>
          <w:rFonts w:ascii="Times New Roman"/>
          <w:b w:val="false"/>
          <w:i w:val="false"/>
          <w:color w:val="000000"/>
          <w:sz w:val="28"/>
        </w:rPr>
        <w:t>
</w:t>
      </w:r>
      <w:r>
        <w:rPr>
          <w:rFonts w:ascii="Times New Roman"/>
          <w:b w:val="false"/>
          <w:i w:val="false"/>
          <w:color w:val="000000"/>
          <w:sz w:val="28"/>
        </w:rPr>
        <w:t>
      130. Мероприятия по дезинсекции и дератизации проводятся по потребности (с учетом заселенности грызунами и насекомыми) и по эпидемиологическим показаниям.</w:t>
      </w:r>
    </w:p>
    <w:bookmarkEnd w:id="10"/>
    <w:bookmarkStart w:name="z232" w:id="11"/>
    <w:p>
      <w:pPr>
        <w:spacing w:after="0"/>
        <w:ind w:left="0"/>
        <w:jc w:val="left"/>
      </w:pPr>
      <w:r>
        <w:rPr>
          <w:rFonts w:ascii="Times New Roman"/>
          <w:b/>
          <w:i w:val="false"/>
          <w:color w:val="000000"/>
        </w:rPr>
        <w:t xml:space="preserve"> 
5. Требования к условиям производства, обогащению, расфасовки,</w:t>
      </w:r>
      <w:r>
        <w:br/>
      </w:r>
      <w:r>
        <w:rPr>
          <w:rFonts w:ascii="Times New Roman"/>
          <w:b/>
          <w:i w:val="false"/>
          <w:color w:val="000000"/>
        </w:rPr>
        <w:t>
хранения, транспортировки и реализации пищевой продукции</w:t>
      </w:r>
    </w:p>
    <w:bookmarkEnd w:id="11"/>
    <w:bookmarkStart w:name="z233" w:id="12"/>
    <w:p>
      <w:pPr>
        <w:spacing w:after="0"/>
        <w:ind w:left="0"/>
        <w:jc w:val="both"/>
      </w:pPr>
      <w:r>
        <w:rPr>
          <w:rFonts w:ascii="Times New Roman"/>
          <w:b w:val="false"/>
          <w:i w:val="false"/>
          <w:color w:val="000000"/>
          <w:sz w:val="28"/>
        </w:rPr>
        <w:t>
      131. Условия производства, транспортировки, хранения, применения, реализации сырья и пищевых продуктов, изготовление новой продукции, новые технологии допускаются при наличии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132. Не допускается изготовление продукции, предназначенной для общественного питания, в непромышленных (домашних) условиях и реализация ее на объектах питания и торговли.</w:t>
      </w:r>
      <w:r>
        <w:br/>
      </w:r>
      <w:r>
        <w:rPr>
          <w:rFonts w:ascii="Times New Roman"/>
          <w:b w:val="false"/>
          <w:i w:val="false"/>
          <w:color w:val="000000"/>
          <w:sz w:val="28"/>
        </w:rPr>
        <w:t>
</w:t>
      </w:r>
      <w:r>
        <w:rPr>
          <w:rFonts w:ascii="Times New Roman"/>
          <w:b w:val="false"/>
          <w:i w:val="false"/>
          <w:color w:val="000000"/>
          <w:sz w:val="28"/>
        </w:rPr>
        <w:t>
      133. Процессы производства, расфасовки, транспортировки, хранения сырья и готовой продукции независимо от мощности объекта, проводят в условиях охраны их от загрязнения и порчи, от попадания в них посторонних предметов и веществ.</w:t>
      </w:r>
      <w:r>
        <w:br/>
      </w:r>
      <w:r>
        <w:rPr>
          <w:rFonts w:ascii="Times New Roman"/>
          <w:b w:val="false"/>
          <w:i w:val="false"/>
          <w:color w:val="000000"/>
          <w:sz w:val="28"/>
        </w:rPr>
        <w:t>
</w:t>
      </w:r>
      <w:r>
        <w:rPr>
          <w:rFonts w:ascii="Times New Roman"/>
          <w:b w:val="false"/>
          <w:i w:val="false"/>
          <w:color w:val="000000"/>
          <w:sz w:val="28"/>
        </w:rPr>
        <w:t>
      134. Каждая партия продовольственного сырья, пищевой продукции и вспомогательных материалов, сопровождается документами, удостоверяющими их качество, безопасность и документами, обеспечивающими их прослеживаемость, происхождение.</w:t>
      </w:r>
      <w:r>
        <w:br/>
      </w:r>
      <w:r>
        <w:rPr>
          <w:rFonts w:ascii="Times New Roman"/>
          <w:b w:val="false"/>
          <w:i w:val="false"/>
          <w:color w:val="000000"/>
          <w:sz w:val="28"/>
        </w:rPr>
        <w:t>
</w:t>
      </w:r>
      <w:r>
        <w:rPr>
          <w:rFonts w:ascii="Times New Roman"/>
          <w:b w:val="false"/>
          <w:i w:val="false"/>
          <w:color w:val="000000"/>
          <w:sz w:val="28"/>
        </w:rPr>
        <w:t>
      135. Не допускается принимать и использовать в производстве пищевую продукцию:</w:t>
      </w:r>
      <w:r>
        <w:br/>
      </w:r>
      <w:r>
        <w:rPr>
          <w:rFonts w:ascii="Times New Roman"/>
          <w:b w:val="false"/>
          <w:i w:val="false"/>
          <w:color w:val="000000"/>
          <w:sz w:val="28"/>
        </w:rPr>
        <w:t>
</w:t>
      </w:r>
      <w:r>
        <w:rPr>
          <w:rFonts w:ascii="Times New Roman"/>
          <w:b w:val="false"/>
          <w:i w:val="false"/>
          <w:color w:val="000000"/>
          <w:sz w:val="28"/>
        </w:rPr>
        <w:t>
      1) без документов, подтверждающих происхождение, качество и безопасность;</w:t>
      </w:r>
      <w:r>
        <w:br/>
      </w:r>
      <w:r>
        <w:rPr>
          <w:rFonts w:ascii="Times New Roman"/>
          <w:b w:val="false"/>
          <w:i w:val="false"/>
          <w:color w:val="000000"/>
          <w:sz w:val="28"/>
        </w:rPr>
        <w:t>
</w:t>
      </w:r>
      <w:r>
        <w:rPr>
          <w:rFonts w:ascii="Times New Roman"/>
          <w:b w:val="false"/>
          <w:i w:val="false"/>
          <w:color w:val="000000"/>
          <w:sz w:val="28"/>
        </w:rPr>
        <w:t>
      2) при отсутствии соответствующей маркировки;</w:t>
      </w:r>
      <w:r>
        <w:br/>
      </w:r>
      <w:r>
        <w:rPr>
          <w:rFonts w:ascii="Times New Roman"/>
          <w:b w:val="false"/>
          <w:i w:val="false"/>
          <w:color w:val="000000"/>
          <w:sz w:val="28"/>
        </w:rPr>
        <w:t>
</w:t>
      </w:r>
      <w:r>
        <w:rPr>
          <w:rFonts w:ascii="Times New Roman"/>
          <w:b w:val="false"/>
          <w:i w:val="false"/>
          <w:color w:val="000000"/>
          <w:sz w:val="28"/>
        </w:rPr>
        <w:t>
      3) с нарушением целостности упаковки и в загрязненной таре;</w:t>
      </w:r>
      <w:r>
        <w:br/>
      </w:r>
      <w:r>
        <w:rPr>
          <w:rFonts w:ascii="Times New Roman"/>
          <w:b w:val="false"/>
          <w:i w:val="false"/>
          <w:color w:val="000000"/>
          <w:sz w:val="28"/>
        </w:rPr>
        <w:t>
</w:t>
      </w:r>
      <w:r>
        <w:rPr>
          <w:rFonts w:ascii="Times New Roman"/>
          <w:b w:val="false"/>
          <w:i w:val="false"/>
          <w:color w:val="000000"/>
          <w:sz w:val="28"/>
        </w:rPr>
        <w:t>
      4) при несоответствии предоставленной информации и если продукция является фальсифицированной;</w:t>
      </w:r>
      <w:r>
        <w:br/>
      </w:r>
      <w:r>
        <w:rPr>
          <w:rFonts w:ascii="Times New Roman"/>
          <w:b w:val="false"/>
          <w:i w:val="false"/>
          <w:color w:val="000000"/>
          <w:sz w:val="28"/>
        </w:rPr>
        <w:t>
</w:t>
      </w:r>
      <w:r>
        <w:rPr>
          <w:rFonts w:ascii="Times New Roman"/>
          <w:b w:val="false"/>
          <w:i w:val="false"/>
          <w:color w:val="000000"/>
          <w:sz w:val="28"/>
        </w:rPr>
        <w:t>
      5) при отсутствии условий для соблюдения температурных и влажностных условий хранения;</w:t>
      </w:r>
      <w:r>
        <w:br/>
      </w:r>
      <w:r>
        <w:rPr>
          <w:rFonts w:ascii="Times New Roman"/>
          <w:b w:val="false"/>
          <w:i w:val="false"/>
          <w:color w:val="000000"/>
          <w:sz w:val="28"/>
        </w:rPr>
        <w:t>
</w:t>
      </w:r>
      <w:r>
        <w:rPr>
          <w:rFonts w:ascii="Times New Roman"/>
          <w:b w:val="false"/>
          <w:i w:val="false"/>
          <w:color w:val="000000"/>
          <w:sz w:val="28"/>
        </w:rPr>
        <w:t>
      6) рыбу, раков, сельскохозяйственную птицу, непотрошеную птицу, не прошедших ветеринарно-санитарную экспертизу;</w:t>
      </w:r>
      <w:r>
        <w:br/>
      </w:r>
      <w:r>
        <w:rPr>
          <w:rFonts w:ascii="Times New Roman"/>
          <w:b w:val="false"/>
          <w:i w:val="false"/>
          <w:color w:val="000000"/>
          <w:sz w:val="28"/>
        </w:rPr>
        <w:t>
</w:t>
      </w:r>
      <w:r>
        <w:rPr>
          <w:rFonts w:ascii="Times New Roman"/>
          <w:b w:val="false"/>
          <w:i w:val="false"/>
          <w:color w:val="000000"/>
          <w:sz w:val="28"/>
        </w:rPr>
        <w:t>
      7) яиц из хозяйств, неблагополучных по сальмонеллезам, яиц с загрязненной скорлупой, с пороками (красюк, туман, кровяное кольцо, большое пятно, миражные), с насечкой, «тек», «бой», утиных и гусиных яиц;</w:t>
      </w:r>
      <w:r>
        <w:br/>
      </w:r>
      <w:r>
        <w:rPr>
          <w:rFonts w:ascii="Times New Roman"/>
          <w:b w:val="false"/>
          <w:i w:val="false"/>
          <w:color w:val="000000"/>
          <w:sz w:val="28"/>
        </w:rPr>
        <w:t>
</w:t>
      </w:r>
      <w:r>
        <w:rPr>
          <w:rFonts w:ascii="Times New Roman"/>
          <w:b w:val="false"/>
          <w:i w:val="false"/>
          <w:color w:val="000000"/>
          <w:sz w:val="28"/>
        </w:rPr>
        <w:t>
      8) мясо и субпродукты всех видов сельскохозяйственных животных, не прошедших ветеринарно-санитарную экспертизу, без клейма;</w:t>
      </w:r>
      <w:r>
        <w:br/>
      </w:r>
      <w:r>
        <w:rPr>
          <w:rFonts w:ascii="Times New Roman"/>
          <w:b w:val="false"/>
          <w:i w:val="false"/>
          <w:color w:val="000000"/>
          <w:sz w:val="28"/>
        </w:rPr>
        <w:t>
</w:t>
      </w:r>
      <w:r>
        <w:rPr>
          <w:rFonts w:ascii="Times New Roman"/>
          <w:b w:val="false"/>
          <w:i w:val="false"/>
          <w:color w:val="000000"/>
          <w:sz w:val="28"/>
        </w:rPr>
        <w:t>
      9) молоко и молочные продукты из хозяйств, не благополучных по заболеваемости сельскохозяйственных животных, а так же не прошедшие первичную обработку и пастеризацию;</w:t>
      </w:r>
      <w:r>
        <w:br/>
      </w:r>
      <w:r>
        <w:rPr>
          <w:rFonts w:ascii="Times New Roman"/>
          <w:b w:val="false"/>
          <w:i w:val="false"/>
          <w:color w:val="000000"/>
          <w:sz w:val="28"/>
        </w:rPr>
        <w:t>
</w:t>
      </w:r>
      <w:r>
        <w:rPr>
          <w:rFonts w:ascii="Times New Roman"/>
          <w:b w:val="false"/>
          <w:i w:val="false"/>
          <w:color w:val="000000"/>
          <w:sz w:val="28"/>
        </w:rPr>
        <w:t>
      10) консервов, имеющих дефекты: бомбаж, хлопуши, подтеки, пробоины и сквозные трещины, деформированных, с признаками микробиологической порчи (плесневение, брожение, ослизнение) и другое;</w:t>
      </w:r>
      <w:r>
        <w:br/>
      </w:r>
      <w:r>
        <w:rPr>
          <w:rFonts w:ascii="Times New Roman"/>
          <w:b w:val="false"/>
          <w:i w:val="false"/>
          <w:color w:val="000000"/>
          <w:sz w:val="28"/>
        </w:rPr>
        <w:t>
</w:t>
      </w:r>
      <w:r>
        <w:rPr>
          <w:rFonts w:ascii="Times New Roman"/>
          <w:b w:val="false"/>
          <w:i w:val="false"/>
          <w:color w:val="000000"/>
          <w:sz w:val="28"/>
        </w:rPr>
        <w:t>
      11) загнивших, испорченных, с нарушением целостности кожуры овощей и фруктов, озелененный, пророщенный картофель;</w:t>
      </w:r>
      <w:r>
        <w:br/>
      </w:r>
      <w:r>
        <w:rPr>
          <w:rFonts w:ascii="Times New Roman"/>
          <w:b w:val="false"/>
          <w:i w:val="false"/>
          <w:color w:val="000000"/>
          <w:sz w:val="28"/>
        </w:rPr>
        <w:t>
</w:t>
      </w:r>
      <w:r>
        <w:rPr>
          <w:rFonts w:ascii="Times New Roman"/>
          <w:b w:val="false"/>
          <w:i w:val="false"/>
          <w:color w:val="000000"/>
          <w:sz w:val="28"/>
        </w:rPr>
        <w:t>
      12) дефростированных и повторно замороженных пищевых продуктов и продовольственного сырья;</w:t>
      </w:r>
      <w:r>
        <w:br/>
      </w:r>
      <w:r>
        <w:rPr>
          <w:rFonts w:ascii="Times New Roman"/>
          <w:b w:val="false"/>
          <w:i w:val="false"/>
          <w:color w:val="000000"/>
          <w:sz w:val="28"/>
        </w:rPr>
        <w:t>
</w:t>
      </w:r>
      <w:r>
        <w:rPr>
          <w:rFonts w:ascii="Times New Roman"/>
          <w:b w:val="false"/>
          <w:i w:val="false"/>
          <w:color w:val="000000"/>
          <w:sz w:val="28"/>
        </w:rPr>
        <w:t>
      13) продукции непромышленного изготовления: герметически упакованных консервированных продуктов, мясных, рыбных, овощных, мучных, кондитерских, кулинарных изделий и полуфабрикатов, кваса, соков, переработанных грибов, лекарственных препаратов;</w:t>
      </w:r>
      <w:r>
        <w:br/>
      </w:r>
      <w:r>
        <w:rPr>
          <w:rFonts w:ascii="Times New Roman"/>
          <w:b w:val="false"/>
          <w:i w:val="false"/>
          <w:color w:val="000000"/>
          <w:sz w:val="28"/>
        </w:rPr>
        <w:t>
</w:t>
      </w:r>
      <w:r>
        <w:rPr>
          <w:rFonts w:ascii="Times New Roman"/>
          <w:b w:val="false"/>
          <w:i w:val="false"/>
          <w:color w:val="000000"/>
          <w:sz w:val="28"/>
        </w:rPr>
        <w:t>
      14) при отсутствии установленных сроков годности или с истекшими сроками годности;</w:t>
      </w:r>
      <w:r>
        <w:br/>
      </w:r>
      <w:r>
        <w:rPr>
          <w:rFonts w:ascii="Times New Roman"/>
          <w:b w:val="false"/>
          <w:i w:val="false"/>
          <w:color w:val="000000"/>
          <w:sz w:val="28"/>
        </w:rPr>
        <w:t>
</w:t>
      </w:r>
      <w:r>
        <w:rPr>
          <w:rFonts w:ascii="Times New Roman"/>
          <w:b w:val="false"/>
          <w:i w:val="false"/>
          <w:color w:val="000000"/>
          <w:sz w:val="28"/>
        </w:rPr>
        <w:t>
      15) с явными признаками недоброкачественности, отличные от указанных в технической документации на пищевые продукты признаков;</w:t>
      </w:r>
      <w:r>
        <w:br/>
      </w:r>
      <w:r>
        <w:rPr>
          <w:rFonts w:ascii="Times New Roman"/>
          <w:b w:val="false"/>
          <w:i w:val="false"/>
          <w:color w:val="000000"/>
          <w:sz w:val="28"/>
        </w:rPr>
        <w:t>
</w:t>
      </w:r>
      <w:r>
        <w:rPr>
          <w:rFonts w:ascii="Times New Roman"/>
          <w:b w:val="false"/>
          <w:i w:val="false"/>
          <w:color w:val="000000"/>
          <w:sz w:val="28"/>
        </w:rPr>
        <w:t>
      16) при несоответствии по показателям безопасности;</w:t>
      </w:r>
      <w:r>
        <w:br/>
      </w:r>
      <w:r>
        <w:rPr>
          <w:rFonts w:ascii="Times New Roman"/>
          <w:b w:val="false"/>
          <w:i w:val="false"/>
          <w:color w:val="000000"/>
          <w:sz w:val="28"/>
        </w:rPr>
        <w:t>
</w:t>
      </w:r>
      <w:r>
        <w:rPr>
          <w:rFonts w:ascii="Times New Roman"/>
          <w:b w:val="false"/>
          <w:i w:val="false"/>
          <w:color w:val="000000"/>
          <w:sz w:val="28"/>
        </w:rPr>
        <w:t>
      17) крупу, муку, сухофрукты и другие продукты, зараженные амбарными вредителями;</w:t>
      </w:r>
      <w:r>
        <w:br/>
      </w:r>
      <w:r>
        <w:rPr>
          <w:rFonts w:ascii="Times New Roman"/>
          <w:b w:val="false"/>
          <w:i w:val="false"/>
          <w:color w:val="000000"/>
          <w:sz w:val="28"/>
        </w:rPr>
        <w:t>
</w:t>
      </w:r>
      <w:r>
        <w:rPr>
          <w:rFonts w:ascii="Times New Roman"/>
          <w:b w:val="false"/>
          <w:i w:val="false"/>
          <w:color w:val="000000"/>
          <w:sz w:val="28"/>
        </w:rPr>
        <w:t>
      18) генетически-модифицированного сырья и/или сырья, содержащего генетически-модифицированные источники, не прошедшие государственную регистрацию;</w:t>
      </w:r>
      <w:r>
        <w:br/>
      </w:r>
      <w:r>
        <w:rPr>
          <w:rFonts w:ascii="Times New Roman"/>
          <w:b w:val="false"/>
          <w:i w:val="false"/>
          <w:color w:val="000000"/>
          <w:sz w:val="28"/>
        </w:rPr>
        <w:t>
</w:t>
      </w:r>
      <w:r>
        <w:rPr>
          <w:rFonts w:ascii="Times New Roman"/>
          <w:b w:val="false"/>
          <w:i w:val="false"/>
          <w:color w:val="000000"/>
          <w:sz w:val="28"/>
        </w:rPr>
        <w:t>
      19) лекарственные растения, за исключением ароматических (пряных) растений и некоторых других видов растений, разрешенных для применения в пищевом производстве;</w:t>
      </w:r>
      <w:r>
        <w:br/>
      </w:r>
      <w:r>
        <w:rPr>
          <w:rFonts w:ascii="Times New Roman"/>
          <w:b w:val="false"/>
          <w:i w:val="false"/>
          <w:color w:val="000000"/>
          <w:sz w:val="28"/>
        </w:rPr>
        <w:t>
</w:t>
      </w:r>
      <w:r>
        <w:rPr>
          <w:rFonts w:ascii="Times New Roman"/>
          <w:b w:val="false"/>
          <w:i w:val="false"/>
          <w:color w:val="000000"/>
          <w:sz w:val="28"/>
        </w:rPr>
        <w:t>
      20) пищевые добавки, не прошедшие государственную регистрацию;</w:t>
      </w:r>
      <w:r>
        <w:br/>
      </w:r>
      <w:r>
        <w:rPr>
          <w:rFonts w:ascii="Times New Roman"/>
          <w:b w:val="false"/>
          <w:i w:val="false"/>
          <w:color w:val="000000"/>
          <w:sz w:val="28"/>
        </w:rPr>
        <w:t>
</w:t>
      </w:r>
      <w:r>
        <w:rPr>
          <w:rFonts w:ascii="Times New Roman"/>
          <w:b w:val="false"/>
          <w:i w:val="false"/>
          <w:color w:val="000000"/>
          <w:sz w:val="28"/>
        </w:rPr>
        <w:t>
      21) не имеющих необходимой информации на потребительской упаковке, этикетках, ярлыках, листах-вкладышах и/или в сопроводительных документах;</w:t>
      </w:r>
      <w:r>
        <w:br/>
      </w:r>
      <w:r>
        <w:rPr>
          <w:rFonts w:ascii="Times New Roman"/>
          <w:b w:val="false"/>
          <w:i w:val="false"/>
          <w:color w:val="000000"/>
          <w:sz w:val="28"/>
        </w:rPr>
        <w:t>
</w:t>
      </w:r>
      <w:r>
        <w:rPr>
          <w:rFonts w:ascii="Times New Roman"/>
          <w:b w:val="false"/>
          <w:i w:val="false"/>
          <w:color w:val="000000"/>
          <w:sz w:val="28"/>
        </w:rPr>
        <w:t>
      22) при отсутствии государственной регистрации отдельных видов продукции и веществ, оказывающих вредное воздействие на здоровье человека.</w:t>
      </w:r>
      <w:r>
        <w:br/>
      </w:r>
      <w:r>
        <w:rPr>
          <w:rFonts w:ascii="Times New Roman"/>
          <w:b w:val="false"/>
          <w:i w:val="false"/>
          <w:color w:val="000000"/>
          <w:sz w:val="28"/>
        </w:rPr>
        <w:t>
</w:t>
      </w:r>
      <w:r>
        <w:rPr>
          <w:rFonts w:ascii="Times New Roman"/>
          <w:b w:val="false"/>
          <w:i w:val="false"/>
          <w:color w:val="000000"/>
          <w:sz w:val="28"/>
        </w:rPr>
        <w:t>
      136. Не допускается на объекте питания производить упаковку пищевых продуктов под вакуумом.</w:t>
      </w:r>
      <w:r>
        <w:br/>
      </w:r>
      <w:r>
        <w:rPr>
          <w:rFonts w:ascii="Times New Roman"/>
          <w:b w:val="false"/>
          <w:i w:val="false"/>
          <w:color w:val="000000"/>
          <w:sz w:val="28"/>
        </w:rPr>
        <w:t>
</w:t>
      </w:r>
      <w:r>
        <w:rPr>
          <w:rFonts w:ascii="Times New Roman"/>
          <w:b w:val="false"/>
          <w:i w:val="false"/>
          <w:color w:val="000000"/>
          <w:sz w:val="28"/>
        </w:rPr>
        <w:t>
      137. Условия транспортировки продовольственного сырья и пищевых продуктов должны обеспечивать сохранность, качество и безопасность продукции и подтверждаться санитарно-эпидемиологическим заключением. Транспортировка пищевой продукции осуществляется специально предназначенными и/или специально оборудованными транспортными средствами, обеспечивающими соблюдение условий транспортировки. Использование транспорта для других целей не допускается.</w:t>
      </w:r>
      <w:r>
        <w:br/>
      </w:r>
      <w:r>
        <w:rPr>
          <w:rFonts w:ascii="Times New Roman"/>
          <w:b w:val="false"/>
          <w:i w:val="false"/>
          <w:color w:val="000000"/>
          <w:sz w:val="28"/>
        </w:rPr>
        <w:t>
</w:t>
      </w:r>
      <w:r>
        <w:rPr>
          <w:rFonts w:ascii="Times New Roman"/>
          <w:b w:val="false"/>
          <w:i w:val="false"/>
          <w:color w:val="000000"/>
          <w:sz w:val="28"/>
        </w:rPr>
        <w:t>
      138. Для перевозок пищевой продукции используют транспортные средства с грузовыми помещениями и транспортное оборудование (контейнера) с гигиеническим, водонепроницаемым покрытием, устойчивыми к воздействию моющих и дезинфицирующих средств, легко подвергающиеся мойке и дезинфекции, при наличии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139. Не допускается одновременная перевозка в одном транспортном средстве готовых пищевых продуктов с продовольственным сырьем и сырыми пищевыми продуктами, совместно с непродовольственными товарами, а также перевозка пищевых продуктов испорченных или сомнительных по качеству пищевых продуктов вместе с доброкачественными.</w:t>
      </w:r>
      <w:r>
        <w:br/>
      </w:r>
      <w:r>
        <w:rPr>
          <w:rFonts w:ascii="Times New Roman"/>
          <w:b w:val="false"/>
          <w:i w:val="false"/>
          <w:color w:val="000000"/>
          <w:sz w:val="28"/>
        </w:rPr>
        <w:t>
</w:t>
      </w:r>
      <w:r>
        <w:rPr>
          <w:rFonts w:ascii="Times New Roman"/>
          <w:b w:val="false"/>
          <w:i w:val="false"/>
          <w:color w:val="000000"/>
          <w:sz w:val="28"/>
        </w:rPr>
        <w:t>
      140. Перевозка различной пищевой продукции одновременно в одном транспортном средстве и/или оборудовании (контейнере), допускается только в отношении пищевой продукции, не выделяющих и не воспринимающих запахи.</w:t>
      </w:r>
      <w:r>
        <w:br/>
      </w:r>
      <w:r>
        <w:rPr>
          <w:rFonts w:ascii="Times New Roman"/>
          <w:b w:val="false"/>
          <w:i w:val="false"/>
          <w:color w:val="000000"/>
          <w:sz w:val="28"/>
        </w:rPr>
        <w:t>
</w:t>
      </w:r>
      <w:r>
        <w:rPr>
          <w:rFonts w:ascii="Times New Roman"/>
          <w:b w:val="false"/>
          <w:i w:val="false"/>
          <w:color w:val="000000"/>
          <w:sz w:val="28"/>
        </w:rPr>
        <w:t>
      141. Транспортировку и хранение пищевой продукции осуществляют при температурно-влажностных и световых режимах, обеспечивающих сохранение показателей безопасности и качества продукции.</w:t>
      </w:r>
      <w:r>
        <w:br/>
      </w:r>
      <w:r>
        <w:rPr>
          <w:rFonts w:ascii="Times New Roman"/>
          <w:b w:val="false"/>
          <w:i w:val="false"/>
          <w:color w:val="000000"/>
          <w:sz w:val="28"/>
        </w:rPr>
        <w:t>
</w:t>
      </w:r>
      <w:r>
        <w:rPr>
          <w:rFonts w:ascii="Times New Roman"/>
          <w:b w:val="false"/>
          <w:i w:val="false"/>
          <w:color w:val="000000"/>
          <w:sz w:val="28"/>
        </w:rPr>
        <w:t>
      142. При перевозке и хранении пищевой продукции обеспечивают соблюдение принципа «товарного соседства».</w:t>
      </w:r>
      <w:r>
        <w:br/>
      </w:r>
      <w:r>
        <w:rPr>
          <w:rFonts w:ascii="Times New Roman"/>
          <w:b w:val="false"/>
          <w:i w:val="false"/>
          <w:color w:val="000000"/>
          <w:sz w:val="28"/>
        </w:rPr>
        <w:t>
</w:t>
      </w:r>
      <w:r>
        <w:rPr>
          <w:rFonts w:ascii="Times New Roman"/>
          <w:b w:val="false"/>
          <w:i w:val="false"/>
          <w:color w:val="000000"/>
          <w:sz w:val="28"/>
        </w:rPr>
        <w:t>
      143. Помещения для хранения пищевой продукции, в том числе холодильные камеры, грузовые отделения транспортных средств и контейнеры для перевозки подвергаются регулярной санитарной обработке, мойке и дезинфекции, дезинсекции и дератизации.</w:t>
      </w:r>
      <w:r>
        <w:br/>
      </w:r>
      <w:r>
        <w:rPr>
          <w:rFonts w:ascii="Times New Roman"/>
          <w:b w:val="false"/>
          <w:i w:val="false"/>
          <w:color w:val="000000"/>
          <w:sz w:val="28"/>
        </w:rPr>
        <w:t>
</w:t>
      </w:r>
      <w:r>
        <w:rPr>
          <w:rFonts w:ascii="Times New Roman"/>
          <w:b w:val="false"/>
          <w:i w:val="false"/>
          <w:color w:val="000000"/>
          <w:sz w:val="28"/>
        </w:rPr>
        <w:t>
      144. Холодильные камеры моют и дезинфицируют после освобождения их от продукции, в период подготовки холодильника к массовому поступлению грузов, при выявлении плесени в камере и при поражении плесенью хранящейся продукции.</w:t>
      </w:r>
      <w:r>
        <w:br/>
      </w:r>
      <w:r>
        <w:rPr>
          <w:rFonts w:ascii="Times New Roman"/>
          <w:b w:val="false"/>
          <w:i w:val="false"/>
          <w:color w:val="000000"/>
          <w:sz w:val="28"/>
        </w:rPr>
        <w:t>
</w:t>
      </w:r>
      <w:r>
        <w:rPr>
          <w:rFonts w:ascii="Times New Roman"/>
          <w:b w:val="false"/>
          <w:i w:val="false"/>
          <w:color w:val="000000"/>
          <w:sz w:val="28"/>
        </w:rPr>
        <w:t>
      145. Пищевую продукцию хранят в таре изготовителя (производителя), при транспортировке в производственные помещения, продукцию перекладывают в чистую, промаркированную тару. Хранение пищевой продукции в транспортной таре в производственных помещениях не допускается.</w:t>
      </w:r>
      <w:r>
        <w:br/>
      </w:r>
      <w:r>
        <w:rPr>
          <w:rFonts w:ascii="Times New Roman"/>
          <w:b w:val="false"/>
          <w:i w:val="false"/>
          <w:color w:val="000000"/>
          <w:sz w:val="28"/>
        </w:rPr>
        <w:t>
</w:t>
      </w:r>
      <w:r>
        <w:rPr>
          <w:rFonts w:ascii="Times New Roman"/>
          <w:b w:val="false"/>
          <w:i w:val="false"/>
          <w:color w:val="000000"/>
          <w:sz w:val="28"/>
        </w:rPr>
        <w:t>
      146. Пищевую продукцию хранят раздельно, согласно принятой ее классификации, по видам: мука, сахар, крупа, макаронные изделия и другие сухие продукты, хлеб, мясные, рыбные, молочно-жировые, гастрономические продукты, овощи и фрукты.</w:t>
      </w:r>
      <w:r>
        <w:br/>
      </w:r>
      <w:r>
        <w:rPr>
          <w:rFonts w:ascii="Times New Roman"/>
          <w:b w:val="false"/>
          <w:i w:val="false"/>
          <w:color w:val="000000"/>
          <w:sz w:val="28"/>
        </w:rPr>
        <w:t>
</w:t>
      </w:r>
      <w:r>
        <w:rPr>
          <w:rFonts w:ascii="Times New Roman"/>
          <w:b w:val="false"/>
          <w:i w:val="false"/>
          <w:color w:val="000000"/>
          <w:sz w:val="28"/>
        </w:rPr>
        <w:t>
      Продукцию, имеющую специфический запах (специи, сельдь), хранят отдельно от продукции воспринимающей запахи (масло сливочное, сыр, яйцо, чай).</w:t>
      </w:r>
      <w:r>
        <w:br/>
      </w:r>
      <w:r>
        <w:rPr>
          <w:rFonts w:ascii="Times New Roman"/>
          <w:b w:val="false"/>
          <w:i w:val="false"/>
          <w:color w:val="000000"/>
          <w:sz w:val="28"/>
        </w:rPr>
        <w:t>
</w:t>
      </w:r>
      <w:r>
        <w:rPr>
          <w:rFonts w:ascii="Times New Roman"/>
          <w:b w:val="false"/>
          <w:i w:val="false"/>
          <w:color w:val="000000"/>
          <w:sz w:val="28"/>
        </w:rPr>
        <w:t>
      147. Складские и производственные помещения оборудуют холодильным оборудованием для хранения пищевой продукции. Количество и объем холодильного оборудования – в соответствии с объемом принимаемого сырья и готовой продукции, при условии соблюдения товарного соседства и температурно-влажностных режимов. Результаты контроля фиксируются в учетной документации объекта.</w:t>
      </w:r>
      <w:r>
        <w:br/>
      </w:r>
      <w:r>
        <w:rPr>
          <w:rFonts w:ascii="Times New Roman"/>
          <w:b w:val="false"/>
          <w:i w:val="false"/>
          <w:color w:val="000000"/>
          <w:sz w:val="28"/>
        </w:rPr>
        <w:t>
</w:t>
      </w:r>
      <w:r>
        <w:rPr>
          <w:rFonts w:ascii="Times New Roman"/>
          <w:b w:val="false"/>
          <w:i w:val="false"/>
          <w:color w:val="000000"/>
          <w:sz w:val="28"/>
        </w:rPr>
        <w:t>
      148. В холодильном оборудовании на потолках, стенах, полах, дверях, упаковках с продукцией не допускаются наросты снега и льда.</w:t>
      </w:r>
      <w:r>
        <w:br/>
      </w:r>
      <w:r>
        <w:rPr>
          <w:rFonts w:ascii="Times New Roman"/>
          <w:b w:val="false"/>
          <w:i w:val="false"/>
          <w:color w:val="000000"/>
          <w:sz w:val="28"/>
        </w:rPr>
        <w:t>
</w:t>
      </w:r>
      <w:r>
        <w:rPr>
          <w:rFonts w:ascii="Times New Roman"/>
          <w:b w:val="false"/>
          <w:i w:val="false"/>
          <w:color w:val="000000"/>
          <w:sz w:val="28"/>
        </w:rPr>
        <w:t>
      149. На объекте малой производительности, имеющие одну холодильную камеру, допускается совместное кратковременное хранение пищевых продуктов (на отдельных полках, стеллажах).</w:t>
      </w:r>
      <w:r>
        <w:br/>
      </w:r>
      <w:r>
        <w:rPr>
          <w:rFonts w:ascii="Times New Roman"/>
          <w:b w:val="false"/>
          <w:i w:val="false"/>
          <w:color w:val="000000"/>
          <w:sz w:val="28"/>
        </w:rPr>
        <w:t>
</w:t>
      </w:r>
      <w:r>
        <w:rPr>
          <w:rFonts w:ascii="Times New Roman"/>
          <w:b w:val="false"/>
          <w:i w:val="false"/>
          <w:color w:val="000000"/>
          <w:sz w:val="28"/>
        </w:rPr>
        <w:t>
      150. Складские помещения, холодильные камеры оборудуют стеллажами, подтоварниками, легко поддающимися мойке и дезинфекции, холодильные камеры – системами сбора и отвода конденсата, подвесными балками с лужеными крючьями или изготовленными из нержавеющей стали, оснащают термометрами, психрометрами. Все пищевые продукты хранят на стеллажах, поддонах, подтоварниках, при этом расстояние от пола не менее 15 см. Хранение пищевых продуктов на полу не допускается.</w:t>
      </w:r>
      <w:r>
        <w:br/>
      </w:r>
      <w:r>
        <w:rPr>
          <w:rFonts w:ascii="Times New Roman"/>
          <w:b w:val="false"/>
          <w:i w:val="false"/>
          <w:color w:val="000000"/>
          <w:sz w:val="28"/>
        </w:rPr>
        <w:t>
</w:t>
      </w:r>
      <w:r>
        <w:rPr>
          <w:rFonts w:ascii="Times New Roman"/>
          <w:b w:val="false"/>
          <w:i w:val="false"/>
          <w:color w:val="000000"/>
          <w:sz w:val="28"/>
        </w:rPr>
        <w:t>
      151. Складские помещения для хранения пищевой продукции, содержат сухими, чистыми, отапливаемыми, хорошо проветриваемыми, с устройством вентиляции, не зараженными вредителями, защищенными от атмосферных осадков, от проникновения в них грызунов, птиц и насекомых.</w:t>
      </w:r>
      <w:r>
        <w:br/>
      </w:r>
      <w:r>
        <w:rPr>
          <w:rFonts w:ascii="Times New Roman"/>
          <w:b w:val="false"/>
          <w:i w:val="false"/>
          <w:color w:val="000000"/>
          <w:sz w:val="28"/>
        </w:rPr>
        <w:t>
</w:t>
      </w:r>
      <w:r>
        <w:rPr>
          <w:rFonts w:ascii="Times New Roman"/>
          <w:b w:val="false"/>
          <w:i w:val="false"/>
          <w:color w:val="000000"/>
          <w:sz w:val="28"/>
        </w:rPr>
        <w:t>
      152. На объекте питания продовольственное сырье и готовую продукцию хранят при следующих условиях:</w:t>
      </w:r>
      <w:r>
        <w:br/>
      </w:r>
      <w:r>
        <w:rPr>
          <w:rFonts w:ascii="Times New Roman"/>
          <w:b w:val="false"/>
          <w:i w:val="false"/>
          <w:color w:val="000000"/>
          <w:sz w:val="28"/>
        </w:rPr>
        <w:t>
</w:t>
      </w:r>
      <w:r>
        <w:rPr>
          <w:rFonts w:ascii="Times New Roman"/>
          <w:b w:val="false"/>
          <w:i w:val="false"/>
          <w:color w:val="000000"/>
          <w:sz w:val="28"/>
        </w:rPr>
        <w:t>
      1) охлажденное и мороженое мясо (в тушах, полутушах, четвертинах) в подвешенном состоянии на крючьях, не допуская соприкосновения туш между собой, со стенами и полом помещения. Мясо в блоках (или помещенное в тару) допускается хранить на стеллажах, подтоварниках и в контейнерах штабелями. Мясные полуфабрикаты, субпродукты, птица мороженая и охлажденная хранятся в таре поставщика, при укладке в штабеля обеспечивается циркуляция воздуха;</w:t>
      </w:r>
      <w:r>
        <w:br/>
      </w:r>
      <w:r>
        <w:rPr>
          <w:rFonts w:ascii="Times New Roman"/>
          <w:b w:val="false"/>
          <w:i w:val="false"/>
          <w:color w:val="000000"/>
          <w:sz w:val="28"/>
        </w:rPr>
        <w:t>
</w:t>
      </w:r>
      <w:r>
        <w:rPr>
          <w:rFonts w:ascii="Times New Roman"/>
          <w:b w:val="false"/>
          <w:i w:val="false"/>
          <w:color w:val="000000"/>
          <w:sz w:val="28"/>
        </w:rPr>
        <w:t>
      2) охлажденная рыба хранится в таре поставщика, температура хранения от 0 до –2</w:t>
      </w:r>
      <w:r>
        <w:rPr>
          <w:rFonts w:ascii="Times New Roman"/>
          <w:b w:val="false"/>
          <w:i w:val="false"/>
          <w:color w:val="000000"/>
          <w:vertAlign w:val="superscript"/>
        </w:rPr>
        <w:t>о</w:t>
      </w:r>
      <w:r>
        <w:rPr>
          <w:rFonts w:ascii="Times New Roman"/>
          <w:b w:val="false"/>
          <w:i w:val="false"/>
          <w:color w:val="000000"/>
          <w:sz w:val="28"/>
        </w:rPr>
        <w:t>С не более двух суток;</w:t>
      </w:r>
      <w:r>
        <w:br/>
      </w:r>
      <w:r>
        <w:rPr>
          <w:rFonts w:ascii="Times New Roman"/>
          <w:b w:val="false"/>
          <w:i w:val="false"/>
          <w:color w:val="000000"/>
          <w:sz w:val="28"/>
        </w:rPr>
        <w:t>
</w:t>
      </w:r>
      <w:r>
        <w:rPr>
          <w:rFonts w:ascii="Times New Roman"/>
          <w:b w:val="false"/>
          <w:i w:val="false"/>
          <w:color w:val="000000"/>
          <w:sz w:val="28"/>
        </w:rPr>
        <w:t>
      3) сметана, творог в таре с крышкой. Не допускается оставлять ложки, лопатки в таре с творогом и сметаной;</w:t>
      </w:r>
      <w:r>
        <w:br/>
      </w:r>
      <w:r>
        <w:rPr>
          <w:rFonts w:ascii="Times New Roman"/>
          <w:b w:val="false"/>
          <w:i w:val="false"/>
          <w:color w:val="000000"/>
          <w:sz w:val="28"/>
        </w:rPr>
        <w:t>
</w:t>
      </w:r>
      <w:r>
        <w:rPr>
          <w:rFonts w:ascii="Times New Roman"/>
          <w:b w:val="false"/>
          <w:i w:val="false"/>
          <w:color w:val="000000"/>
          <w:sz w:val="28"/>
        </w:rPr>
        <w:t>
      4) масло сливочное в заводской упаковке или брусками, завернутыми в пергамент, уложенными в лотки, топленое масло в таре изготовителя;</w:t>
      </w:r>
      <w:r>
        <w:br/>
      </w:r>
      <w:r>
        <w:rPr>
          <w:rFonts w:ascii="Times New Roman"/>
          <w:b w:val="false"/>
          <w:i w:val="false"/>
          <w:color w:val="000000"/>
          <w:sz w:val="28"/>
        </w:rPr>
        <w:t>
</w:t>
      </w:r>
      <w:r>
        <w:rPr>
          <w:rFonts w:ascii="Times New Roman"/>
          <w:b w:val="false"/>
          <w:i w:val="false"/>
          <w:color w:val="000000"/>
          <w:sz w:val="28"/>
        </w:rPr>
        <w:t>
      5) крупные сыры без тары на чистых стеллажах. При укладке сыров один на другой между ними прокладываются картон или фанера. Мелкие сыры хранятся в потребительской упаковке;</w:t>
      </w:r>
      <w:r>
        <w:br/>
      </w:r>
      <w:r>
        <w:rPr>
          <w:rFonts w:ascii="Times New Roman"/>
          <w:b w:val="false"/>
          <w:i w:val="false"/>
          <w:color w:val="000000"/>
          <w:sz w:val="28"/>
        </w:rPr>
        <w:t>
</w:t>
      </w:r>
      <w:r>
        <w:rPr>
          <w:rFonts w:ascii="Times New Roman"/>
          <w:b w:val="false"/>
          <w:i w:val="false"/>
          <w:color w:val="000000"/>
          <w:sz w:val="28"/>
        </w:rPr>
        <w:t>
      6) готовые мясопродукты (колбасы, окорока, сосиски, сардельки) в таре изготовителя или перекладываются в собственную тару;</w:t>
      </w:r>
      <w:r>
        <w:br/>
      </w:r>
      <w:r>
        <w:rPr>
          <w:rFonts w:ascii="Times New Roman"/>
          <w:b w:val="false"/>
          <w:i w:val="false"/>
          <w:color w:val="000000"/>
          <w:sz w:val="28"/>
        </w:rPr>
        <w:t>
</w:t>
      </w:r>
      <w:r>
        <w:rPr>
          <w:rFonts w:ascii="Times New Roman"/>
          <w:b w:val="false"/>
          <w:i w:val="false"/>
          <w:color w:val="000000"/>
          <w:sz w:val="28"/>
        </w:rPr>
        <w:t>
      7) яйцо в коробах на подтоварниках в помещениях при температуре от 0</w:t>
      </w:r>
      <w:r>
        <w:rPr>
          <w:rFonts w:ascii="Times New Roman"/>
          <w:b w:val="false"/>
          <w:i w:val="false"/>
          <w:color w:val="000000"/>
          <w:vertAlign w:val="superscript"/>
        </w:rPr>
        <w:t>о</w:t>
      </w:r>
      <w:r>
        <w:rPr>
          <w:rFonts w:ascii="Times New Roman"/>
          <w:b w:val="false"/>
          <w:i w:val="false"/>
          <w:color w:val="000000"/>
          <w:sz w:val="28"/>
        </w:rPr>
        <w:t>С до +20</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воздуха 85-88 %: диетических яиц не более 7 суток, столовых яиц от 8 до 25 суток. Яйца на длительное пользование (более двух недель) хранятся в холодильнике при температуре –2</w:t>
      </w:r>
      <w:r>
        <w:rPr>
          <w:rFonts w:ascii="Times New Roman"/>
          <w:b w:val="false"/>
          <w:i w:val="false"/>
          <w:color w:val="000000"/>
          <w:vertAlign w:val="superscript"/>
        </w:rPr>
        <w:t>о</w:t>
      </w:r>
      <w:r>
        <w:rPr>
          <w:rFonts w:ascii="Times New Roman"/>
          <w:b w:val="false"/>
          <w:i w:val="false"/>
          <w:color w:val="000000"/>
          <w:sz w:val="28"/>
        </w:rPr>
        <w:t>С до 0</w:t>
      </w:r>
      <w:r>
        <w:rPr>
          <w:rFonts w:ascii="Times New Roman"/>
          <w:b w:val="false"/>
          <w:i w:val="false"/>
          <w:color w:val="000000"/>
          <w:vertAlign w:val="superscript"/>
        </w:rPr>
        <w:t>о</w:t>
      </w:r>
      <w:r>
        <w:rPr>
          <w:rFonts w:ascii="Times New Roman"/>
          <w:b w:val="false"/>
          <w:i w:val="false"/>
          <w:color w:val="000000"/>
          <w:sz w:val="28"/>
        </w:rPr>
        <w:t>С. Яичный порошок хранится в сухом помещении, меланж – при температуре не выше -6</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8) крупа, мука, макаронные изделия, сахар, соль на подтоварниках штабелями на расстоянии до пола не менее 15 см;</w:t>
      </w:r>
      <w:r>
        <w:br/>
      </w:r>
      <w:r>
        <w:rPr>
          <w:rFonts w:ascii="Times New Roman"/>
          <w:b w:val="false"/>
          <w:i w:val="false"/>
          <w:color w:val="000000"/>
          <w:sz w:val="28"/>
        </w:rPr>
        <w:t>
</w:t>
      </w:r>
      <w:r>
        <w:rPr>
          <w:rFonts w:ascii="Times New Roman"/>
          <w:b w:val="false"/>
          <w:i w:val="false"/>
          <w:color w:val="000000"/>
          <w:sz w:val="28"/>
        </w:rPr>
        <w:t>
      9) чай и кофе на стеллажах в сухих проветриваемых помещениях;</w:t>
      </w:r>
      <w:r>
        <w:br/>
      </w:r>
      <w:r>
        <w:rPr>
          <w:rFonts w:ascii="Times New Roman"/>
          <w:b w:val="false"/>
          <w:i w:val="false"/>
          <w:color w:val="000000"/>
          <w:sz w:val="28"/>
        </w:rPr>
        <w:t>
</w:t>
      </w:r>
      <w:r>
        <w:rPr>
          <w:rFonts w:ascii="Times New Roman"/>
          <w:b w:val="false"/>
          <w:i w:val="false"/>
          <w:color w:val="000000"/>
          <w:sz w:val="28"/>
        </w:rPr>
        <w:t>
      10) ржаной и пшеничный хлеб хранится раздельно на стеллажах, в шкафах, с расстоянием нижней полки от пола не менее 35 см. Дверцы в шкафах для хлеба имеют отверстия для вентиляции. Шкафы для хранения хлеба протираются 1 % раствором уксусной кислоты один раз в неделю;</w:t>
      </w:r>
      <w:r>
        <w:br/>
      </w:r>
      <w:r>
        <w:rPr>
          <w:rFonts w:ascii="Times New Roman"/>
          <w:b w:val="false"/>
          <w:i w:val="false"/>
          <w:color w:val="000000"/>
          <w:sz w:val="28"/>
        </w:rPr>
        <w:t>
</w:t>
      </w:r>
      <w:r>
        <w:rPr>
          <w:rFonts w:ascii="Times New Roman"/>
          <w:b w:val="false"/>
          <w:i w:val="false"/>
          <w:color w:val="000000"/>
          <w:sz w:val="28"/>
        </w:rPr>
        <w:t>
      11) хранение сыпучих продуктов производится в сухих, чистых, хорошо проветриваемых помещениях, не зараженных амбарными вредителями, с относительной влажностью воздуха не более 75 %, в мешках штабелями на стеллажах, на расстоянии 50 см от стен, с разрывом между штабелями не менее 75 см;</w:t>
      </w:r>
      <w:r>
        <w:br/>
      </w:r>
      <w:r>
        <w:rPr>
          <w:rFonts w:ascii="Times New Roman"/>
          <w:b w:val="false"/>
          <w:i w:val="false"/>
          <w:color w:val="000000"/>
          <w:sz w:val="28"/>
        </w:rPr>
        <w:t>
</w:t>
      </w:r>
      <w:r>
        <w:rPr>
          <w:rFonts w:ascii="Times New Roman"/>
          <w:b w:val="false"/>
          <w:i w:val="false"/>
          <w:color w:val="000000"/>
          <w:sz w:val="28"/>
        </w:rPr>
        <w:t>
      12) продовольственный картофель и корнеплоды в темных помещениях и/или с использованием тары, упаковочных материалов, защищающих его от воздействия прямого или рассеянного солнечного света;</w:t>
      </w:r>
      <w:r>
        <w:br/>
      </w:r>
      <w:r>
        <w:rPr>
          <w:rFonts w:ascii="Times New Roman"/>
          <w:b w:val="false"/>
          <w:i w:val="false"/>
          <w:color w:val="000000"/>
          <w:sz w:val="28"/>
        </w:rPr>
        <w:t>
</w:t>
      </w:r>
      <w:r>
        <w:rPr>
          <w:rFonts w:ascii="Times New Roman"/>
          <w:b w:val="false"/>
          <w:i w:val="false"/>
          <w:color w:val="000000"/>
          <w:sz w:val="28"/>
        </w:rPr>
        <w:t>
      13) капуста на отдельных стеллажах, в ларях, квашеные, соленые овощи - в бочках, емкостях при температуре не выше +10</w:t>
      </w:r>
      <w:r>
        <w:rPr>
          <w:rFonts w:ascii="Times New Roman"/>
          <w:b w:val="false"/>
          <w:i w:val="false"/>
          <w:color w:val="000000"/>
          <w:vertAlign w:val="superscript"/>
        </w:rPr>
        <w:t>о</w:t>
      </w:r>
      <w:r>
        <w:rPr>
          <w:rFonts w:ascii="Times New Roman"/>
          <w:b w:val="false"/>
          <w:i w:val="false"/>
          <w:color w:val="000000"/>
          <w:sz w:val="28"/>
        </w:rPr>
        <w:t>С, плоды и зелень в ящиках при температуре не выше +12</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14) овощи в целях профилактики иерсиниоза и псевдотуберкулеза в процессе хранения периодически проверяются и подвергаются переборке и очистке.</w:t>
      </w:r>
      <w:r>
        <w:br/>
      </w:r>
      <w:r>
        <w:rPr>
          <w:rFonts w:ascii="Times New Roman"/>
          <w:b w:val="false"/>
          <w:i w:val="false"/>
          <w:color w:val="000000"/>
          <w:sz w:val="28"/>
        </w:rPr>
        <w:t>
</w:t>
      </w:r>
      <w:r>
        <w:rPr>
          <w:rFonts w:ascii="Times New Roman"/>
          <w:b w:val="false"/>
          <w:i w:val="false"/>
          <w:color w:val="000000"/>
          <w:sz w:val="28"/>
        </w:rPr>
        <w:t>
      153. На объекте малой производительности допускается хранение овощей (не более чем три дня) на производственных участках в ларях, специальных корзинах, контейнерах.</w:t>
      </w:r>
      <w:r>
        <w:br/>
      </w:r>
      <w:r>
        <w:rPr>
          <w:rFonts w:ascii="Times New Roman"/>
          <w:b w:val="false"/>
          <w:i w:val="false"/>
          <w:color w:val="000000"/>
          <w:sz w:val="28"/>
        </w:rPr>
        <w:t>
</w:t>
      </w:r>
      <w:r>
        <w:rPr>
          <w:rFonts w:ascii="Times New Roman"/>
          <w:b w:val="false"/>
          <w:i w:val="false"/>
          <w:color w:val="000000"/>
          <w:sz w:val="28"/>
        </w:rPr>
        <w:t>
      154. Замороженные овощи, плоды, ягоды хранятся в таре изготовителя в низкотемпературных холодильных камерах.</w:t>
      </w:r>
      <w:r>
        <w:br/>
      </w:r>
      <w:r>
        <w:rPr>
          <w:rFonts w:ascii="Times New Roman"/>
          <w:b w:val="false"/>
          <w:i w:val="false"/>
          <w:color w:val="000000"/>
          <w:sz w:val="28"/>
        </w:rPr>
        <w:t>
</w:t>
      </w:r>
      <w:r>
        <w:rPr>
          <w:rFonts w:ascii="Times New Roman"/>
          <w:b w:val="false"/>
          <w:i w:val="false"/>
          <w:color w:val="000000"/>
          <w:sz w:val="28"/>
        </w:rPr>
        <w:t>
      155. Маркировочный ярлык (этикетка) каждого тарного места с указанием срока годности, хранения вида продукции сохраняют до окончания сроков годности/хранения, до полного использования продукта.</w:t>
      </w:r>
      <w:r>
        <w:br/>
      </w:r>
      <w:r>
        <w:rPr>
          <w:rFonts w:ascii="Times New Roman"/>
          <w:b w:val="false"/>
          <w:i w:val="false"/>
          <w:color w:val="000000"/>
          <w:sz w:val="28"/>
        </w:rPr>
        <w:t>
</w:t>
      </w:r>
      <w:r>
        <w:rPr>
          <w:rFonts w:ascii="Times New Roman"/>
          <w:b w:val="false"/>
          <w:i w:val="false"/>
          <w:color w:val="000000"/>
          <w:sz w:val="28"/>
        </w:rPr>
        <w:t>
      156. Пищевые ингредиенты и пищевые добавки хранятся в упаковке завода-изготовителя и готовятся к использованию в отдельном помещении. Пересыпание, переливание их в другую посуду не допускается. Хранение их производится в отдельных закрытых шкафах.</w:t>
      </w:r>
      <w:r>
        <w:br/>
      </w:r>
      <w:r>
        <w:rPr>
          <w:rFonts w:ascii="Times New Roman"/>
          <w:b w:val="false"/>
          <w:i w:val="false"/>
          <w:color w:val="000000"/>
          <w:sz w:val="28"/>
        </w:rPr>
        <w:t>
</w:t>
      </w:r>
      <w:r>
        <w:rPr>
          <w:rFonts w:ascii="Times New Roman"/>
          <w:b w:val="false"/>
          <w:i w:val="false"/>
          <w:color w:val="000000"/>
          <w:sz w:val="28"/>
        </w:rPr>
        <w:t>
      157. Обработку сырых и готовых продуктов проводят раздельно в специализированных цехах. На объектах малой производительности, не имеющих цехового деления, допускается обработка сырья и готовой продукции в одном помещении на разных промаркированных столах и при наличии не менее двух моечных ванн для обработки продовольственного сырья.</w:t>
      </w:r>
      <w:r>
        <w:br/>
      </w:r>
      <w:r>
        <w:rPr>
          <w:rFonts w:ascii="Times New Roman"/>
          <w:b w:val="false"/>
          <w:i w:val="false"/>
          <w:color w:val="000000"/>
          <w:sz w:val="28"/>
        </w:rPr>
        <w:t>
</w:t>
      </w:r>
      <w:r>
        <w:rPr>
          <w:rFonts w:ascii="Times New Roman"/>
          <w:b w:val="false"/>
          <w:i w:val="false"/>
          <w:color w:val="000000"/>
          <w:sz w:val="28"/>
        </w:rPr>
        <w:t>
      158. Медленное размораживание мяса проводят в дефростере при температуре от 0</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С, при отсутствии дефростера – в мясном цехе на производственных столах или производственной ванне. Допускается размораживание мяса в микроволновых печах в соответствии с прилагаемыми к ним инструкциями. Размораживание мяса в воде или около плиты и повторное замораживание размороженного мяса не допускается.</w:t>
      </w:r>
      <w:r>
        <w:br/>
      </w:r>
      <w:r>
        <w:rPr>
          <w:rFonts w:ascii="Times New Roman"/>
          <w:b w:val="false"/>
          <w:i w:val="false"/>
          <w:color w:val="000000"/>
          <w:sz w:val="28"/>
        </w:rPr>
        <w:t>
</w:t>
      </w:r>
      <w:r>
        <w:rPr>
          <w:rFonts w:ascii="Times New Roman"/>
          <w:b w:val="false"/>
          <w:i w:val="false"/>
          <w:color w:val="000000"/>
          <w:sz w:val="28"/>
        </w:rPr>
        <w:t>
      159. Мясо в тушах, половинах и четвертинах перед обвалкой зачищают, срезают клеймо, удаляют сгустки крови, промывают проточной водой при помощи щетки.</w:t>
      </w:r>
      <w:r>
        <w:br/>
      </w:r>
      <w:r>
        <w:rPr>
          <w:rFonts w:ascii="Times New Roman"/>
          <w:b w:val="false"/>
          <w:i w:val="false"/>
          <w:color w:val="000000"/>
          <w:sz w:val="28"/>
        </w:rPr>
        <w:t>
</w:t>
      </w:r>
      <w:r>
        <w:rPr>
          <w:rFonts w:ascii="Times New Roman"/>
          <w:b w:val="false"/>
          <w:i w:val="false"/>
          <w:color w:val="000000"/>
          <w:sz w:val="28"/>
        </w:rPr>
        <w:t>
      160. Мясной фарш хранят не более 3 часов при температуре не более +2</w:t>
      </w:r>
      <w:r>
        <w:rPr>
          <w:rFonts w:ascii="Times New Roman"/>
          <w:b w:val="false"/>
          <w:i w:val="false"/>
          <w:color w:val="000000"/>
          <w:vertAlign w:val="superscript"/>
        </w:rPr>
        <w:t>О</w:t>
      </w:r>
      <w:r>
        <w:rPr>
          <w:rFonts w:ascii="Times New Roman"/>
          <w:b w:val="false"/>
          <w:i w:val="false"/>
          <w:color w:val="000000"/>
          <w:sz w:val="28"/>
        </w:rPr>
        <w:t>С. При отсутствии холода хранение фарша не допускается.</w:t>
      </w:r>
      <w:r>
        <w:br/>
      </w:r>
      <w:r>
        <w:rPr>
          <w:rFonts w:ascii="Times New Roman"/>
          <w:b w:val="false"/>
          <w:i w:val="false"/>
          <w:color w:val="000000"/>
          <w:sz w:val="28"/>
        </w:rPr>
        <w:t>
</w:t>
      </w:r>
      <w:r>
        <w:rPr>
          <w:rFonts w:ascii="Times New Roman"/>
          <w:b w:val="false"/>
          <w:i w:val="false"/>
          <w:color w:val="000000"/>
          <w:sz w:val="28"/>
        </w:rPr>
        <w:t>
      161. Субпродукты размораживают на воздухе или в воде, перед тепловой обработкой вымачивают в холодной воде.</w:t>
      </w:r>
      <w:r>
        <w:br/>
      </w:r>
      <w:r>
        <w:rPr>
          <w:rFonts w:ascii="Times New Roman"/>
          <w:b w:val="false"/>
          <w:i w:val="false"/>
          <w:color w:val="000000"/>
          <w:sz w:val="28"/>
        </w:rPr>
        <w:t>
</w:t>
      </w:r>
      <w:r>
        <w:rPr>
          <w:rFonts w:ascii="Times New Roman"/>
          <w:b w:val="false"/>
          <w:i w:val="false"/>
          <w:color w:val="000000"/>
          <w:sz w:val="28"/>
        </w:rPr>
        <w:t>
      162. Тушки птицы размораживают на воздухе, промывают проточной водой и укладывают разрезом вниз для стекания воды. Для обработки сырой птицы выделяют отдельные столы, разделочный и производственный инвентарь. На объектах малой производительности допускается обработка птицы на столе, предназначенном для мяса, с использованием отдельного разделочного инвентаря, очередности обработки и последующей дезинфекции поверхности стола после завершения работы с мясом птицы.</w:t>
      </w:r>
      <w:r>
        <w:br/>
      </w:r>
      <w:r>
        <w:rPr>
          <w:rFonts w:ascii="Times New Roman"/>
          <w:b w:val="false"/>
          <w:i w:val="false"/>
          <w:color w:val="000000"/>
          <w:sz w:val="28"/>
        </w:rPr>
        <w:t>
</w:t>
      </w:r>
      <w:r>
        <w:rPr>
          <w:rFonts w:ascii="Times New Roman"/>
          <w:b w:val="false"/>
          <w:i w:val="false"/>
          <w:color w:val="000000"/>
          <w:sz w:val="28"/>
        </w:rPr>
        <w:t>
      163. Рыба размораживается на воздухе или в холодной воде с температурой не выше +12</w:t>
      </w:r>
      <w:r>
        <w:rPr>
          <w:rFonts w:ascii="Times New Roman"/>
          <w:b w:val="false"/>
          <w:i w:val="false"/>
          <w:color w:val="000000"/>
          <w:vertAlign w:val="superscript"/>
        </w:rPr>
        <w:t>О</w:t>
      </w:r>
      <w:r>
        <w:rPr>
          <w:rFonts w:ascii="Times New Roman"/>
          <w:b w:val="false"/>
          <w:i w:val="false"/>
          <w:color w:val="000000"/>
          <w:sz w:val="28"/>
        </w:rPr>
        <w:t>С из расчета два литра на один кг рыбы. При размораживании допускается добавлять соль из расчета 7 – 10 грамм на 1 литр. Размораживать в воде рыбное филе, рыбу осетровых пород не допускается.</w:t>
      </w:r>
      <w:r>
        <w:br/>
      </w:r>
      <w:r>
        <w:rPr>
          <w:rFonts w:ascii="Times New Roman"/>
          <w:b w:val="false"/>
          <w:i w:val="false"/>
          <w:color w:val="000000"/>
          <w:sz w:val="28"/>
        </w:rPr>
        <w:t>
</w:t>
      </w:r>
      <w:r>
        <w:rPr>
          <w:rFonts w:ascii="Times New Roman"/>
          <w:b w:val="false"/>
          <w:i w:val="false"/>
          <w:color w:val="000000"/>
          <w:sz w:val="28"/>
        </w:rPr>
        <w:t>
      164. Салаты в незаправленном виде хранят при температуре + 4</w:t>
      </w:r>
      <w:r>
        <w:rPr>
          <w:rFonts w:ascii="Times New Roman"/>
          <w:b w:val="false"/>
          <w:i w:val="false"/>
          <w:color w:val="000000"/>
          <w:vertAlign w:val="superscript"/>
        </w:rPr>
        <w:t>О</w:t>
      </w:r>
      <w:r>
        <w:rPr>
          <w:rFonts w:ascii="Times New Roman"/>
          <w:b w:val="false"/>
          <w:i w:val="false"/>
          <w:color w:val="000000"/>
          <w:sz w:val="28"/>
        </w:rPr>
        <w:t>С (± 2</w:t>
      </w:r>
      <w:r>
        <w:rPr>
          <w:rFonts w:ascii="Times New Roman"/>
          <w:b w:val="false"/>
          <w:i w:val="false"/>
          <w:color w:val="000000"/>
          <w:vertAlign w:val="superscript"/>
        </w:rPr>
        <w:t>О</w:t>
      </w:r>
      <w:r>
        <w:rPr>
          <w:rFonts w:ascii="Times New Roman"/>
          <w:b w:val="false"/>
          <w:i w:val="false"/>
          <w:color w:val="000000"/>
          <w:sz w:val="28"/>
        </w:rPr>
        <w:t>С) не более 6 часов. Салаты заправляют непосредственно перед выдачей. При обслуживании большого количества посетителей по принципу «шведского» стола допускается выкладка готовых салатов за тридцать минут до отпуска (начала питания) при условии предварительного охлаждения салатов до температуры +2</w:t>
      </w:r>
      <w:r>
        <w:rPr>
          <w:rFonts w:ascii="Times New Roman"/>
          <w:b w:val="false"/>
          <w:i w:val="false"/>
          <w:color w:val="000000"/>
          <w:vertAlign w:val="superscript"/>
        </w:rPr>
        <w:t>О</w:t>
      </w:r>
      <w:r>
        <w:rPr>
          <w:rFonts w:ascii="Times New Roman"/>
          <w:b w:val="false"/>
          <w:i w:val="false"/>
          <w:color w:val="000000"/>
          <w:sz w:val="28"/>
        </w:rPr>
        <w:t>С. Салаты из свежих овощей, фруктов и зелени готовят партиями в зависимости от спроса.</w:t>
      </w:r>
      <w:r>
        <w:br/>
      </w:r>
      <w:r>
        <w:rPr>
          <w:rFonts w:ascii="Times New Roman"/>
          <w:b w:val="false"/>
          <w:i w:val="false"/>
          <w:color w:val="000000"/>
          <w:sz w:val="28"/>
        </w:rPr>
        <w:t>
</w:t>
      </w:r>
      <w:r>
        <w:rPr>
          <w:rFonts w:ascii="Times New Roman"/>
          <w:b w:val="false"/>
          <w:i w:val="false"/>
          <w:color w:val="000000"/>
          <w:sz w:val="28"/>
        </w:rPr>
        <w:t>
      165. Не допускается приготовление студня без повторного кипячения отваренных мясопродуктов и других ингредиентов после заливки бульоном. Розлив студня после охлаждения до +25</w:t>
      </w:r>
      <w:r>
        <w:rPr>
          <w:rFonts w:ascii="Times New Roman"/>
          <w:b w:val="false"/>
          <w:i w:val="false"/>
          <w:color w:val="000000"/>
          <w:vertAlign w:val="superscript"/>
        </w:rPr>
        <w:t>О</w:t>
      </w:r>
      <w:r>
        <w:rPr>
          <w:rFonts w:ascii="Times New Roman"/>
          <w:b w:val="false"/>
          <w:i w:val="false"/>
          <w:color w:val="000000"/>
          <w:sz w:val="28"/>
        </w:rPr>
        <w:t>С производят в предварительно ошпаренные формы. Студень хранят в холодильнике при температуре +4</w:t>
      </w:r>
      <w:r>
        <w:rPr>
          <w:rFonts w:ascii="Times New Roman"/>
          <w:b w:val="false"/>
          <w:i w:val="false"/>
          <w:color w:val="000000"/>
          <w:vertAlign w:val="superscript"/>
        </w:rPr>
        <w:t>О</w:t>
      </w:r>
      <w:r>
        <w:rPr>
          <w:rFonts w:ascii="Times New Roman"/>
          <w:b w:val="false"/>
          <w:i w:val="false"/>
          <w:color w:val="000000"/>
          <w:sz w:val="28"/>
        </w:rPr>
        <w:t>С (± 2</w:t>
      </w:r>
      <w:r>
        <w:rPr>
          <w:rFonts w:ascii="Times New Roman"/>
          <w:b w:val="false"/>
          <w:i w:val="false"/>
          <w:color w:val="000000"/>
          <w:vertAlign w:val="superscript"/>
        </w:rPr>
        <w:t>О</w:t>
      </w:r>
      <w:r>
        <w:rPr>
          <w:rFonts w:ascii="Times New Roman"/>
          <w:b w:val="false"/>
          <w:i w:val="false"/>
          <w:color w:val="000000"/>
          <w:sz w:val="28"/>
        </w:rPr>
        <w:t>С) и реализуют в течение 6 часов.</w:t>
      </w:r>
      <w:r>
        <w:br/>
      </w:r>
      <w:r>
        <w:rPr>
          <w:rFonts w:ascii="Times New Roman"/>
          <w:b w:val="false"/>
          <w:i w:val="false"/>
          <w:color w:val="000000"/>
          <w:sz w:val="28"/>
        </w:rPr>
        <w:t>
</w:t>
      </w:r>
      <w:r>
        <w:rPr>
          <w:rFonts w:ascii="Times New Roman"/>
          <w:b w:val="false"/>
          <w:i w:val="false"/>
          <w:color w:val="000000"/>
          <w:sz w:val="28"/>
        </w:rPr>
        <w:t>
      166. Достаточность термической обработки кулинарных изделий обеспечивают определением:</w:t>
      </w:r>
      <w:r>
        <w:br/>
      </w:r>
      <w:r>
        <w:rPr>
          <w:rFonts w:ascii="Times New Roman"/>
          <w:b w:val="false"/>
          <w:i w:val="false"/>
          <w:color w:val="000000"/>
          <w:sz w:val="28"/>
        </w:rPr>
        <w:t>
</w:t>
      </w:r>
      <w:r>
        <w:rPr>
          <w:rFonts w:ascii="Times New Roman"/>
          <w:b w:val="false"/>
          <w:i w:val="false"/>
          <w:color w:val="000000"/>
          <w:sz w:val="28"/>
        </w:rPr>
        <w:t>
      1) изделий из мяса и птицы – по выделению бесцветного сока в месте прокола и наличию серого цвета на разрезе продукта, а также измерением температуры в толще продукта специальным спиртовым термометром с его выдержкой в продукте в течение 5 минут. Температура в толще продукта готовых натуральных рубленых изделий – не ниже +85</w:t>
      </w:r>
      <w:r>
        <w:rPr>
          <w:rFonts w:ascii="Times New Roman"/>
          <w:b w:val="false"/>
          <w:i w:val="false"/>
          <w:color w:val="000000"/>
          <w:vertAlign w:val="superscript"/>
        </w:rPr>
        <w:t>О</w:t>
      </w:r>
      <w:r>
        <w:rPr>
          <w:rFonts w:ascii="Times New Roman"/>
          <w:b w:val="false"/>
          <w:i w:val="false"/>
          <w:color w:val="000000"/>
          <w:sz w:val="28"/>
        </w:rPr>
        <w:t>С, для изделия из котлетной массы не ниже +90</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2) изделий из рыбного фарша и рыбы – по образованию поджаристой корочки и легким отделением мяса от кости в порционных кусках.</w:t>
      </w:r>
      <w:r>
        <w:br/>
      </w:r>
      <w:r>
        <w:rPr>
          <w:rFonts w:ascii="Times New Roman"/>
          <w:b w:val="false"/>
          <w:i w:val="false"/>
          <w:color w:val="000000"/>
          <w:sz w:val="28"/>
        </w:rPr>
        <w:t>
</w:t>
      </w:r>
      <w:r>
        <w:rPr>
          <w:rFonts w:ascii="Times New Roman"/>
          <w:b w:val="false"/>
          <w:i w:val="false"/>
          <w:color w:val="000000"/>
          <w:sz w:val="28"/>
        </w:rPr>
        <w:t>
      167. Безопасность изделий из рубленого мяса, рыбы (фарш), рыбы кусочками обеспечивают посредством двойной термообработки.</w:t>
      </w:r>
      <w:r>
        <w:br/>
      </w:r>
      <w:r>
        <w:rPr>
          <w:rFonts w:ascii="Times New Roman"/>
          <w:b w:val="false"/>
          <w:i w:val="false"/>
          <w:color w:val="000000"/>
          <w:sz w:val="28"/>
        </w:rPr>
        <w:t>
</w:t>
      </w:r>
      <w:r>
        <w:rPr>
          <w:rFonts w:ascii="Times New Roman"/>
          <w:b w:val="false"/>
          <w:i w:val="false"/>
          <w:color w:val="000000"/>
          <w:sz w:val="28"/>
        </w:rPr>
        <w:t>
      168. Не допускается более семи жарок в одном фритюре. Использованный фритюр сбрасывается в отходы производства.</w:t>
      </w:r>
      <w:r>
        <w:br/>
      </w:r>
      <w:r>
        <w:rPr>
          <w:rFonts w:ascii="Times New Roman"/>
          <w:b w:val="false"/>
          <w:i w:val="false"/>
          <w:color w:val="000000"/>
          <w:sz w:val="28"/>
        </w:rPr>
        <w:t>
</w:t>
      </w:r>
      <w:r>
        <w:rPr>
          <w:rFonts w:ascii="Times New Roman"/>
          <w:b w:val="false"/>
          <w:i w:val="false"/>
          <w:color w:val="000000"/>
          <w:sz w:val="28"/>
        </w:rPr>
        <w:t>
      169. Отварное мясо, птица, субпродукты для первых и вторых блюд нарезают порциями, заливают бульоном, кипятят в течение 5-7 минут и хранят в этом же бульоне при температуре +75</w:t>
      </w:r>
      <w:r>
        <w:rPr>
          <w:rFonts w:ascii="Times New Roman"/>
          <w:b w:val="false"/>
          <w:i w:val="false"/>
          <w:color w:val="000000"/>
          <w:vertAlign w:val="superscript"/>
        </w:rPr>
        <w:t>О</w:t>
      </w:r>
      <w:r>
        <w:rPr>
          <w:rFonts w:ascii="Times New Roman"/>
          <w:b w:val="false"/>
          <w:i w:val="false"/>
          <w:color w:val="000000"/>
          <w:sz w:val="28"/>
        </w:rPr>
        <w:t>С не более одного часа до отпуска.</w:t>
      </w:r>
      <w:r>
        <w:br/>
      </w:r>
      <w:r>
        <w:rPr>
          <w:rFonts w:ascii="Times New Roman"/>
          <w:b w:val="false"/>
          <w:i w:val="false"/>
          <w:color w:val="000000"/>
          <w:sz w:val="28"/>
        </w:rPr>
        <w:t>
</w:t>
      </w:r>
      <w:r>
        <w:rPr>
          <w:rFonts w:ascii="Times New Roman"/>
          <w:b w:val="false"/>
          <w:i w:val="false"/>
          <w:color w:val="000000"/>
          <w:sz w:val="28"/>
        </w:rPr>
        <w:t>
      170. Фарш для пирожков и блинчиков из отварного мяса или субпродуктов подвергают термической обработке не менее 5-7 минут. Готовый фарш используют в течение 2 часов.</w:t>
      </w:r>
      <w:r>
        <w:br/>
      </w:r>
      <w:r>
        <w:rPr>
          <w:rFonts w:ascii="Times New Roman"/>
          <w:b w:val="false"/>
          <w:i w:val="false"/>
          <w:color w:val="000000"/>
          <w:sz w:val="28"/>
        </w:rPr>
        <w:t>
</w:t>
      </w:r>
      <w:r>
        <w:rPr>
          <w:rFonts w:ascii="Times New Roman"/>
          <w:b w:val="false"/>
          <w:i w:val="false"/>
          <w:color w:val="000000"/>
          <w:sz w:val="28"/>
        </w:rPr>
        <w:t>
      171. Перед использованием, яйца замачивают в теплом 1-2 % растворе кальцинированной соды или других, разрешенных к применению моющих средств, после чего ополаскивают холодной проточной водой. Чистое яйцо выкладывают в чистую промаркированную посуду. Хранение необработанных яиц в производственных цехах не допускается. Яйца обрабатывают в специально отведенном месте в маркированных емкостях.</w:t>
      </w:r>
      <w:r>
        <w:br/>
      </w:r>
      <w:r>
        <w:rPr>
          <w:rFonts w:ascii="Times New Roman"/>
          <w:b w:val="false"/>
          <w:i w:val="false"/>
          <w:color w:val="000000"/>
          <w:sz w:val="28"/>
        </w:rPr>
        <w:t>
</w:t>
      </w:r>
      <w:r>
        <w:rPr>
          <w:rFonts w:ascii="Times New Roman"/>
          <w:b w:val="false"/>
          <w:i w:val="false"/>
          <w:color w:val="000000"/>
          <w:sz w:val="28"/>
        </w:rPr>
        <w:t>
      Для изготовления яичницы-глазуньи используется только диетическое яйцо со сроком годности не более 7 суток (не считая дня снесения), не допускается к изготовлению столовое яйцо.</w:t>
      </w:r>
      <w:r>
        <w:br/>
      </w:r>
      <w:r>
        <w:rPr>
          <w:rFonts w:ascii="Times New Roman"/>
          <w:b w:val="false"/>
          <w:i w:val="false"/>
          <w:color w:val="000000"/>
          <w:sz w:val="28"/>
        </w:rPr>
        <w:t>
</w:t>
      </w:r>
      <w:r>
        <w:rPr>
          <w:rFonts w:ascii="Times New Roman"/>
          <w:b w:val="false"/>
          <w:i w:val="false"/>
          <w:color w:val="000000"/>
          <w:sz w:val="28"/>
        </w:rPr>
        <w:t>
      Яичный порошок после просеивания, разведения водой и набухания в течение 30-40 минут сразу же подвергают кулинарной обработке.</w:t>
      </w:r>
      <w:r>
        <w:br/>
      </w:r>
      <w:r>
        <w:rPr>
          <w:rFonts w:ascii="Times New Roman"/>
          <w:b w:val="false"/>
          <w:i w:val="false"/>
          <w:color w:val="000000"/>
          <w:sz w:val="28"/>
        </w:rPr>
        <w:t>
</w:t>
      </w:r>
      <w:r>
        <w:rPr>
          <w:rFonts w:ascii="Times New Roman"/>
          <w:b w:val="false"/>
          <w:i w:val="false"/>
          <w:color w:val="000000"/>
          <w:sz w:val="28"/>
        </w:rPr>
        <w:t>
      172. При приготовлении омлета толщина слоя смеси яйца с другими ингредиентами – не более 2,5-3 см, выпекание при температуре жарочного шкафа +180 – +200</w:t>
      </w:r>
      <w:r>
        <w:rPr>
          <w:rFonts w:ascii="Times New Roman"/>
          <w:b w:val="false"/>
          <w:i w:val="false"/>
          <w:color w:val="000000"/>
          <w:vertAlign w:val="superscript"/>
        </w:rPr>
        <w:t>О</w:t>
      </w:r>
      <w:r>
        <w:rPr>
          <w:rFonts w:ascii="Times New Roman"/>
          <w:b w:val="false"/>
          <w:i w:val="false"/>
          <w:color w:val="000000"/>
          <w:sz w:val="28"/>
        </w:rPr>
        <w:t>С в течении 8 – 10 минут. Готовую яичную массу хранят не более 30 минут. Не допускается изготовление омлета из меланжа.</w:t>
      </w:r>
      <w:r>
        <w:br/>
      </w:r>
      <w:r>
        <w:rPr>
          <w:rFonts w:ascii="Times New Roman"/>
          <w:b w:val="false"/>
          <w:i w:val="false"/>
          <w:color w:val="000000"/>
          <w:sz w:val="28"/>
        </w:rPr>
        <w:t>
</w:t>
      </w:r>
      <w:r>
        <w:rPr>
          <w:rFonts w:ascii="Times New Roman"/>
          <w:b w:val="false"/>
          <w:i w:val="false"/>
          <w:color w:val="000000"/>
          <w:sz w:val="28"/>
        </w:rPr>
        <w:t>
      173. Очищенный картофель, корнеплоды и другие овощи хранят в холодной воде не более 2 часов. Сырые овощи и зелень, предназначенные для приготовления холодных закусок без последующей термической обработки, выдерживают в 3 % растворе уксусной кислоты или 10 % растворе поваренной соли в течение 10 минут с последующим ополаскиванием проточной водой.</w:t>
      </w:r>
      <w:r>
        <w:br/>
      </w:r>
      <w:r>
        <w:rPr>
          <w:rFonts w:ascii="Times New Roman"/>
          <w:b w:val="false"/>
          <w:i w:val="false"/>
          <w:color w:val="000000"/>
          <w:sz w:val="28"/>
        </w:rPr>
        <w:t>
</w:t>
      </w:r>
      <w:r>
        <w:rPr>
          <w:rFonts w:ascii="Times New Roman"/>
          <w:b w:val="false"/>
          <w:i w:val="false"/>
          <w:color w:val="000000"/>
          <w:sz w:val="28"/>
        </w:rPr>
        <w:t>
      174. Охлаждение киселей, компотов проводят в закрытом виде в емкостях, в которых они были приготовлены.</w:t>
      </w:r>
      <w:r>
        <w:br/>
      </w:r>
      <w:r>
        <w:rPr>
          <w:rFonts w:ascii="Times New Roman"/>
          <w:b w:val="false"/>
          <w:i w:val="false"/>
          <w:color w:val="000000"/>
          <w:sz w:val="28"/>
        </w:rPr>
        <w:t>
</w:t>
      </w:r>
      <w:r>
        <w:rPr>
          <w:rFonts w:ascii="Times New Roman"/>
          <w:b w:val="false"/>
          <w:i w:val="false"/>
          <w:color w:val="000000"/>
          <w:sz w:val="28"/>
        </w:rPr>
        <w:t>
      175. Промывку гарниров осуществляют горячей кипяченой водой. При приготовлении картофельного пюре используют молоко, доведенное до кипения. Жир, масло, добавляемое в гарниры, предварительно подвергают термической обработке.</w:t>
      </w:r>
      <w:r>
        <w:br/>
      </w:r>
      <w:r>
        <w:rPr>
          <w:rFonts w:ascii="Times New Roman"/>
          <w:b w:val="false"/>
          <w:i w:val="false"/>
          <w:color w:val="000000"/>
          <w:sz w:val="28"/>
        </w:rPr>
        <w:t>
</w:t>
      </w:r>
      <w:r>
        <w:rPr>
          <w:rFonts w:ascii="Times New Roman"/>
          <w:b w:val="false"/>
          <w:i w:val="false"/>
          <w:color w:val="000000"/>
          <w:sz w:val="28"/>
        </w:rPr>
        <w:t>
      176. При изготовлении блюд, мучных изделий в целях профилактики железодефицитных состояний и йододефицитных заболеваний:</w:t>
      </w:r>
      <w:r>
        <w:br/>
      </w:r>
      <w:r>
        <w:rPr>
          <w:rFonts w:ascii="Times New Roman"/>
          <w:b w:val="false"/>
          <w:i w:val="false"/>
          <w:color w:val="000000"/>
          <w:sz w:val="28"/>
        </w:rPr>
        <w:t>
</w:t>
      </w:r>
      <w:r>
        <w:rPr>
          <w:rFonts w:ascii="Times New Roman"/>
          <w:b w:val="false"/>
          <w:i w:val="false"/>
          <w:color w:val="000000"/>
          <w:sz w:val="28"/>
        </w:rPr>
        <w:t>
      1) допускается использовать только йодированную соль и обогащенную (фортифицированную) железосодержащими витаминами, минералами пшеничную муку высшего и первого сортов;</w:t>
      </w:r>
      <w:r>
        <w:br/>
      </w:r>
      <w:r>
        <w:rPr>
          <w:rFonts w:ascii="Times New Roman"/>
          <w:b w:val="false"/>
          <w:i w:val="false"/>
          <w:color w:val="000000"/>
          <w:sz w:val="28"/>
        </w:rPr>
        <w:t>
</w:t>
      </w:r>
      <w:r>
        <w:rPr>
          <w:rFonts w:ascii="Times New Roman"/>
          <w:b w:val="false"/>
          <w:i w:val="false"/>
          <w:color w:val="000000"/>
          <w:sz w:val="28"/>
        </w:rPr>
        <w:t>
      2) в организованных коллективах проводят витаминизацию готовых блюд круглогодично: в первое блюдо – непосредственно перед раздачей, компотов – после их охлаждения до температуры не более +15</w:t>
      </w:r>
      <w:r>
        <w:rPr>
          <w:rFonts w:ascii="Times New Roman"/>
          <w:b w:val="false"/>
          <w:i w:val="false"/>
          <w:color w:val="000000"/>
          <w:vertAlign w:val="superscript"/>
        </w:rPr>
        <w:t>О</w:t>
      </w:r>
      <w:r>
        <w:rPr>
          <w:rFonts w:ascii="Times New Roman"/>
          <w:b w:val="false"/>
          <w:i w:val="false"/>
          <w:color w:val="000000"/>
          <w:sz w:val="28"/>
        </w:rPr>
        <w:t>С, перед их реализацией, в кисели раствор аскорбиновой кислоты вводят при его охлаждении до температуры +30 – +35</w:t>
      </w:r>
      <w:r>
        <w:rPr>
          <w:rFonts w:ascii="Times New Roman"/>
          <w:b w:val="false"/>
          <w:i w:val="false"/>
          <w:color w:val="000000"/>
          <w:vertAlign w:val="superscript"/>
        </w:rPr>
        <w:t>О</w:t>
      </w:r>
      <w:r>
        <w:rPr>
          <w:rFonts w:ascii="Times New Roman"/>
          <w:b w:val="false"/>
          <w:i w:val="false"/>
          <w:color w:val="000000"/>
          <w:sz w:val="28"/>
        </w:rPr>
        <w:t>С с последующим перемешиванием и охлаждением до температуры реализации. Суточная норма витамина С для детей ясельного возраста (до 3-х лет) – 50 миллиграмм (далее – мг), а для детей дошкольного возраста – 70 мг, для подростков, взрослых – 100 мг. Витаминизированные блюда не подогреваются.</w:t>
      </w:r>
      <w:r>
        <w:br/>
      </w:r>
      <w:r>
        <w:rPr>
          <w:rFonts w:ascii="Times New Roman"/>
          <w:b w:val="false"/>
          <w:i w:val="false"/>
          <w:color w:val="000000"/>
          <w:sz w:val="28"/>
        </w:rPr>
        <w:t>
</w:t>
      </w:r>
      <w:r>
        <w:rPr>
          <w:rFonts w:ascii="Times New Roman"/>
          <w:b w:val="false"/>
          <w:i w:val="false"/>
          <w:color w:val="000000"/>
          <w:sz w:val="28"/>
        </w:rPr>
        <w:t>
      177. Приготовление кулинарных изделий в грилях осуществляют в соответствии с инструкциями по их эксплуатации. Температура в толще готового продукта – не ниже +85</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Приготовление блюд в микроволновой печи производится согласно прилагаемой к оборудованию инструкции.</w:t>
      </w:r>
      <w:r>
        <w:br/>
      </w:r>
      <w:r>
        <w:rPr>
          <w:rFonts w:ascii="Times New Roman"/>
          <w:b w:val="false"/>
          <w:i w:val="false"/>
          <w:color w:val="000000"/>
          <w:sz w:val="28"/>
        </w:rPr>
        <w:t>
</w:t>
      </w:r>
      <w:r>
        <w:rPr>
          <w:rFonts w:ascii="Times New Roman"/>
          <w:b w:val="false"/>
          <w:i w:val="false"/>
          <w:color w:val="000000"/>
          <w:sz w:val="28"/>
        </w:rPr>
        <w:t>
      178. На объекте питания не допускается:</w:t>
      </w:r>
      <w:r>
        <w:br/>
      </w:r>
      <w:r>
        <w:rPr>
          <w:rFonts w:ascii="Times New Roman"/>
          <w:b w:val="false"/>
          <w:i w:val="false"/>
          <w:color w:val="000000"/>
          <w:sz w:val="28"/>
        </w:rPr>
        <w:t>
</w:t>
      </w:r>
      <w:r>
        <w:rPr>
          <w:rFonts w:ascii="Times New Roman"/>
          <w:b w:val="false"/>
          <w:i w:val="false"/>
          <w:color w:val="000000"/>
          <w:sz w:val="28"/>
        </w:rPr>
        <w:t>
      1) изготовление и продажа изделий из мясной обрези, свиных баков, диафрагмы, крови, рулетов из мякоти голов;</w:t>
      </w:r>
      <w:r>
        <w:br/>
      </w:r>
      <w:r>
        <w:rPr>
          <w:rFonts w:ascii="Times New Roman"/>
          <w:b w:val="false"/>
          <w:i w:val="false"/>
          <w:color w:val="000000"/>
          <w:sz w:val="28"/>
        </w:rPr>
        <w:t>
</w:t>
      </w:r>
      <w:r>
        <w:rPr>
          <w:rFonts w:ascii="Times New Roman"/>
          <w:b w:val="false"/>
          <w:i w:val="false"/>
          <w:color w:val="000000"/>
          <w:sz w:val="28"/>
        </w:rPr>
        <w:t>
      2) изготовление макарон по-флотски;</w:t>
      </w:r>
      <w:r>
        <w:br/>
      </w:r>
      <w:r>
        <w:rPr>
          <w:rFonts w:ascii="Times New Roman"/>
          <w:b w:val="false"/>
          <w:i w:val="false"/>
          <w:color w:val="000000"/>
          <w:sz w:val="28"/>
        </w:rPr>
        <w:t>
</w:t>
      </w:r>
      <w:r>
        <w:rPr>
          <w:rFonts w:ascii="Times New Roman"/>
          <w:b w:val="false"/>
          <w:i w:val="false"/>
          <w:color w:val="000000"/>
          <w:sz w:val="28"/>
        </w:rPr>
        <w:t>
      3) изготовление творога из непастеризованного молока;</w:t>
      </w:r>
      <w:r>
        <w:br/>
      </w:r>
      <w:r>
        <w:rPr>
          <w:rFonts w:ascii="Times New Roman"/>
          <w:b w:val="false"/>
          <w:i w:val="false"/>
          <w:color w:val="000000"/>
          <w:sz w:val="28"/>
        </w:rPr>
        <w:t>
</w:t>
      </w:r>
      <w:r>
        <w:rPr>
          <w:rFonts w:ascii="Times New Roman"/>
          <w:b w:val="false"/>
          <w:i w:val="false"/>
          <w:color w:val="000000"/>
          <w:sz w:val="28"/>
        </w:rPr>
        <w:t>
      4) использование сырого и пастеризованного фляжного молока в натуральном виде без предварительного кипячения;</w:t>
      </w:r>
      <w:r>
        <w:br/>
      </w:r>
      <w:r>
        <w:rPr>
          <w:rFonts w:ascii="Times New Roman"/>
          <w:b w:val="false"/>
          <w:i w:val="false"/>
          <w:color w:val="000000"/>
          <w:sz w:val="28"/>
        </w:rPr>
        <w:t>
</w:t>
      </w:r>
      <w:r>
        <w:rPr>
          <w:rFonts w:ascii="Times New Roman"/>
          <w:b w:val="false"/>
          <w:i w:val="false"/>
          <w:color w:val="000000"/>
          <w:sz w:val="28"/>
        </w:rPr>
        <w:t>
      5) переливание кисломолочных напитков из потребительской тары в емкости, их порционируют из производственной потребительской упаковки в стаканы или подают на раздачу в заводской упаковке;</w:t>
      </w:r>
      <w:r>
        <w:br/>
      </w:r>
      <w:r>
        <w:rPr>
          <w:rFonts w:ascii="Times New Roman"/>
          <w:b w:val="false"/>
          <w:i w:val="false"/>
          <w:color w:val="000000"/>
          <w:sz w:val="28"/>
        </w:rPr>
        <w:t>
</w:t>
      </w:r>
      <w:r>
        <w:rPr>
          <w:rFonts w:ascii="Times New Roman"/>
          <w:b w:val="false"/>
          <w:i w:val="false"/>
          <w:color w:val="000000"/>
          <w:sz w:val="28"/>
        </w:rPr>
        <w:t>
      6) использование простокваши-самокваса в качестве напитка, приготовления из него творога;</w:t>
      </w:r>
      <w:r>
        <w:br/>
      </w:r>
      <w:r>
        <w:rPr>
          <w:rFonts w:ascii="Times New Roman"/>
          <w:b w:val="false"/>
          <w:i w:val="false"/>
          <w:color w:val="000000"/>
          <w:sz w:val="28"/>
        </w:rPr>
        <w:t>
</w:t>
      </w:r>
      <w:r>
        <w:rPr>
          <w:rFonts w:ascii="Times New Roman"/>
          <w:b w:val="false"/>
          <w:i w:val="false"/>
          <w:color w:val="000000"/>
          <w:sz w:val="28"/>
        </w:rPr>
        <w:t>
      7) приготовление и использование консервов овощных, мясных, рыбных, грибных в герметичной таре непромышленного изготовления;</w:t>
      </w:r>
      <w:r>
        <w:br/>
      </w:r>
      <w:r>
        <w:rPr>
          <w:rFonts w:ascii="Times New Roman"/>
          <w:b w:val="false"/>
          <w:i w:val="false"/>
          <w:color w:val="000000"/>
          <w:sz w:val="28"/>
        </w:rPr>
        <w:t>
</w:t>
      </w:r>
      <w:r>
        <w:rPr>
          <w:rFonts w:ascii="Times New Roman"/>
          <w:b w:val="false"/>
          <w:i w:val="false"/>
          <w:color w:val="000000"/>
          <w:sz w:val="28"/>
        </w:rPr>
        <w:t>
      8) приготовление кисломолочных напитков;</w:t>
      </w:r>
      <w:r>
        <w:br/>
      </w:r>
      <w:r>
        <w:rPr>
          <w:rFonts w:ascii="Times New Roman"/>
          <w:b w:val="false"/>
          <w:i w:val="false"/>
          <w:color w:val="000000"/>
          <w:sz w:val="28"/>
        </w:rPr>
        <w:t>
</w:t>
      </w:r>
      <w:r>
        <w:rPr>
          <w:rFonts w:ascii="Times New Roman"/>
          <w:b w:val="false"/>
          <w:i w:val="false"/>
          <w:color w:val="000000"/>
          <w:sz w:val="28"/>
        </w:rPr>
        <w:t>
      9) приготовление сушеной и вяленой рыбы;</w:t>
      </w:r>
      <w:r>
        <w:br/>
      </w:r>
      <w:r>
        <w:rPr>
          <w:rFonts w:ascii="Times New Roman"/>
          <w:b w:val="false"/>
          <w:i w:val="false"/>
          <w:color w:val="000000"/>
          <w:sz w:val="28"/>
        </w:rPr>
        <w:t>
</w:t>
      </w:r>
      <w:r>
        <w:rPr>
          <w:rFonts w:ascii="Times New Roman"/>
          <w:b w:val="false"/>
          <w:i w:val="false"/>
          <w:color w:val="000000"/>
          <w:sz w:val="28"/>
        </w:rPr>
        <w:t>
      10) изготовление сухих грибов.</w:t>
      </w:r>
      <w:r>
        <w:br/>
      </w:r>
      <w:r>
        <w:rPr>
          <w:rFonts w:ascii="Times New Roman"/>
          <w:b w:val="false"/>
          <w:i w:val="false"/>
          <w:color w:val="000000"/>
          <w:sz w:val="28"/>
        </w:rPr>
        <w:t>
</w:t>
      </w:r>
      <w:r>
        <w:rPr>
          <w:rFonts w:ascii="Times New Roman"/>
          <w:b w:val="false"/>
          <w:i w:val="false"/>
          <w:color w:val="000000"/>
          <w:sz w:val="28"/>
        </w:rPr>
        <w:t>
      179. Приготовление блюд на мангалах, жаровнях, решетках, духовых шкафах, сковородах, котлах в местах отдыха и на улицах допускается при условии изготовления полуфабрикатов в стационарных объектах. При этом необходимо соблюдение следующих условий:</w:t>
      </w:r>
      <w:r>
        <w:br/>
      </w:r>
      <w:r>
        <w:rPr>
          <w:rFonts w:ascii="Times New Roman"/>
          <w:b w:val="false"/>
          <w:i w:val="false"/>
          <w:color w:val="000000"/>
          <w:sz w:val="28"/>
        </w:rPr>
        <w:t>
</w:t>
      </w:r>
      <w:r>
        <w:rPr>
          <w:rFonts w:ascii="Times New Roman"/>
          <w:b w:val="false"/>
          <w:i w:val="false"/>
          <w:color w:val="000000"/>
          <w:sz w:val="28"/>
        </w:rPr>
        <w:t>
      1) при самостоятельном объекте наличие помещения площадью не менее 12 м</w:t>
      </w:r>
      <w:r>
        <w:rPr>
          <w:rFonts w:ascii="Times New Roman"/>
          <w:b w:val="false"/>
          <w:i w:val="false"/>
          <w:color w:val="000000"/>
          <w:vertAlign w:val="superscript"/>
        </w:rPr>
        <w:t>2</w:t>
      </w:r>
      <w:r>
        <w:rPr>
          <w:rFonts w:ascii="Times New Roman"/>
          <w:b w:val="false"/>
          <w:i w:val="false"/>
          <w:color w:val="000000"/>
          <w:sz w:val="28"/>
        </w:rPr>
        <w:t>, подключенного к сетям водопровода и канализации, а также холодильного и технологического оборудования и наличие условий для соблюдения работниками правил личной гигиены;</w:t>
      </w:r>
      <w:r>
        <w:br/>
      </w:r>
      <w:r>
        <w:rPr>
          <w:rFonts w:ascii="Times New Roman"/>
          <w:b w:val="false"/>
          <w:i w:val="false"/>
          <w:color w:val="000000"/>
          <w:sz w:val="28"/>
        </w:rPr>
        <w:t>
</w:t>
      </w:r>
      <w:r>
        <w:rPr>
          <w:rFonts w:ascii="Times New Roman"/>
          <w:b w:val="false"/>
          <w:i w:val="false"/>
          <w:color w:val="000000"/>
          <w:sz w:val="28"/>
        </w:rPr>
        <w:t>
      2) наличие помещения площадью не менее 6 м</w:t>
      </w:r>
      <w:r>
        <w:rPr>
          <w:rFonts w:ascii="Times New Roman"/>
          <w:b w:val="false"/>
          <w:i w:val="false"/>
          <w:color w:val="000000"/>
          <w:vertAlign w:val="superscript"/>
        </w:rPr>
        <w:t>2</w:t>
      </w:r>
      <w:r>
        <w:rPr>
          <w:rFonts w:ascii="Times New Roman"/>
          <w:b w:val="false"/>
          <w:i w:val="false"/>
          <w:color w:val="000000"/>
          <w:sz w:val="28"/>
        </w:rPr>
        <w:t>, если данная точка принадлежит действующему объекту;</w:t>
      </w:r>
      <w:r>
        <w:br/>
      </w:r>
      <w:r>
        <w:rPr>
          <w:rFonts w:ascii="Times New Roman"/>
          <w:b w:val="false"/>
          <w:i w:val="false"/>
          <w:color w:val="000000"/>
          <w:sz w:val="28"/>
        </w:rPr>
        <w:t>
</w:t>
      </w:r>
      <w:r>
        <w:rPr>
          <w:rFonts w:ascii="Times New Roman"/>
          <w:b w:val="false"/>
          <w:i w:val="false"/>
          <w:color w:val="000000"/>
          <w:sz w:val="28"/>
        </w:rPr>
        <w:t>
      3) использование для жарки шашлыка древесины или готового древесного угля, металлических шампуров, а для отпуска – одноразовой посуды и столовых приборов;</w:t>
      </w:r>
      <w:r>
        <w:br/>
      </w:r>
      <w:r>
        <w:rPr>
          <w:rFonts w:ascii="Times New Roman"/>
          <w:b w:val="false"/>
          <w:i w:val="false"/>
          <w:color w:val="000000"/>
          <w:sz w:val="28"/>
        </w:rPr>
        <w:t>
</w:t>
      </w:r>
      <w:r>
        <w:rPr>
          <w:rFonts w:ascii="Times New Roman"/>
          <w:b w:val="false"/>
          <w:i w:val="false"/>
          <w:color w:val="000000"/>
          <w:sz w:val="28"/>
        </w:rPr>
        <w:t>
      4) жарки шашлыка непосредственно перед реализацией.</w:t>
      </w:r>
      <w:r>
        <w:br/>
      </w:r>
      <w:r>
        <w:rPr>
          <w:rFonts w:ascii="Times New Roman"/>
          <w:b w:val="false"/>
          <w:i w:val="false"/>
          <w:color w:val="000000"/>
          <w:sz w:val="28"/>
        </w:rPr>
        <w:t>
</w:t>
      </w:r>
      <w:r>
        <w:rPr>
          <w:rFonts w:ascii="Times New Roman"/>
          <w:b w:val="false"/>
          <w:i w:val="false"/>
          <w:color w:val="000000"/>
          <w:sz w:val="28"/>
        </w:rPr>
        <w:t>
      180. Продукцию готовят партиями по мере ее спроса и реализации. Полуфабрикаты, готовые блюда и другие изделия вырабатывают по утвержденной нормативно-технической документации изготовителя (технологическим инструкциям, рецептурам), согласованной с органами государственного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181. Обеды для подземного питания, работающих на строительных площадках, на сезонных работах готовят для каждой смены отдельно и затаривают в термосы немедленно после приготовления.</w:t>
      </w:r>
      <w:r>
        <w:br/>
      </w:r>
      <w:r>
        <w:rPr>
          <w:rFonts w:ascii="Times New Roman"/>
          <w:b w:val="false"/>
          <w:i w:val="false"/>
          <w:color w:val="000000"/>
          <w:sz w:val="28"/>
        </w:rPr>
        <w:t>
</w:t>
      </w:r>
      <w:r>
        <w:rPr>
          <w:rFonts w:ascii="Times New Roman"/>
          <w:b w:val="false"/>
          <w:i w:val="false"/>
          <w:color w:val="000000"/>
          <w:sz w:val="28"/>
        </w:rPr>
        <w:t>
      182. Оценку качества полуфабрикатов, блюд и кулинарных изделий в организованных коллективах, на заготовочных объектах питания, вырабатывающих полуфабрикаты, кулинарные изделия, проводят ежедневно в журнале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Санитарным правилам. Порядок проведения и документальное оформление утверждается изготовителем в программе производственного контроля.</w:t>
      </w:r>
      <w:r>
        <w:br/>
      </w:r>
      <w:r>
        <w:rPr>
          <w:rFonts w:ascii="Times New Roman"/>
          <w:b w:val="false"/>
          <w:i w:val="false"/>
          <w:color w:val="000000"/>
          <w:sz w:val="28"/>
        </w:rPr>
        <w:t>
</w:t>
      </w:r>
      <w:r>
        <w:rPr>
          <w:rFonts w:ascii="Times New Roman"/>
          <w:b w:val="false"/>
          <w:i w:val="false"/>
          <w:color w:val="000000"/>
          <w:sz w:val="28"/>
        </w:rPr>
        <w:t>
      183. Температура раздачи блюд: горячие блюда (супы, соусы) при раздаче – не ниже +75</w:t>
      </w:r>
      <w:r>
        <w:rPr>
          <w:rFonts w:ascii="Times New Roman"/>
          <w:b w:val="false"/>
          <w:i w:val="false"/>
          <w:color w:val="000000"/>
          <w:vertAlign w:val="superscript"/>
        </w:rPr>
        <w:t>О</w:t>
      </w:r>
      <w:r>
        <w:rPr>
          <w:rFonts w:ascii="Times New Roman"/>
          <w:b w:val="false"/>
          <w:i w:val="false"/>
          <w:color w:val="000000"/>
          <w:sz w:val="28"/>
        </w:rPr>
        <w:t>С, вторые блюда и гарниры – не ниже +65</w:t>
      </w:r>
      <w:r>
        <w:rPr>
          <w:rFonts w:ascii="Times New Roman"/>
          <w:b w:val="false"/>
          <w:i w:val="false"/>
          <w:color w:val="000000"/>
          <w:vertAlign w:val="superscript"/>
        </w:rPr>
        <w:t>О</w:t>
      </w:r>
      <w:r>
        <w:rPr>
          <w:rFonts w:ascii="Times New Roman"/>
          <w:b w:val="false"/>
          <w:i w:val="false"/>
          <w:color w:val="000000"/>
          <w:sz w:val="28"/>
        </w:rPr>
        <w:t>С, холодные супы, напитки – не выше +14</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184. В подземных пунктах питания температура первых блюд при раздаче – не ниже +60</w:t>
      </w:r>
      <w:r>
        <w:rPr>
          <w:rFonts w:ascii="Times New Roman"/>
          <w:b w:val="false"/>
          <w:i w:val="false"/>
          <w:color w:val="000000"/>
          <w:vertAlign w:val="superscript"/>
        </w:rPr>
        <w:t>О</w:t>
      </w:r>
      <w:r>
        <w:rPr>
          <w:rFonts w:ascii="Times New Roman"/>
          <w:b w:val="false"/>
          <w:i w:val="false"/>
          <w:color w:val="000000"/>
          <w:sz w:val="28"/>
        </w:rPr>
        <w:t>С, вторых – не ниже +50</w:t>
      </w:r>
      <w:r>
        <w:rPr>
          <w:rFonts w:ascii="Times New Roman"/>
          <w:b w:val="false"/>
          <w:i w:val="false"/>
          <w:color w:val="000000"/>
          <w:vertAlign w:val="superscript"/>
        </w:rPr>
        <w:t>О</w:t>
      </w:r>
      <w:r>
        <w:rPr>
          <w:rFonts w:ascii="Times New Roman"/>
          <w:b w:val="false"/>
          <w:i w:val="false"/>
          <w:color w:val="000000"/>
          <w:sz w:val="28"/>
        </w:rPr>
        <w:t>С, холодных – +14 – +18</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185. Готовые первые и вторые блюда допускается хранить на мармите или горячей плите не более двух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Салаты, винегреты, гастрономические продукты, другие холодные блюда и напитки выставляют в порционном виде в охлаждаемый прилавок-витрину и реализуют в течение 3 часов. Готовые кулинарные изделия (пирожки, чебуреки, котлеты и другие кулинарные изделия) по истечении получаса с момента снятия с плиты выставляют в холодильное оборудование с разогревом перед раздачей в микроволновой печи.</w:t>
      </w:r>
      <w:r>
        <w:br/>
      </w:r>
      <w:r>
        <w:rPr>
          <w:rFonts w:ascii="Times New Roman"/>
          <w:b w:val="false"/>
          <w:i w:val="false"/>
          <w:color w:val="000000"/>
          <w:sz w:val="28"/>
        </w:rPr>
        <w:t>
</w:t>
      </w:r>
      <w:r>
        <w:rPr>
          <w:rFonts w:ascii="Times New Roman"/>
          <w:b w:val="false"/>
          <w:i w:val="false"/>
          <w:color w:val="000000"/>
          <w:sz w:val="28"/>
        </w:rPr>
        <w:t>
      186. Не допускается смешивание пищи с остатками от предыдущего дня и пищей, изготовленной в более ранние сроки того же дня.</w:t>
      </w:r>
      <w:r>
        <w:br/>
      </w:r>
      <w:r>
        <w:rPr>
          <w:rFonts w:ascii="Times New Roman"/>
          <w:b w:val="false"/>
          <w:i w:val="false"/>
          <w:color w:val="000000"/>
          <w:sz w:val="28"/>
        </w:rPr>
        <w:t>
</w:t>
      </w:r>
      <w:r>
        <w:rPr>
          <w:rFonts w:ascii="Times New Roman"/>
          <w:b w:val="false"/>
          <w:i w:val="false"/>
          <w:color w:val="000000"/>
          <w:sz w:val="28"/>
        </w:rPr>
        <w:t>
      187. На объектах питания организованных коллективов составляют перспективное сезонное (лето-осень, зима-весна) двухнедельное меню. Перспективное меню разрабатывают с учетом типа объекта, набора помещений и оснащения холодильным и технологическим оборудованием, продолжительности пребывания в организованных коллективах, особенностей питания для различных категорий, возраста, тяжести выполняемых работ.</w:t>
      </w:r>
      <w:r>
        <w:br/>
      </w:r>
      <w:r>
        <w:rPr>
          <w:rFonts w:ascii="Times New Roman"/>
          <w:b w:val="false"/>
          <w:i w:val="false"/>
          <w:color w:val="000000"/>
          <w:sz w:val="28"/>
        </w:rPr>
        <w:t>
</w:t>
      </w:r>
      <w:r>
        <w:rPr>
          <w:rFonts w:ascii="Times New Roman"/>
          <w:b w:val="false"/>
          <w:i w:val="false"/>
          <w:color w:val="000000"/>
          <w:sz w:val="28"/>
        </w:rPr>
        <w:t>
      188. Перспективное меню и ассортимент выпускаемой продукции в организованных коллективах согласовывают с органом государственного санитарно-эпидемиологического надзора, а также после проведения реконструкции, при изменении профиля объекта питания или производственного процесса, при внесении изменений и дополнений в утвержденный ранее ассортимент.</w:t>
      </w:r>
      <w:r>
        <w:br/>
      </w:r>
      <w:r>
        <w:rPr>
          <w:rFonts w:ascii="Times New Roman"/>
          <w:b w:val="false"/>
          <w:i w:val="false"/>
          <w:color w:val="000000"/>
          <w:sz w:val="28"/>
        </w:rPr>
        <w:t>
      В перспективном меню не допускается повторение одних и тех же блюд или кулинарных изделий в течение одного дня и в последующие 2-3 дня.</w:t>
      </w:r>
      <w:r>
        <w:br/>
      </w:r>
      <w:r>
        <w:rPr>
          <w:rFonts w:ascii="Times New Roman"/>
          <w:b w:val="false"/>
          <w:i w:val="false"/>
          <w:color w:val="000000"/>
          <w:sz w:val="28"/>
        </w:rPr>
        <w:t>
</w:t>
      </w:r>
      <w:r>
        <w:rPr>
          <w:rFonts w:ascii="Times New Roman"/>
          <w:b w:val="false"/>
          <w:i w:val="false"/>
          <w:color w:val="000000"/>
          <w:sz w:val="28"/>
        </w:rPr>
        <w:t>
      Фактический рацион питания обеспечивают в соответствии с утвержденным перспективным меню. В исключительных случаях, допускается замена одних продуктов, блюд и кулинарных изделий на другие с учетом их пищевой ценности.</w:t>
      </w:r>
      <w:r>
        <w:br/>
      </w:r>
      <w:r>
        <w:rPr>
          <w:rFonts w:ascii="Times New Roman"/>
          <w:b w:val="false"/>
          <w:i w:val="false"/>
          <w:color w:val="000000"/>
          <w:sz w:val="28"/>
        </w:rPr>
        <w:t>
</w:t>
      </w:r>
      <w:r>
        <w:rPr>
          <w:rFonts w:ascii="Times New Roman"/>
          <w:b w:val="false"/>
          <w:i w:val="false"/>
          <w:color w:val="000000"/>
          <w:sz w:val="28"/>
        </w:rPr>
        <w:t>
      189. На объектах питания организованных коллективов ежедневно составляют меню-раскладку, в которой указывают число получающих питание, перечень блюд на каждый прием пищи с указанием выхода блюда, а также выход отдельных продуктов по каждому блюду.</w:t>
      </w:r>
      <w:r>
        <w:br/>
      </w:r>
      <w:r>
        <w:rPr>
          <w:rFonts w:ascii="Times New Roman"/>
          <w:b w:val="false"/>
          <w:i w:val="false"/>
          <w:color w:val="000000"/>
          <w:sz w:val="28"/>
        </w:rPr>
        <w:t>
</w:t>
      </w:r>
      <w:r>
        <w:rPr>
          <w:rFonts w:ascii="Times New Roman"/>
          <w:b w:val="false"/>
          <w:i w:val="false"/>
          <w:color w:val="000000"/>
          <w:sz w:val="28"/>
        </w:rPr>
        <w:t>
      190. При составлении меню-раскладки  соблюдают нормы питания, утвержденные в установленном порядке, набор продуктов, режим питания, массу порций (в нетто) блюд в соответствии с нормативными правовыми актами. Питание организованных коллективов организуют разнообразным, сбалансированным по пищевой ценности. При разработке меню, а также в дни замены продуктов и блюд, осуществляют подсчет пищевой ценности (химического состава и калорийности) рациона питания не реже одного раза в 10 дней.</w:t>
      </w:r>
      <w:r>
        <w:br/>
      </w:r>
      <w:r>
        <w:rPr>
          <w:rFonts w:ascii="Times New Roman"/>
          <w:b w:val="false"/>
          <w:i w:val="false"/>
          <w:color w:val="000000"/>
          <w:sz w:val="28"/>
        </w:rPr>
        <w:t>
</w:t>
      </w:r>
      <w:r>
        <w:rPr>
          <w:rFonts w:ascii="Times New Roman"/>
          <w:b w:val="false"/>
          <w:i w:val="false"/>
          <w:color w:val="000000"/>
          <w:sz w:val="28"/>
        </w:rPr>
        <w:t>
      191. Приготовление пищи производят на основании технологической карты, составленной с учетом ассортимента изготавливаемых блюд.</w:t>
      </w:r>
      <w:r>
        <w:br/>
      </w:r>
      <w:r>
        <w:rPr>
          <w:rFonts w:ascii="Times New Roman"/>
          <w:b w:val="false"/>
          <w:i w:val="false"/>
          <w:color w:val="000000"/>
          <w:sz w:val="28"/>
        </w:rPr>
        <w:t>
</w:t>
      </w:r>
      <w:r>
        <w:rPr>
          <w:rFonts w:ascii="Times New Roman"/>
          <w:b w:val="false"/>
          <w:i w:val="false"/>
          <w:color w:val="000000"/>
          <w:sz w:val="28"/>
        </w:rPr>
        <w:t>
      192. При транспортировке готовой продукции используют специальные термоса, выделенная посуда с плотно закрывающимися крышками. Затаривание блюд и горячих напитков в термосы осуществляется при температурах: первые и полужидкие блюда – +90</w:t>
      </w:r>
      <w:r>
        <w:rPr>
          <w:rFonts w:ascii="Times New Roman"/>
          <w:b w:val="false"/>
          <w:i w:val="false"/>
          <w:color w:val="000000"/>
          <w:vertAlign w:val="superscript"/>
        </w:rPr>
        <w:t>О</w:t>
      </w:r>
      <w:r>
        <w:rPr>
          <w:rFonts w:ascii="Times New Roman"/>
          <w:b w:val="false"/>
          <w:i w:val="false"/>
          <w:color w:val="000000"/>
          <w:sz w:val="28"/>
        </w:rPr>
        <w:t>С, вторые блюда – +70 – +75</w:t>
      </w:r>
      <w:r>
        <w:rPr>
          <w:rFonts w:ascii="Times New Roman"/>
          <w:b w:val="false"/>
          <w:i w:val="false"/>
          <w:color w:val="000000"/>
          <w:vertAlign w:val="superscript"/>
        </w:rPr>
        <w:t>О</w:t>
      </w:r>
      <w:r>
        <w:rPr>
          <w:rFonts w:ascii="Times New Roman"/>
          <w:b w:val="false"/>
          <w:i w:val="false"/>
          <w:color w:val="000000"/>
          <w:sz w:val="28"/>
        </w:rPr>
        <w:t>С, горячие напитки – +90</w:t>
      </w:r>
      <w:r>
        <w:rPr>
          <w:rFonts w:ascii="Times New Roman"/>
          <w:b w:val="false"/>
          <w:i w:val="false"/>
          <w:color w:val="000000"/>
          <w:vertAlign w:val="superscript"/>
        </w:rPr>
        <w:t>О</w:t>
      </w:r>
      <w:r>
        <w:rPr>
          <w:rFonts w:ascii="Times New Roman"/>
          <w:b w:val="false"/>
          <w:i w:val="false"/>
          <w:color w:val="000000"/>
          <w:sz w:val="28"/>
        </w:rPr>
        <w:t>С, холодные напитки – +7 – +14</w:t>
      </w:r>
      <w:r>
        <w:rPr>
          <w:rFonts w:ascii="Times New Roman"/>
          <w:b w:val="false"/>
          <w:i w:val="false"/>
          <w:color w:val="000000"/>
          <w:vertAlign w:val="superscript"/>
        </w:rPr>
        <w:t>О</w:t>
      </w:r>
      <w:r>
        <w:rPr>
          <w:rFonts w:ascii="Times New Roman"/>
          <w:b w:val="false"/>
          <w:i w:val="false"/>
          <w:color w:val="000000"/>
          <w:sz w:val="28"/>
        </w:rPr>
        <w:t>С. Готовую пищу в термосах доставляют в пункты питания в течение не более одного часа после затаривания. Не допускается хранение горячих первых и вторых блюд в термосах более 2 часов (включая время их транспортировки).</w:t>
      </w:r>
      <w:r>
        <w:br/>
      </w:r>
      <w:r>
        <w:rPr>
          <w:rFonts w:ascii="Times New Roman"/>
          <w:b w:val="false"/>
          <w:i w:val="false"/>
          <w:color w:val="000000"/>
          <w:sz w:val="28"/>
        </w:rPr>
        <w:t>
</w:t>
      </w:r>
      <w:r>
        <w:rPr>
          <w:rFonts w:ascii="Times New Roman"/>
          <w:b w:val="false"/>
          <w:i w:val="false"/>
          <w:color w:val="000000"/>
          <w:sz w:val="28"/>
        </w:rPr>
        <w:t>
      193. Сроки хранения горячих овощных блюд не более 1 часа при температуре не ниже +75</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194. В случае вынужденной задержки реализации на пунктах питания для работающих на строительных площадках, на сезонных работах (более 2 часов) пищу подвергают повторной тепловой обработке с доведением жидких блюд и соусов до кипения, вторые блюда - хорошо прогревают.</w:t>
      </w:r>
      <w:r>
        <w:br/>
      </w:r>
      <w:r>
        <w:rPr>
          <w:rFonts w:ascii="Times New Roman"/>
          <w:b w:val="false"/>
          <w:i w:val="false"/>
          <w:color w:val="000000"/>
          <w:sz w:val="28"/>
        </w:rPr>
        <w:t>
</w:t>
      </w:r>
      <w:r>
        <w:rPr>
          <w:rFonts w:ascii="Times New Roman"/>
          <w:b w:val="false"/>
          <w:i w:val="false"/>
          <w:color w:val="000000"/>
          <w:sz w:val="28"/>
        </w:rPr>
        <w:t>
      195. Вся пища в раздаточные пункты питания доставляется в термосах и посуде, хорошо вымытой, прошпаренной кипятком с плотно закрывающимися крышками.</w:t>
      </w:r>
      <w:r>
        <w:br/>
      </w:r>
      <w:r>
        <w:rPr>
          <w:rFonts w:ascii="Times New Roman"/>
          <w:b w:val="false"/>
          <w:i w:val="false"/>
          <w:color w:val="000000"/>
          <w:sz w:val="28"/>
        </w:rPr>
        <w:t>
</w:t>
      </w:r>
      <w:r>
        <w:rPr>
          <w:rFonts w:ascii="Times New Roman"/>
          <w:b w:val="false"/>
          <w:i w:val="false"/>
          <w:color w:val="000000"/>
          <w:sz w:val="28"/>
        </w:rPr>
        <w:t>
      196. Раздача пищи производится из термосов, обязательно установленных на подставке. Не допускается ставить термосы при раздаче пищи на пол.</w:t>
      </w:r>
      <w:r>
        <w:br/>
      </w:r>
      <w:r>
        <w:rPr>
          <w:rFonts w:ascii="Times New Roman"/>
          <w:b w:val="false"/>
          <w:i w:val="false"/>
          <w:color w:val="000000"/>
          <w:sz w:val="28"/>
        </w:rPr>
        <w:t>
</w:t>
      </w:r>
      <w:r>
        <w:rPr>
          <w:rFonts w:ascii="Times New Roman"/>
          <w:b w:val="false"/>
          <w:i w:val="false"/>
          <w:color w:val="000000"/>
          <w:sz w:val="28"/>
        </w:rPr>
        <w:t>
      197. Для доставки полуфабрикатов и готовой кулинарной продукции в доготовочные объекты или магазины кулинарии используют чистую оборотную маркированную тару (с плотно закрывающимися крышками), а также упаковочные материалы, разрешенные к применению для контакта с пищевыми продуктами.</w:t>
      </w:r>
      <w:r>
        <w:br/>
      </w:r>
      <w:r>
        <w:rPr>
          <w:rFonts w:ascii="Times New Roman"/>
          <w:b w:val="false"/>
          <w:i w:val="false"/>
          <w:color w:val="000000"/>
          <w:sz w:val="28"/>
        </w:rPr>
        <w:t>
</w:t>
      </w:r>
      <w:r>
        <w:rPr>
          <w:rFonts w:ascii="Times New Roman"/>
          <w:b w:val="false"/>
          <w:i w:val="false"/>
          <w:color w:val="000000"/>
          <w:sz w:val="28"/>
        </w:rPr>
        <w:t>
      198. Не допускается отпуск покупателям пищевых продуктов, упавших на пол или загрязненных иным путем, а также продуктов, отнесенных к санитарному браку по другим причинам. Эти продукты собирают в специальную промаркированную емкость для последующего уничтожения.</w:t>
      </w:r>
      <w:r>
        <w:br/>
      </w:r>
      <w:r>
        <w:rPr>
          <w:rFonts w:ascii="Times New Roman"/>
          <w:b w:val="false"/>
          <w:i w:val="false"/>
          <w:color w:val="000000"/>
          <w:sz w:val="28"/>
        </w:rPr>
        <w:t>
</w:t>
      </w:r>
      <w:r>
        <w:rPr>
          <w:rFonts w:ascii="Times New Roman"/>
          <w:b w:val="false"/>
          <w:i w:val="false"/>
          <w:color w:val="000000"/>
          <w:sz w:val="28"/>
        </w:rPr>
        <w:t>
      199. При отпуске готовой продукции оформляют сопроводительные документы с указанием времени и даты выработки, конечным сроком годности, по истечении сроков годности продукцию снимают с реализации.</w:t>
      </w:r>
      <w:r>
        <w:br/>
      </w:r>
      <w:r>
        <w:rPr>
          <w:rFonts w:ascii="Times New Roman"/>
          <w:b w:val="false"/>
          <w:i w:val="false"/>
          <w:color w:val="000000"/>
          <w:sz w:val="28"/>
        </w:rPr>
        <w:t>
</w:t>
      </w:r>
      <w:r>
        <w:rPr>
          <w:rFonts w:ascii="Times New Roman"/>
          <w:b w:val="false"/>
          <w:i w:val="false"/>
          <w:color w:val="000000"/>
          <w:sz w:val="28"/>
        </w:rPr>
        <w:t>
      200. При реализации продукции создают условия для раздельного хранения и отпуска полуфабрикатов и готовой продукции.</w:t>
      </w:r>
      <w:r>
        <w:br/>
      </w:r>
      <w:r>
        <w:rPr>
          <w:rFonts w:ascii="Times New Roman"/>
          <w:b w:val="false"/>
          <w:i w:val="false"/>
          <w:color w:val="000000"/>
          <w:sz w:val="28"/>
        </w:rPr>
        <w:t>
</w:t>
      </w:r>
      <w:r>
        <w:rPr>
          <w:rFonts w:ascii="Times New Roman"/>
          <w:b w:val="false"/>
          <w:i w:val="false"/>
          <w:color w:val="000000"/>
          <w:sz w:val="28"/>
        </w:rPr>
        <w:t>
      201. Пищевые отходы собирают в специальную промаркированную тару с крышками и помещают в отдельную охлаждаемую камеру или помещение. Охлаждаемую камеру пищевых отходов размещают на первом этаже здания с непосредственным выходом через тамбуры наружу и в помещение или коридор. Бачки и ведра после удаления отходов промывают моющими и дезинфицирующими средствами, ополаскивают горячей водой и просушивают.</w:t>
      </w:r>
      <w:r>
        <w:br/>
      </w:r>
      <w:r>
        <w:rPr>
          <w:rFonts w:ascii="Times New Roman"/>
          <w:b w:val="false"/>
          <w:i w:val="false"/>
          <w:color w:val="000000"/>
          <w:sz w:val="28"/>
        </w:rPr>
        <w:t>
</w:t>
      </w:r>
      <w:r>
        <w:rPr>
          <w:rFonts w:ascii="Times New Roman"/>
          <w:b w:val="false"/>
          <w:i w:val="false"/>
          <w:color w:val="000000"/>
          <w:sz w:val="28"/>
        </w:rPr>
        <w:t xml:space="preserve">
      202. Утилизация и уничтожение опасной пищевой продукции осуществляется изготовителем в порядке, установленном </w:t>
      </w:r>
      <w:r>
        <w:rPr>
          <w:rFonts w:ascii="Times New Roman"/>
          <w:b/>
          <w:i w:val="false"/>
          <w:color w:val="000000"/>
          <w:sz w:val="28"/>
        </w:rPr>
        <w:t>законодательством</w:t>
      </w:r>
      <w:r>
        <w:rPr>
          <w:rFonts w:ascii="Times New Roman"/>
          <w:b w:val="false"/>
          <w:i w:val="false"/>
          <w:color w:val="000000"/>
          <w:sz w:val="28"/>
        </w:rPr>
        <w:t xml:space="preserve"> в области безопасности пищевой продукции.</w:t>
      </w:r>
    </w:p>
    <w:bookmarkEnd w:id="12"/>
    <w:bookmarkStart w:name="z363" w:id="13"/>
    <w:p>
      <w:pPr>
        <w:spacing w:after="0"/>
        <w:ind w:left="0"/>
        <w:jc w:val="left"/>
      </w:pPr>
      <w:r>
        <w:rPr>
          <w:rFonts w:ascii="Times New Roman"/>
          <w:b/>
          <w:i w:val="false"/>
          <w:color w:val="000000"/>
        </w:rPr>
        <w:t xml:space="preserve"> 
6. Требования к производству мягкого мороженого,</w:t>
      </w:r>
      <w:r>
        <w:br/>
      </w:r>
      <w:r>
        <w:rPr>
          <w:rFonts w:ascii="Times New Roman"/>
          <w:b/>
          <w:i w:val="false"/>
          <w:color w:val="000000"/>
        </w:rPr>
        <w:t>
кислородных коктейлей</w:t>
      </w:r>
    </w:p>
    <w:bookmarkEnd w:id="13"/>
    <w:bookmarkStart w:name="z364" w:id="14"/>
    <w:p>
      <w:pPr>
        <w:spacing w:after="0"/>
        <w:ind w:left="0"/>
        <w:jc w:val="both"/>
      </w:pPr>
      <w:r>
        <w:rPr>
          <w:rFonts w:ascii="Times New Roman"/>
          <w:b w:val="false"/>
          <w:i w:val="false"/>
          <w:color w:val="000000"/>
          <w:sz w:val="28"/>
        </w:rPr>
        <w:t>
      203. На условия изготовления и реализации мягкого мороженого, кислородных коктейлей на объектах питания уполномоченными государственными органами санитарно-эпидемиологического надзора выдается санитарно-эпидемиологическое заключение.</w:t>
      </w:r>
      <w:r>
        <w:br/>
      </w:r>
      <w:r>
        <w:rPr>
          <w:rFonts w:ascii="Times New Roman"/>
          <w:b w:val="false"/>
          <w:i w:val="false"/>
          <w:color w:val="000000"/>
          <w:sz w:val="28"/>
        </w:rPr>
        <w:t>
</w:t>
      </w:r>
      <w:r>
        <w:rPr>
          <w:rFonts w:ascii="Times New Roman"/>
          <w:b w:val="false"/>
          <w:i w:val="false"/>
          <w:color w:val="000000"/>
          <w:sz w:val="28"/>
        </w:rPr>
        <w:t>
      204. Не допускается производство и реализация мягкого мороженого, кислородных коктейлей на объектах питания, не имеющих централизованного водоснабжения и канализации.</w:t>
      </w:r>
      <w:r>
        <w:br/>
      </w:r>
      <w:r>
        <w:rPr>
          <w:rFonts w:ascii="Times New Roman"/>
          <w:b w:val="false"/>
          <w:i w:val="false"/>
          <w:color w:val="000000"/>
          <w:sz w:val="28"/>
        </w:rPr>
        <w:t>
</w:t>
      </w:r>
      <w:r>
        <w:rPr>
          <w:rFonts w:ascii="Times New Roman"/>
          <w:b w:val="false"/>
          <w:i w:val="false"/>
          <w:color w:val="000000"/>
          <w:sz w:val="28"/>
        </w:rPr>
        <w:t>
      205. Для выработки мягкого мороженого, кислородных коктейлей (в соответствии с рецептурой и технологической инструкцией) используют только восстановленные смеси, приготовленные из сухих смесей или концентратов. Для восстановления смеси используют свежекипяченую питьевую воду, для кислородных коктейлей – допускается использование бутилированной воды, расфасованной в емкости.</w:t>
      </w:r>
      <w:r>
        <w:br/>
      </w:r>
      <w:r>
        <w:rPr>
          <w:rFonts w:ascii="Times New Roman"/>
          <w:b w:val="false"/>
          <w:i w:val="false"/>
          <w:color w:val="000000"/>
          <w:sz w:val="28"/>
        </w:rPr>
        <w:t>
</w:t>
      </w:r>
      <w:r>
        <w:rPr>
          <w:rFonts w:ascii="Times New Roman"/>
          <w:b w:val="false"/>
          <w:i w:val="false"/>
          <w:color w:val="000000"/>
          <w:sz w:val="28"/>
        </w:rPr>
        <w:t>
      206. Восстанавливать сухую смесь или концентраты смесей допускается по мере реализации мягкого мороженого, кислородных коктейлей. Не допускается хранение восстановленной смеси.</w:t>
      </w:r>
      <w:r>
        <w:br/>
      </w:r>
      <w:r>
        <w:rPr>
          <w:rFonts w:ascii="Times New Roman"/>
          <w:b w:val="false"/>
          <w:i w:val="false"/>
          <w:color w:val="000000"/>
          <w:sz w:val="28"/>
        </w:rPr>
        <w:t>
</w:t>
      </w:r>
      <w:r>
        <w:rPr>
          <w:rFonts w:ascii="Times New Roman"/>
          <w:b w:val="false"/>
          <w:i w:val="false"/>
          <w:color w:val="000000"/>
          <w:sz w:val="28"/>
        </w:rPr>
        <w:t>
      207. Реализация мягкого мороженого, кислородных коктейлей допускается только в местах его изготовления, а выработка – непосредственно перед отпуском.</w:t>
      </w:r>
      <w:r>
        <w:br/>
      </w:r>
      <w:r>
        <w:rPr>
          <w:rFonts w:ascii="Times New Roman"/>
          <w:b w:val="false"/>
          <w:i w:val="false"/>
          <w:color w:val="000000"/>
          <w:sz w:val="28"/>
        </w:rPr>
        <w:t>
</w:t>
      </w:r>
      <w:r>
        <w:rPr>
          <w:rFonts w:ascii="Times New Roman"/>
          <w:b w:val="false"/>
          <w:i w:val="false"/>
          <w:color w:val="000000"/>
          <w:sz w:val="28"/>
        </w:rPr>
        <w:t>
      208. Кислородные коктейли отпускают в стаканчиках бумажных, из полистирола или комбинированных материалов, разрешенных к применению, мягкое мороженое – в креманках, фужерах, вазочках, вафельных стаканчиках. Разовую посуду хранят в заводской упаковке, повторное ее использование не допускается.</w:t>
      </w:r>
      <w:r>
        <w:br/>
      </w:r>
      <w:r>
        <w:rPr>
          <w:rFonts w:ascii="Times New Roman"/>
          <w:b w:val="false"/>
          <w:i w:val="false"/>
          <w:color w:val="000000"/>
          <w:sz w:val="28"/>
        </w:rPr>
        <w:t>
</w:t>
      </w:r>
      <w:r>
        <w:rPr>
          <w:rFonts w:ascii="Times New Roman"/>
          <w:b w:val="false"/>
          <w:i w:val="false"/>
          <w:color w:val="000000"/>
          <w:sz w:val="28"/>
        </w:rPr>
        <w:t>
      209. Обработку фризера и оборудования для кислородных коктейлей осуществляют в соответствии с прилагаемой инструкцией по эксплуатации.</w:t>
      </w:r>
      <w:r>
        <w:br/>
      </w:r>
      <w:r>
        <w:rPr>
          <w:rFonts w:ascii="Times New Roman"/>
          <w:b w:val="false"/>
          <w:i w:val="false"/>
          <w:color w:val="000000"/>
          <w:sz w:val="28"/>
        </w:rPr>
        <w:t>
</w:t>
      </w:r>
      <w:r>
        <w:rPr>
          <w:rFonts w:ascii="Times New Roman"/>
          <w:b w:val="false"/>
          <w:i w:val="false"/>
          <w:color w:val="000000"/>
          <w:sz w:val="28"/>
        </w:rPr>
        <w:t>
      210. Не допускается использование для изготовления мягкого мороженого, кислородных коктейлей – сырого непастеризованного молока, сырого яйца.</w:t>
      </w:r>
      <w:r>
        <w:br/>
      </w:r>
      <w:r>
        <w:rPr>
          <w:rFonts w:ascii="Times New Roman"/>
          <w:b w:val="false"/>
          <w:i w:val="false"/>
          <w:color w:val="000000"/>
          <w:sz w:val="28"/>
        </w:rPr>
        <w:t>
</w:t>
      </w:r>
      <w:r>
        <w:rPr>
          <w:rFonts w:ascii="Times New Roman"/>
          <w:b w:val="false"/>
          <w:i w:val="false"/>
          <w:color w:val="000000"/>
          <w:sz w:val="28"/>
        </w:rPr>
        <w:t>
      211. Хранение и использование сухих смесей осуществляют при температуре и относительной влажности воздуха в соответствии с требованиями установленными изготовителем.</w:t>
      </w:r>
    </w:p>
    <w:bookmarkEnd w:id="14"/>
    <w:bookmarkStart w:name="z373" w:id="15"/>
    <w:p>
      <w:pPr>
        <w:spacing w:after="0"/>
        <w:ind w:left="0"/>
        <w:jc w:val="left"/>
      </w:pPr>
      <w:r>
        <w:rPr>
          <w:rFonts w:ascii="Times New Roman"/>
          <w:b/>
          <w:i w:val="false"/>
          <w:color w:val="000000"/>
        </w:rPr>
        <w:t xml:space="preserve"> 
7. Требования к организации производственного контроля</w:t>
      </w:r>
    </w:p>
    <w:bookmarkEnd w:id="15"/>
    <w:bookmarkStart w:name="z374" w:id="16"/>
    <w:p>
      <w:pPr>
        <w:spacing w:after="0"/>
        <w:ind w:left="0"/>
        <w:jc w:val="both"/>
      </w:pPr>
      <w:r>
        <w:rPr>
          <w:rFonts w:ascii="Times New Roman"/>
          <w:b w:val="false"/>
          <w:i w:val="false"/>
          <w:color w:val="000000"/>
          <w:sz w:val="28"/>
        </w:rPr>
        <w:t>
      212. Безопасность выпускаемой продукции обеспечивается посредством проведения производственного контроля, включая инструментальные и (или) лабораторные исследования.</w:t>
      </w:r>
      <w:r>
        <w:br/>
      </w:r>
      <w:r>
        <w:rPr>
          <w:rFonts w:ascii="Times New Roman"/>
          <w:b w:val="false"/>
          <w:i w:val="false"/>
          <w:color w:val="000000"/>
          <w:sz w:val="28"/>
        </w:rPr>
        <w:t>
</w:t>
      </w:r>
      <w:r>
        <w:rPr>
          <w:rFonts w:ascii="Times New Roman"/>
          <w:b w:val="false"/>
          <w:i w:val="false"/>
          <w:color w:val="000000"/>
          <w:sz w:val="28"/>
        </w:rPr>
        <w:t>
      213. Лабораторные исследования продукции (полуфабрикаты, кулинарные изделия, мягкое мороженое, кислородные коктейли) осуществляются аккредитованными (аттестованными) лабораториями объекта питания (при наличии) и/или с привлечением аккредитованной (аттестованной) испытательной лаборатории.</w:t>
      </w:r>
      <w:r>
        <w:br/>
      </w:r>
      <w:r>
        <w:rPr>
          <w:rFonts w:ascii="Times New Roman"/>
          <w:b w:val="false"/>
          <w:i w:val="false"/>
          <w:color w:val="000000"/>
          <w:sz w:val="28"/>
        </w:rPr>
        <w:t>
</w:t>
      </w:r>
      <w:r>
        <w:rPr>
          <w:rFonts w:ascii="Times New Roman"/>
          <w:b w:val="false"/>
          <w:i w:val="false"/>
          <w:color w:val="000000"/>
          <w:sz w:val="28"/>
        </w:rPr>
        <w:t>
      214. Порядок и периодичность производственного контроля определяется изготовителем по согласованию с органом государственного санитарно-эпидемиологического надзора, в которой устанавливается и периодичность санитарной обработки, дератизации и дезинсекции. Разработанная программа производственного контроля периодически пересматривается при внесении изменений в технологический процесс, рецептуру пищевого продукта.</w:t>
      </w:r>
      <w:r>
        <w:br/>
      </w:r>
      <w:r>
        <w:rPr>
          <w:rFonts w:ascii="Times New Roman"/>
          <w:b w:val="false"/>
          <w:i w:val="false"/>
          <w:color w:val="000000"/>
          <w:sz w:val="28"/>
        </w:rPr>
        <w:t>
</w:t>
      </w:r>
      <w:r>
        <w:rPr>
          <w:rFonts w:ascii="Times New Roman"/>
          <w:b w:val="false"/>
          <w:i w:val="false"/>
          <w:color w:val="000000"/>
          <w:sz w:val="28"/>
        </w:rPr>
        <w:t>
      215. Производителем/изготовителем, а также в ходе государственного санитарно-эпидемиологического надзора, по показаниям проводится лабораторный контроль за качеством сырья, вспомогательных материалов, готовой продукции и воды на показатели радиационной, химической, микробиологической, токсикологической безопасности, санитарно-эпидемиологического состояния технологических процессов и качества дезинфекции производственных помещений и оборудования (исследование смывов на наличие санитарно-показательной микрофлоры – бактерии группы кишечной палочки, в кондитерских цехах, в кулинарных цехах по производству мясных, овощных полуфабрикатов – исследование смывов на патогенную микрофлору), за соблюдением технологических и санитарно-гигиенических режимов производства (микроклимат, воздух рабочей зоны на содержание вредных веществ, шум, вибрация, освещенность, электромагнитное излучение), в организованных коллективах – рационы питания.</w:t>
      </w:r>
      <w:r>
        <w:br/>
      </w:r>
      <w:r>
        <w:rPr>
          <w:rFonts w:ascii="Times New Roman"/>
          <w:b w:val="false"/>
          <w:i w:val="false"/>
          <w:color w:val="000000"/>
          <w:sz w:val="28"/>
        </w:rPr>
        <w:t>
</w:t>
      </w:r>
      <w:r>
        <w:rPr>
          <w:rFonts w:ascii="Times New Roman"/>
          <w:b w:val="false"/>
          <w:i w:val="false"/>
          <w:color w:val="000000"/>
          <w:sz w:val="28"/>
        </w:rPr>
        <w:t>
      216. Работу на новом технологическом оборудовании, а также после ремонта, реконструкции проводят после проведения санитарной обработки, микробиологического контроля качества дезинфекции и безопасности выпускаемой продукции.</w:t>
      </w:r>
      <w:r>
        <w:br/>
      </w:r>
      <w:r>
        <w:rPr>
          <w:rFonts w:ascii="Times New Roman"/>
          <w:b w:val="false"/>
          <w:i w:val="false"/>
          <w:color w:val="000000"/>
          <w:sz w:val="28"/>
        </w:rPr>
        <w:t>
</w:t>
      </w:r>
      <w:r>
        <w:rPr>
          <w:rFonts w:ascii="Times New Roman"/>
          <w:b w:val="false"/>
          <w:i w:val="false"/>
          <w:color w:val="000000"/>
          <w:sz w:val="28"/>
        </w:rPr>
        <w:t>
      217. При неудовлетворительных результатах лабораторных исследований продукции повторно исследуют удвоенное количество образцов, проводят дополнительный контроль производства по ходу технологического процесса, сырья, полуфабрикатов, вспомогательных материалов, воды и воздуха, санитарной одежды, рук работников, санитарно-гигиенического состояния всех рабочих помещений и проводят соответствующие санитарно-гигиенические и противоэпидемические мероприятия.</w:t>
      </w:r>
      <w:r>
        <w:br/>
      </w:r>
      <w:r>
        <w:rPr>
          <w:rFonts w:ascii="Times New Roman"/>
          <w:b w:val="false"/>
          <w:i w:val="false"/>
          <w:color w:val="000000"/>
          <w:sz w:val="28"/>
        </w:rPr>
        <w:t>
</w:t>
      </w:r>
      <w:r>
        <w:rPr>
          <w:rFonts w:ascii="Times New Roman"/>
          <w:b w:val="false"/>
          <w:i w:val="false"/>
          <w:color w:val="000000"/>
          <w:sz w:val="28"/>
        </w:rPr>
        <w:t>
      218. На объектах в ходе государственного санитарно-эпидемиологического надзора и при производственном контроле за безопасностью выпускаемой пищевой продукции при ее производстве, транспортировке, хранении и реализации допускается наличие санитарно-показательных микроорганизмов (бактерий группы кишечной палочки) в смывах с технологического оборудования, инвентаря, вспомогательных материалов, не более чем 2 % отобранных микробиологических смывов, взятых не позже 60 минут после текущей дезинфекции, что свидетельствует об удовлетворительной оценке режима дезинфекции.</w:t>
      </w:r>
      <w:r>
        <w:br/>
      </w:r>
      <w:r>
        <w:rPr>
          <w:rFonts w:ascii="Times New Roman"/>
          <w:b w:val="false"/>
          <w:i w:val="false"/>
          <w:color w:val="000000"/>
          <w:sz w:val="28"/>
        </w:rPr>
        <w:t>
</w:t>
      </w:r>
      <w:r>
        <w:rPr>
          <w:rFonts w:ascii="Times New Roman"/>
          <w:b w:val="false"/>
          <w:i w:val="false"/>
          <w:color w:val="000000"/>
          <w:sz w:val="28"/>
        </w:rPr>
        <w:t>
      Исследование на патогенную микрофлору в микробиологических смывах осуществляется при государственном санитарно-эпидемиологическом надзоре и по показаниям, наличие патогенной микрофлоры в смывах с вышеуказанных объектов внешней среды – не допускается.</w:t>
      </w:r>
      <w:r>
        <w:br/>
      </w:r>
      <w:r>
        <w:rPr>
          <w:rFonts w:ascii="Times New Roman"/>
          <w:b w:val="false"/>
          <w:i w:val="false"/>
          <w:color w:val="000000"/>
          <w:sz w:val="28"/>
        </w:rPr>
        <w:t>
</w:t>
      </w:r>
      <w:r>
        <w:rPr>
          <w:rFonts w:ascii="Times New Roman"/>
          <w:b w:val="false"/>
          <w:i w:val="false"/>
          <w:color w:val="000000"/>
          <w:sz w:val="28"/>
        </w:rPr>
        <w:t>
      219. Изготовитель незамедлительно прекращает процессы изготовления, оборота и утилизации пищевой продукции в случае, если допущено нарушение, приведшее к приобретению пищевой продукцией опасных свойств, обеспечивает ее отзыв с объектов внутренней торговли и проведение соответствующей экспертизы, после чего организует ее утилизацию или уничтожение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Предоставляет информацию о нарушениях, приведших к приобретению пищевой продукцией опасных свойств, в процессах ее разработки, изготовления, оборота и утилизации в органы государственного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220. Изготовитель обеспечивает прослеживаемость каждой партии производимой пищевой продукции.</w:t>
      </w:r>
    </w:p>
    <w:bookmarkEnd w:id="16"/>
    <w:bookmarkStart w:name="z384" w:id="17"/>
    <w:p>
      <w:pPr>
        <w:spacing w:after="0"/>
        <w:ind w:left="0"/>
        <w:jc w:val="left"/>
      </w:pPr>
      <w:r>
        <w:rPr>
          <w:rFonts w:ascii="Times New Roman"/>
          <w:b/>
          <w:i w:val="false"/>
          <w:color w:val="000000"/>
        </w:rPr>
        <w:t xml:space="preserve"> 
8. Требования к бытовому обслуживанию,</w:t>
      </w:r>
      <w:r>
        <w:br/>
      </w:r>
      <w:r>
        <w:rPr>
          <w:rFonts w:ascii="Times New Roman"/>
          <w:b/>
          <w:i w:val="false"/>
          <w:color w:val="000000"/>
        </w:rPr>
        <w:t>
медицинским осмотрам и гигиеническому обучению персонала</w:t>
      </w:r>
    </w:p>
    <w:bookmarkEnd w:id="17"/>
    <w:bookmarkStart w:name="z385" w:id="18"/>
    <w:p>
      <w:pPr>
        <w:spacing w:after="0"/>
        <w:ind w:left="0"/>
        <w:jc w:val="both"/>
      </w:pPr>
      <w:r>
        <w:rPr>
          <w:rFonts w:ascii="Times New Roman"/>
          <w:b w:val="false"/>
          <w:i w:val="false"/>
          <w:color w:val="000000"/>
          <w:sz w:val="28"/>
        </w:rPr>
        <w:t>
      221. Для персонала оборудуют бытовые помещения по типу санитарных пропускников: гардеробные с раздельным хранением личной и специальной одежды и обуви, санитарным узлом, душевыми, комнатой для личной гигиены женщин при числе работающих женщин 15 и более. Не допускается размещение раздевалок для персонала в производственных помещениях.</w:t>
      </w:r>
      <w:r>
        <w:br/>
      </w:r>
      <w:r>
        <w:rPr>
          <w:rFonts w:ascii="Times New Roman"/>
          <w:b w:val="false"/>
          <w:i w:val="false"/>
          <w:color w:val="000000"/>
          <w:sz w:val="28"/>
        </w:rPr>
        <w:t>
</w:t>
      </w:r>
      <w:r>
        <w:rPr>
          <w:rFonts w:ascii="Times New Roman"/>
          <w:b w:val="false"/>
          <w:i w:val="false"/>
          <w:color w:val="000000"/>
          <w:sz w:val="28"/>
        </w:rPr>
        <w:t>
      222. Санитарные узлы оборудуют вешалками для специальной одежды, раковинами для мытья рук с подводом горячей и холодной воды, оснащают средствами для мытья, разовыми полотенцами или электрополотенцами. При входе в санитарный узел предусматривается дезинфицирующий коврик, смоченный дезинфицирующим средством.</w:t>
      </w:r>
      <w:r>
        <w:br/>
      </w:r>
      <w:r>
        <w:rPr>
          <w:rFonts w:ascii="Times New Roman"/>
          <w:b w:val="false"/>
          <w:i w:val="false"/>
          <w:color w:val="000000"/>
          <w:sz w:val="28"/>
        </w:rPr>
        <w:t>
</w:t>
      </w:r>
      <w:r>
        <w:rPr>
          <w:rFonts w:ascii="Times New Roman"/>
          <w:b w:val="false"/>
          <w:i w:val="false"/>
          <w:color w:val="000000"/>
          <w:sz w:val="28"/>
        </w:rPr>
        <w:t>
      223. На объектах питания обеспечивают соответствующие условия труда (микроклимат, производственный шум, вибрация, естественное и искусственное освещение, воздух рабочей зоны) в соответствии с Санитарными правилами «Санитарно-эпидемиологические требования к атмосферному воздуху в населенных пунктах, почвам, содержанию территорий населенных пунктов, условиям работы с источниками физических факторов, оказывающих воздействие на человека».</w:t>
      </w:r>
      <w:r>
        <w:br/>
      </w:r>
      <w:r>
        <w:rPr>
          <w:rFonts w:ascii="Times New Roman"/>
          <w:b w:val="false"/>
          <w:i w:val="false"/>
          <w:color w:val="000000"/>
          <w:sz w:val="28"/>
        </w:rPr>
        <w:t>
</w:t>
      </w:r>
      <w:r>
        <w:rPr>
          <w:rFonts w:ascii="Times New Roman"/>
          <w:b w:val="false"/>
          <w:i w:val="false"/>
          <w:color w:val="000000"/>
          <w:sz w:val="28"/>
        </w:rPr>
        <w:t>
      224. Персонал обеспечивают не менее чем тремя комплектами специальной одежды. При производстве холодных блюд персонал работает в одноразовых перчатках.</w:t>
      </w:r>
      <w:r>
        <w:br/>
      </w:r>
      <w:r>
        <w:rPr>
          <w:rFonts w:ascii="Times New Roman"/>
          <w:b w:val="false"/>
          <w:i w:val="false"/>
          <w:color w:val="000000"/>
          <w:sz w:val="28"/>
        </w:rPr>
        <w:t>
</w:t>
      </w:r>
      <w:r>
        <w:rPr>
          <w:rFonts w:ascii="Times New Roman"/>
          <w:b w:val="false"/>
          <w:i w:val="false"/>
          <w:color w:val="000000"/>
          <w:sz w:val="28"/>
        </w:rPr>
        <w:t>
      225. Стирка и дезинфекция специальной одежды проводится централизованно, стирка на дому не допускается.</w:t>
      </w:r>
      <w:r>
        <w:br/>
      </w:r>
      <w:r>
        <w:rPr>
          <w:rFonts w:ascii="Times New Roman"/>
          <w:b w:val="false"/>
          <w:i w:val="false"/>
          <w:color w:val="000000"/>
          <w:sz w:val="28"/>
        </w:rPr>
        <w:t>
</w:t>
      </w:r>
      <w:r>
        <w:rPr>
          <w:rFonts w:ascii="Times New Roman"/>
          <w:b w:val="false"/>
          <w:i w:val="false"/>
          <w:color w:val="000000"/>
          <w:sz w:val="28"/>
        </w:rPr>
        <w:t>
      226. Работники объекта питания и лица, занятые транспортировкой, погрузкой, разгрузкой, проходят обязательные предварительные при поступлении на работу и периодические медицинские осмотры.</w:t>
      </w:r>
      <w:r>
        <w:br/>
      </w:r>
      <w:r>
        <w:rPr>
          <w:rFonts w:ascii="Times New Roman"/>
          <w:b w:val="false"/>
          <w:i w:val="false"/>
          <w:color w:val="000000"/>
          <w:sz w:val="28"/>
        </w:rPr>
        <w:t>
</w:t>
      </w:r>
      <w:r>
        <w:rPr>
          <w:rFonts w:ascii="Times New Roman"/>
          <w:b w:val="false"/>
          <w:i w:val="false"/>
          <w:color w:val="000000"/>
          <w:sz w:val="28"/>
        </w:rPr>
        <w:t>
      227. Каждый работник объекта и лица, занятые транспортировкой, погрузкой, разгрузкой пищевых продуктов имеет при себе личную медицинскую книжку с пройденным медицинским осмотром, гигиеническим обучением и допуском к работе.</w:t>
      </w:r>
      <w:r>
        <w:br/>
      </w:r>
      <w:r>
        <w:rPr>
          <w:rFonts w:ascii="Times New Roman"/>
          <w:b w:val="false"/>
          <w:i w:val="false"/>
          <w:color w:val="000000"/>
          <w:sz w:val="28"/>
        </w:rPr>
        <w:t>
</w:t>
      </w:r>
      <w:r>
        <w:rPr>
          <w:rFonts w:ascii="Times New Roman"/>
          <w:b w:val="false"/>
          <w:i w:val="false"/>
          <w:color w:val="000000"/>
          <w:sz w:val="28"/>
        </w:rPr>
        <w:t>
      228. К технологическим операциям производства привлекают персонал, имеющий профессиональную подготовку (квалификацию, специальность), соответствующую характеру выполняемых работ, а также прошедший гигиеническое обучение и аттестацию в области соблюдения требований, обеспечивающих безопасность производства пищевых продуктов.</w:t>
      </w:r>
      <w:r>
        <w:br/>
      </w:r>
      <w:r>
        <w:rPr>
          <w:rFonts w:ascii="Times New Roman"/>
          <w:b w:val="false"/>
          <w:i w:val="false"/>
          <w:color w:val="000000"/>
          <w:sz w:val="28"/>
        </w:rPr>
        <w:t>
</w:t>
      </w:r>
      <w:r>
        <w:rPr>
          <w:rFonts w:ascii="Times New Roman"/>
          <w:b w:val="false"/>
          <w:i w:val="false"/>
          <w:color w:val="000000"/>
          <w:sz w:val="28"/>
        </w:rPr>
        <w:t>
      229. Не допускаются к работе лица, больные или носители возбудителей инфекционных заболеваний, представляющие опасность для окружающих и безопасности пищевых продуктов, а также лица с подозрением на такие заболевания. Любое лицо, занятое в процессе производства продукции, незамедлительно сообщает о своем возможном заболевании или симптомах непосредственному руководителю. Лица, контактировавшие с больными или носителями таких заболеваний, допускаются к работе после проведения медицинского обследования.</w:t>
      </w:r>
      <w:r>
        <w:br/>
      </w:r>
      <w:r>
        <w:rPr>
          <w:rFonts w:ascii="Times New Roman"/>
          <w:b w:val="false"/>
          <w:i w:val="false"/>
          <w:color w:val="000000"/>
          <w:sz w:val="28"/>
        </w:rPr>
        <w:t>
</w:t>
      </w:r>
      <w:r>
        <w:rPr>
          <w:rFonts w:ascii="Times New Roman"/>
          <w:b w:val="false"/>
          <w:i w:val="false"/>
          <w:color w:val="000000"/>
          <w:sz w:val="28"/>
        </w:rPr>
        <w:t>
      230. Работники объекта и лица, занятые транспортировкой, погрузкой, разгрузкой пищевых продуктов, соблюдают личную и производственную гигиену, чтобы не являться источниками загрязнения продукции: следят за чистотой рук, носят чистую специальную одежду и обувь, при выходе из объекта и перед посещением туалета снимают специальную одежду, моют руки с мылом перед началом работы и после посещения туалета, а также после каждого перерыва в работе и соприкосновения с загрязненными предметами.</w:t>
      </w:r>
      <w:r>
        <w:br/>
      </w:r>
      <w:r>
        <w:rPr>
          <w:rFonts w:ascii="Times New Roman"/>
          <w:b w:val="false"/>
          <w:i w:val="false"/>
          <w:color w:val="000000"/>
          <w:sz w:val="28"/>
        </w:rPr>
        <w:t>
</w:t>
      </w:r>
      <w:r>
        <w:rPr>
          <w:rFonts w:ascii="Times New Roman"/>
          <w:b w:val="false"/>
          <w:i w:val="false"/>
          <w:color w:val="000000"/>
          <w:sz w:val="28"/>
        </w:rPr>
        <w:t>
      Перед началом работы подбирают волосы под колпак или косынку, снимают ювелирные украшения, часы и другие бьющиеся предметы, коротко стрижет ногти и не покрывает их лаком.</w:t>
      </w:r>
      <w:r>
        <w:br/>
      </w:r>
      <w:r>
        <w:rPr>
          <w:rFonts w:ascii="Times New Roman"/>
          <w:b w:val="false"/>
          <w:i w:val="false"/>
          <w:color w:val="000000"/>
          <w:sz w:val="28"/>
        </w:rPr>
        <w:t>
</w:t>
      </w:r>
      <w:r>
        <w:rPr>
          <w:rFonts w:ascii="Times New Roman"/>
          <w:b w:val="false"/>
          <w:i w:val="false"/>
          <w:color w:val="000000"/>
          <w:sz w:val="28"/>
        </w:rPr>
        <w:t>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(кроме технологического инвентаря), застегивать специальную одежду булавками, иголками и хранить в карманах халатов предметы личного обихода.</w:t>
      </w:r>
      <w:r>
        <w:br/>
      </w:r>
      <w:r>
        <w:rPr>
          <w:rFonts w:ascii="Times New Roman"/>
          <w:b w:val="false"/>
          <w:i w:val="false"/>
          <w:color w:val="000000"/>
          <w:sz w:val="28"/>
        </w:rPr>
        <w:t>
</w:t>
      </w:r>
      <w:r>
        <w:rPr>
          <w:rFonts w:ascii="Times New Roman"/>
          <w:b w:val="false"/>
          <w:i w:val="false"/>
          <w:color w:val="000000"/>
          <w:sz w:val="28"/>
        </w:rPr>
        <w:t>
      Не допускается работникам входить без специальной одежды в производственные помещения, надевать на нее верхнюю личную одежду.</w:t>
      </w:r>
      <w:r>
        <w:br/>
      </w:r>
      <w:r>
        <w:rPr>
          <w:rFonts w:ascii="Times New Roman"/>
          <w:b w:val="false"/>
          <w:i w:val="false"/>
          <w:color w:val="000000"/>
          <w:sz w:val="28"/>
        </w:rPr>
        <w:t>
</w:t>
      </w:r>
      <w:r>
        <w:rPr>
          <w:rFonts w:ascii="Times New Roman"/>
          <w:b w:val="false"/>
          <w:i w:val="false"/>
          <w:color w:val="000000"/>
          <w:sz w:val="28"/>
        </w:rPr>
        <w:t>
      231. Не допускается принимать пищу и курить непосредственно в производственных помещениях, в туалетных комнатах и помещениях, не отведенных для этих целей.</w:t>
      </w:r>
      <w:r>
        <w:br/>
      </w:r>
      <w:r>
        <w:rPr>
          <w:rFonts w:ascii="Times New Roman"/>
          <w:b w:val="false"/>
          <w:i w:val="false"/>
          <w:color w:val="000000"/>
          <w:sz w:val="28"/>
        </w:rPr>
        <w:t>
</w:t>
      </w:r>
      <w:r>
        <w:rPr>
          <w:rFonts w:ascii="Times New Roman"/>
          <w:b w:val="false"/>
          <w:i w:val="false"/>
          <w:color w:val="000000"/>
          <w:sz w:val="28"/>
        </w:rPr>
        <w:t>
      232. Ежедневно, перед началом рабочей смены ответственным лицом проводится осмотр открытых поверхностей тела работников на наличие гнойничковых заболеваний, микротравм. Лица с гнойничковыми заболеваниями кожи, нагноившимися порезами, ожогами, ссадинами, а также с заболеваниями и при подозрении на инфекционное заболевание к работе не допускаются. Результаты осмотра заносятся в специальный журнал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 Порядок проведения и документальное оформление допуска утверждается изготовителем.</w:t>
      </w:r>
    </w:p>
    <w:bookmarkEnd w:id="18"/>
    <w:bookmarkStart w:name="z400"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19"/>
    <w:bookmarkStart w:name="z401" w:id="20"/>
    <w:p>
      <w:pPr>
        <w:spacing w:after="0"/>
        <w:ind w:left="0"/>
        <w:jc w:val="left"/>
      </w:pPr>
      <w:r>
        <w:rPr>
          <w:rFonts w:ascii="Times New Roman"/>
          <w:b/>
          <w:i w:val="false"/>
          <w:color w:val="000000"/>
        </w:rPr>
        <w:t xml:space="preserve"> 
Расчетная температура воздуха и кратность воздухообмена</w:t>
      </w:r>
      <w:r>
        <w:br/>
      </w:r>
      <w:r>
        <w:rPr>
          <w:rFonts w:ascii="Times New Roman"/>
          <w:b/>
          <w:i w:val="false"/>
          <w:color w:val="000000"/>
        </w:rPr>
        <w:t>
в помещениях</w:t>
      </w:r>
    </w:p>
    <w:bookmarkEnd w:id="20"/>
    <w:bookmarkStart w:name="z402" w:id="21"/>
    <w:p>
      <w:pPr>
        <w:spacing w:after="0"/>
        <w:ind w:left="0"/>
        <w:jc w:val="both"/>
      </w:pPr>
      <w:r>
        <w:rPr>
          <w:rFonts w:ascii="Times New Roman"/>
          <w:b w:val="false"/>
          <w:i w:val="false"/>
          <w:color w:val="000000"/>
          <w:sz w:val="28"/>
        </w:rPr>
        <w:t>
Таблица 1</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833"/>
        <w:gridCol w:w="2633"/>
        <w:gridCol w:w="2053"/>
        <w:gridCol w:w="295"/>
        <w:gridCol w:w="227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w:t>
            </w:r>
            <w:r>
              <w:br/>
            </w:r>
            <w:r>
              <w:rPr>
                <w:rFonts w:ascii="Times New Roman"/>
                <w:b w:val="false"/>
                <w:i w:val="false"/>
                <w:color w:val="000000"/>
                <w:sz w:val="20"/>
              </w:rPr>
              <w:t>
</w:t>
            </w: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 xml:space="preserve">воздуха, </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для холодного</w:t>
            </w:r>
            <w:r>
              <w:br/>
            </w:r>
            <w:r>
              <w:rPr>
                <w:rFonts w:ascii="Times New Roman"/>
                <w:b w:val="false"/>
                <w:i w:val="false"/>
                <w:color w:val="000000"/>
                <w:sz w:val="20"/>
              </w:rPr>
              <w:t>
</w:t>
            </w:r>
            <w:r>
              <w:rPr>
                <w:rFonts w:ascii="Times New Roman"/>
                <w:b w:val="false"/>
                <w:i w:val="false"/>
                <w:color w:val="000000"/>
                <w:sz w:val="20"/>
              </w:rPr>
              <w:t>периода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Кратность воздухообмена</w:t>
            </w:r>
            <w:r>
              <w:br/>
            </w:r>
            <w:r>
              <w:rPr>
                <w:rFonts w:ascii="Times New Roman"/>
                <w:b w:val="false"/>
                <w:i w:val="false"/>
                <w:color w:val="000000"/>
                <w:sz w:val="20"/>
              </w:rPr>
              <w:t>
</w:t>
            </w:r>
            <w:r>
              <w:rPr>
                <w:rFonts w:ascii="Times New Roman"/>
                <w:b w:val="false"/>
                <w:i w:val="false"/>
                <w:color w:val="000000"/>
                <w:sz w:val="20"/>
              </w:rPr>
              <w:t>в 1 час</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приток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вытяжка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раздаточный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расчету</w:t>
            </w:r>
            <w:r>
              <w:br/>
            </w:r>
            <w:r>
              <w:rPr>
                <w:rFonts w:ascii="Times New Roman"/>
                <w:b w:val="false"/>
                <w:i w:val="false"/>
                <w:color w:val="000000"/>
                <w:sz w:val="20"/>
              </w:rPr>
              <w:t>
</w:t>
            </w:r>
            <w:r>
              <w:rPr>
                <w:rFonts w:ascii="Times New Roman"/>
                <w:b w:val="false"/>
                <w:i w:val="false"/>
                <w:color w:val="000000"/>
                <w:sz w:val="20"/>
              </w:rPr>
              <w:t>(но не более 80 м</w:t>
            </w:r>
            <w:r>
              <w:rPr>
                <w:rFonts w:ascii="Times New Roman"/>
                <w:b w:val="false"/>
                <w:i w:val="false"/>
                <w:color w:val="000000"/>
                <w:vertAlign w:val="superscript"/>
              </w:rPr>
              <w:t>3</w:t>
            </w:r>
            <w:r>
              <w:rPr>
                <w:rFonts w:ascii="Times New Roman"/>
                <w:b w:val="false"/>
                <w:i w:val="false"/>
                <w:color w:val="000000"/>
                <w:sz w:val="20"/>
              </w:rPr>
              <w:t xml:space="preserve"> на</w:t>
            </w:r>
            <w:r>
              <w:br/>
            </w:r>
            <w:r>
              <w:rPr>
                <w:rFonts w:ascii="Times New Roman"/>
                <w:b w:val="false"/>
                <w:i w:val="false"/>
                <w:color w:val="000000"/>
                <w:sz w:val="20"/>
              </w:rPr>
              <w:t>
</w:t>
            </w:r>
            <w:r>
              <w:rPr>
                <w:rFonts w:ascii="Times New Roman"/>
                <w:b w:val="false"/>
                <w:i w:val="false"/>
                <w:color w:val="000000"/>
                <w:sz w:val="20"/>
              </w:rPr>
              <w:t>человека)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 аванзал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кулинарии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 для хранения музыкальных</w:t>
            </w:r>
            <w:r>
              <w:br/>
            </w:r>
            <w:r>
              <w:rPr>
                <w:rFonts w:ascii="Times New Roman"/>
                <w:b w:val="false"/>
                <w:i w:val="false"/>
                <w:color w:val="000000"/>
                <w:sz w:val="20"/>
              </w:rPr>
              <w:t>
</w:t>
            </w:r>
            <w:r>
              <w:rPr>
                <w:rFonts w:ascii="Times New Roman"/>
                <w:b w:val="false"/>
                <w:i w:val="false"/>
                <w:color w:val="000000"/>
                <w:sz w:val="20"/>
              </w:rPr>
              <w:t>инструментов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Горячий цех, помещение выпечки</w:t>
            </w:r>
            <w:r>
              <w:br/>
            </w:r>
            <w:r>
              <w:rPr>
                <w:rFonts w:ascii="Times New Roman"/>
                <w:b w:val="false"/>
                <w:i w:val="false"/>
                <w:color w:val="000000"/>
                <w:sz w:val="20"/>
              </w:rPr>
              <w:t>
</w:t>
            </w:r>
            <w:r>
              <w:rPr>
                <w:rFonts w:ascii="Times New Roman"/>
                <w:b w:val="false"/>
                <w:i w:val="false"/>
                <w:color w:val="000000"/>
                <w:sz w:val="20"/>
              </w:rPr>
              <w:t>кондитерских изделий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расчету дежурного</w:t>
            </w:r>
            <w:r>
              <w:br/>
            </w:r>
            <w:r>
              <w:rPr>
                <w:rFonts w:ascii="Times New Roman"/>
                <w:b w:val="false"/>
                <w:i w:val="false"/>
                <w:color w:val="000000"/>
                <w:sz w:val="20"/>
              </w:rPr>
              <w:t>
</w:t>
            </w:r>
            <w:r>
              <w:rPr>
                <w:rFonts w:ascii="Times New Roman"/>
                <w:b w:val="false"/>
                <w:i w:val="false"/>
                <w:color w:val="000000"/>
                <w:sz w:val="20"/>
              </w:rPr>
              <w:t>отопления</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Цехи: доготовочный, холодный,</w:t>
            </w:r>
            <w:r>
              <w:br/>
            </w:r>
            <w:r>
              <w:rPr>
                <w:rFonts w:ascii="Times New Roman"/>
                <w:b w:val="false"/>
                <w:i w:val="false"/>
                <w:color w:val="000000"/>
                <w:sz w:val="20"/>
              </w:rPr>
              <w:t>
</w:t>
            </w:r>
            <w:r>
              <w:rPr>
                <w:rFonts w:ascii="Times New Roman"/>
                <w:b w:val="false"/>
                <w:i w:val="false"/>
                <w:color w:val="000000"/>
                <w:sz w:val="20"/>
              </w:rPr>
              <w:t>мясной, рыбный, обработки овощей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заведующего производством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подготовки яиц</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для мучных изделий и</w:t>
            </w:r>
            <w:r>
              <w:br/>
            </w:r>
            <w:r>
              <w:rPr>
                <w:rFonts w:ascii="Times New Roman"/>
                <w:b w:val="false"/>
                <w:i w:val="false"/>
                <w:color w:val="000000"/>
                <w:sz w:val="20"/>
              </w:rPr>
              <w:t>
</w:t>
            </w:r>
            <w:r>
              <w:rPr>
                <w:rFonts w:ascii="Times New Roman"/>
                <w:b w:val="false"/>
                <w:i w:val="false"/>
                <w:color w:val="000000"/>
                <w:sz w:val="20"/>
              </w:rPr>
              <w:t>отделка кондитерских изделий,</w:t>
            </w:r>
            <w:r>
              <w:br/>
            </w:r>
            <w:r>
              <w:rPr>
                <w:rFonts w:ascii="Times New Roman"/>
                <w:b w:val="false"/>
                <w:i w:val="false"/>
                <w:color w:val="000000"/>
                <w:sz w:val="20"/>
              </w:rPr>
              <w:t>
</w:t>
            </w:r>
            <w:r>
              <w:rPr>
                <w:rFonts w:ascii="Times New Roman"/>
                <w:b w:val="false"/>
                <w:i w:val="false"/>
                <w:color w:val="000000"/>
                <w:sz w:val="20"/>
              </w:rPr>
              <w:t>бельевая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для резки хлеба, для</w:t>
            </w:r>
            <w:r>
              <w:br/>
            </w:r>
            <w:r>
              <w:rPr>
                <w:rFonts w:ascii="Times New Roman"/>
                <w:b w:val="false"/>
                <w:i w:val="false"/>
                <w:color w:val="000000"/>
                <w:sz w:val="20"/>
              </w:rPr>
              <w:t>
</w:t>
            </w:r>
            <w:r>
              <w:rPr>
                <w:rFonts w:ascii="Times New Roman"/>
                <w:b w:val="false"/>
                <w:i w:val="false"/>
                <w:color w:val="000000"/>
                <w:sz w:val="20"/>
              </w:rPr>
              <w:t>подготовки мороженого, сервизная,</w:t>
            </w:r>
            <w:r>
              <w:br/>
            </w:r>
            <w:r>
              <w:rPr>
                <w:rFonts w:ascii="Times New Roman"/>
                <w:b w:val="false"/>
                <w:i w:val="false"/>
                <w:color w:val="000000"/>
                <w:sz w:val="20"/>
              </w:rPr>
              <w:t>
</w:t>
            </w:r>
            <w:r>
              <w:rPr>
                <w:rFonts w:ascii="Times New Roman"/>
                <w:b w:val="false"/>
                <w:i w:val="false"/>
                <w:color w:val="000000"/>
                <w:sz w:val="20"/>
              </w:rPr>
              <w:t>подсобная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 (столовой кухонной посуды,</w:t>
            </w:r>
            <w:r>
              <w:br/>
            </w:r>
            <w:r>
              <w:rPr>
                <w:rFonts w:ascii="Times New Roman"/>
                <w:b w:val="false"/>
                <w:i w:val="false"/>
                <w:color w:val="000000"/>
                <w:sz w:val="20"/>
              </w:rPr>
              <w:t>
</w:t>
            </w:r>
            <w:r>
              <w:rPr>
                <w:rFonts w:ascii="Times New Roman"/>
                <w:b w:val="false"/>
                <w:i w:val="false"/>
                <w:color w:val="000000"/>
                <w:sz w:val="20"/>
              </w:rPr>
              <w:t>судков, 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 директора, офис, главная</w:t>
            </w:r>
            <w:r>
              <w:br/>
            </w:r>
            <w:r>
              <w:rPr>
                <w:rFonts w:ascii="Times New Roman"/>
                <w:b w:val="false"/>
                <w:i w:val="false"/>
                <w:color w:val="000000"/>
                <w:sz w:val="20"/>
              </w:rPr>
              <w:t>
</w:t>
            </w:r>
            <w:r>
              <w:rPr>
                <w:rFonts w:ascii="Times New Roman"/>
                <w:b w:val="false"/>
                <w:i w:val="false"/>
                <w:color w:val="000000"/>
                <w:sz w:val="20"/>
              </w:rPr>
              <w:t>касса, комнаты официантов,</w:t>
            </w:r>
            <w:r>
              <w:br/>
            </w:r>
            <w:r>
              <w:rPr>
                <w:rFonts w:ascii="Times New Roman"/>
                <w:b w:val="false"/>
                <w:i w:val="false"/>
                <w:color w:val="000000"/>
                <w:sz w:val="20"/>
              </w:rPr>
              <w:t>
</w:t>
            </w:r>
            <w:r>
              <w:rPr>
                <w:rFonts w:ascii="Times New Roman"/>
                <w:b w:val="false"/>
                <w:i w:val="false"/>
                <w:color w:val="000000"/>
                <w:sz w:val="20"/>
              </w:rPr>
              <w:t>персонала, кладовщика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8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Кладовая сухих продуктов, кладовая</w:t>
            </w:r>
            <w:r>
              <w:br/>
            </w:r>
            <w:r>
              <w:rPr>
                <w:rFonts w:ascii="Times New Roman"/>
                <w:b w:val="false"/>
                <w:i w:val="false"/>
                <w:color w:val="000000"/>
                <w:sz w:val="20"/>
              </w:rPr>
              <w:t>
</w:t>
            </w:r>
            <w:r>
              <w:rPr>
                <w:rFonts w:ascii="Times New Roman"/>
                <w:b w:val="false"/>
                <w:i w:val="false"/>
                <w:color w:val="000000"/>
                <w:sz w:val="20"/>
              </w:rPr>
              <w:t>винно-водочных изделий, помещение</w:t>
            </w:r>
            <w:r>
              <w:br/>
            </w:r>
            <w:r>
              <w:rPr>
                <w:rFonts w:ascii="Times New Roman"/>
                <w:b w:val="false"/>
                <w:i w:val="false"/>
                <w:color w:val="000000"/>
                <w:sz w:val="20"/>
              </w:rPr>
              <w:t>
</w:t>
            </w:r>
            <w:r>
              <w:rPr>
                <w:rFonts w:ascii="Times New Roman"/>
                <w:b w:val="false"/>
                <w:i w:val="false"/>
                <w:color w:val="000000"/>
                <w:sz w:val="20"/>
              </w:rPr>
              <w:t>для хранения пива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Кладовая овощей, солений, 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Приемочная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Машинное отделение охлаждаемых камер</w:t>
            </w:r>
            <w:r>
              <w:br/>
            </w:r>
            <w:r>
              <w:rPr>
                <w:rFonts w:ascii="Times New Roman"/>
                <w:b w:val="false"/>
                <w:i w:val="false"/>
                <w:color w:val="000000"/>
                <w:sz w:val="20"/>
              </w:rPr>
              <w:t>
</w:t>
            </w:r>
            <w:r>
              <w:rPr>
                <w:rFonts w:ascii="Times New Roman"/>
                <w:b w:val="false"/>
                <w:i w:val="false"/>
                <w:color w:val="000000"/>
                <w:sz w:val="20"/>
              </w:rPr>
              <w:t>с воздушным охлаждением агрегатов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расчету</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Машинное отделение охлаждаемых камер</w:t>
            </w:r>
            <w:r>
              <w:br/>
            </w:r>
            <w:r>
              <w:rPr>
                <w:rFonts w:ascii="Times New Roman"/>
                <w:b w:val="false"/>
                <w:i w:val="false"/>
                <w:color w:val="000000"/>
                <w:sz w:val="20"/>
              </w:rPr>
              <w:t>
</w:t>
            </w:r>
            <w:r>
              <w:rPr>
                <w:rFonts w:ascii="Times New Roman"/>
                <w:b w:val="false"/>
                <w:i w:val="false"/>
                <w:color w:val="000000"/>
                <w:sz w:val="20"/>
              </w:rPr>
              <w:t>с водяным охлаждением агрегатов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Ремонтные мастерские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Охлаждаемые камеры для хранения: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Молочно-жировых продуктов, овощных полуфабрикатов,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Полуфабрикатов, в том числе высокой степени готовности, гастрономии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Овощей, фруктов, ягод, напитков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Кондитерских изделий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 и напитков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Мороженого и замороженных фруктов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Пищевых отходов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для курения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Гардеробные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Разгрузочные помещения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расчету</w:t>
            </w:r>
          </w:p>
        </w:tc>
      </w:tr>
    </w:tbl>
    <w:bookmarkStart w:name="z403" w:id="2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Указанные в таблице температуры воздуха в помещениях (кроме охлаждаемых камер) являются расчетными и при проектировании систем отопления.</w:t>
      </w:r>
      <w:r>
        <w:br/>
      </w:r>
      <w:r>
        <w:rPr>
          <w:rFonts w:ascii="Times New Roman"/>
          <w:b w:val="false"/>
          <w:i w:val="false"/>
          <w:color w:val="000000"/>
          <w:sz w:val="28"/>
        </w:rPr>
        <w:t>
</w:t>
      </w:r>
      <w:r>
        <w:rPr>
          <w:rFonts w:ascii="Times New Roman"/>
          <w:b w:val="false"/>
          <w:i w:val="false"/>
          <w:color w:val="000000"/>
          <w:sz w:val="28"/>
        </w:rPr>
        <w:t>
      2. В барах, банкетных залах, размещаемых в отдельных помещениях, принимается кратность воздуха – 3.</w:t>
      </w:r>
      <w:r>
        <w:br/>
      </w:r>
      <w:r>
        <w:rPr>
          <w:rFonts w:ascii="Times New Roman"/>
          <w:b w:val="false"/>
          <w:i w:val="false"/>
          <w:color w:val="000000"/>
          <w:sz w:val="28"/>
        </w:rPr>
        <w:t>
</w:t>
      </w:r>
      <w:r>
        <w:rPr>
          <w:rFonts w:ascii="Times New Roman"/>
          <w:b w:val="false"/>
          <w:i w:val="false"/>
          <w:color w:val="000000"/>
          <w:sz w:val="28"/>
        </w:rPr>
        <w:t>
      3. Температуру воздуха охлаждаемых камер, указанную в таблице, необходимо поддерживать круглосуточно в течение всего года. Температура воздуха охлаждаемых камер:</w:t>
      </w:r>
      <w:r>
        <w:br/>
      </w:r>
      <w:r>
        <w:rPr>
          <w:rFonts w:ascii="Times New Roman"/>
          <w:b w:val="false"/>
          <w:i w:val="false"/>
          <w:color w:val="000000"/>
          <w:sz w:val="28"/>
        </w:rPr>
        <w:t>
</w:t>
      </w:r>
      <w:r>
        <w:rPr>
          <w:rFonts w:ascii="Times New Roman"/>
          <w:b w:val="false"/>
          <w:i w:val="false"/>
          <w:color w:val="000000"/>
          <w:sz w:val="28"/>
        </w:rPr>
        <w:t>
      1) для одновременного хранения мяса и рыбы или мясных и рыбных полуфабрикатов 0</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2) для овощных полуфабрикатов +2</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3) при наличии одной камеры на объекте для хранения всех продуктов +2</w:t>
      </w:r>
      <w:r>
        <w:rPr>
          <w:rFonts w:ascii="Times New Roman"/>
          <w:b w:val="false"/>
          <w:i w:val="false"/>
          <w:color w:val="000000"/>
          <w:vertAlign w:val="superscript"/>
        </w:rPr>
        <w:t>О</w:t>
      </w:r>
      <w:r>
        <w:rPr>
          <w:rFonts w:ascii="Times New Roman"/>
          <w:b w:val="false"/>
          <w:i w:val="false"/>
          <w:color w:val="000000"/>
          <w:sz w:val="28"/>
        </w:rPr>
        <w:t>С.</w:t>
      </w:r>
    </w:p>
    <w:bookmarkEnd w:id="22"/>
    <w:bookmarkStart w:name="z410" w:id="23"/>
    <w:p>
      <w:pPr>
        <w:spacing w:after="0"/>
        <w:ind w:left="0"/>
        <w:jc w:val="both"/>
      </w:pPr>
      <w:r>
        <w:rPr>
          <w:rFonts w:ascii="Times New Roman"/>
          <w:b w:val="false"/>
          <w:i w:val="false"/>
          <w:color w:val="000000"/>
          <w:sz w:val="28"/>
        </w:rPr>
        <w:t>
Таблица 2</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837"/>
        <w:gridCol w:w="1791"/>
        <w:gridCol w:w="2772"/>
        <w:gridCol w:w="2487"/>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воздуха, м3/ч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вытяжного</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приточного</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Плита электрическая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Плита электрическая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жарочный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электрическое, варочное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 передвижной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Фритюрница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 пищеварочный вместимостью, 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пароварочный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Сковорода электрическая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Мармит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Мармит передвижной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11"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24"/>
    <w:bookmarkStart w:name="z412" w:id="25"/>
    <w:p>
      <w:pPr>
        <w:spacing w:after="0"/>
        <w:ind w:left="0"/>
        <w:jc w:val="left"/>
      </w:pPr>
      <w:r>
        <w:rPr>
          <w:rFonts w:ascii="Times New Roman"/>
          <w:b/>
          <w:i w:val="false"/>
          <w:color w:val="000000"/>
        </w:rPr>
        <w:t xml:space="preserve"> 
Предельно допустимые концентрации и</w:t>
      </w:r>
      <w:r>
        <w:br/>
      </w:r>
      <w:r>
        <w:rPr>
          <w:rFonts w:ascii="Times New Roman"/>
          <w:b/>
          <w:i w:val="false"/>
          <w:color w:val="000000"/>
        </w:rPr>
        <w:t>
класс опасности отдельных вредных веществ</w:t>
      </w:r>
      <w:r>
        <w:br/>
      </w:r>
      <w:r>
        <w:rPr>
          <w:rFonts w:ascii="Times New Roman"/>
          <w:b/>
          <w:i w:val="false"/>
          <w:color w:val="000000"/>
        </w:rPr>
        <w:t>
в воздухе рабочей зоны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569"/>
        <w:gridCol w:w="1696"/>
        <w:gridCol w:w="2250"/>
        <w:gridCol w:w="2761"/>
        <w:gridCol w:w="393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вещества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опасности</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 организм</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ПДК в воздухе</w:t>
            </w:r>
            <w:r>
              <w:br/>
            </w:r>
            <w:r>
              <w:rPr>
                <w:rFonts w:ascii="Times New Roman"/>
                <w:b w:val="false"/>
                <w:i w:val="false"/>
                <w:color w:val="000000"/>
                <w:sz w:val="20"/>
              </w:rPr>
              <w:t>
</w:t>
            </w:r>
            <w:r>
              <w:rPr>
                <w:rFonts w:ascii="Times New Roman"/>
                <w:b w:val="false"/>
                <w:i w:val="false"/>
                <w:color w:val="000000"/>
                <w:sz w:val="20"/>
              </w:rPr>
              <w:t>рабочей зоны, в</w:t>
            </w:r>
            <w:r>
              <w:br/>
            </w:r>
            <w:r>
              <w:rPr>
                <w:rFonts w:ascii="Times New Roman"/>
                <w:b w:val="false"/>
                <w:i w:val="false"/>
                <w:color w:val="000000"/>
                <w:sz w:val="20"/>
              </w:rPr>
              <w:t>
</w:t>
            </w:r>
            <w:r>
              <w:rPr>
                <w:rFonts w:ascii="Times New Roman"/>
                <w:b w:val="false"/>
                <w:i w:val="false"/>
                <w:color w:val="000000"/>
                <w:sz w:val="20"/>
              </w:rPr>
              <w:t>миллиграммах на</w:t>
            </w:r>
            <w:r>
              <w:br/>
            </w:r>
            <w:r>
              <w:rPr>
                <w:rFonts w:ascii="Times New Roman"/>
                <w:b w:val="false"/>
                <w:i w:val="false"/>
                <w:color w:val="000000"/>
                <w:sz w:val="20"/>
              </w:rPr>
              <w:t>
</w:t>
            </w:r>
            <w:r>
              <w:rPr>
                <w:rFonts w:ascii="Times New Roman"/>
                <w:b w:val="false"/>
                <w:i w:val="false"/>
                <w:color w:val="000000"/>
                <w:sz w:val="20"/>
              </w:rPr>
              <w:t>кубический метр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 действия на</w:t>
            </w:r>
            <w:r>
              <w:br/>
            </w:r>
            <w:r>
              <w:rPr>
                <w:rFonts w:ascii="Times New Roman"/>
                <w:b w:val="false"/>
                <w:i w:val="false"/>
                <w:color w:val="000000"/>
                <w:sz w:val="20"/>
              </w:rPr>
              <w:t>
</w:t>
            </w:r>
            <w:r>
              <w:rPr>
                <w:rFonts w:ascii="Times New Roman"/>
                <w:b w:val="false"/>
                <w:i w:val="false"/>
                <w:color w:val="000000"/>
                <w:sz w:val="20"/>
              </w:rPr>
              <w:t>организм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Акролеин</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Ингаляционный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Раздражает слизистую</w:t>
            </w:r>
            <w:r>
              <w:br/>
            </w:r>
            <w:r>
              <w:rPr>
                <w:rFonts w:ascii="Times New Roman"/>
                <w:b w:val="false"/>
                <w:i w:val="false"/>
                <w:color w:val="000000"/>
                <w:sz w:val="20"/>
              </w:rPr>
              <w:t>
</w:t>
            </w:r>
            <w:r>
              <w:rPr>
                <w:rFonts w:ascii="Times New Roman"/>
                <w:b w:val="false"/>
                <w:i w:val="false"/>
                <w:color w:val="000000"/>
                <w:sz w:val="20"/>
              </w:rPr>
              <w:t>оболочку верхних</w:t>
            </w:r>
            <w:r>
              <w:br/>
            </w:r>
            <w:r>
              <w:rPr>
                <w:rFonts w:ascii="Times New Roman"/>
                <w:b w:val="false"/>
                <w:i w:val="false"/>
                <w:color w:val="000000"/>
                <w:sz w:val="20"/>
              </w:rPr>
              <w:t>
</w:t>
            </w:r>
            <w:r>
              <w:rPr>
                <w:rFonts w:ascii="Times New Roman"/>
                <w:b w:val="false"/>
                <w:i w:val="false"/>
                <w:color w:val="000000"/>
                <w:sz w:val="20"/>
              </w:rPr>
              <w:t>дыхательных путей и</w:t>
            </w:r>
            <w:r>
              <w:br/>
            </w:r>
            <w:r>
              <w:rPr>
                <w:rFonts w:ascii="Times New Roman"/>
                <w:b w:val="false"/>
                <w:i w:val="false"/>
                <w:color w:val="000000"/>
                <w:sz w:val="20"/>
              </w:rPr>
              <w:t>
</w:t>
            </w:r>
            <w:r>
              <w:rPr>
                <w:rFonts w:ascii="Times New Roman"/>
                <w:b w:val="false"/>
                <w:i w:val="false"/>
                <w:color w:val="000000"/>
                <w:sz w:val="20"/>
              </w:rPr>
              <w:t>глаз</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углерода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Ингаляционный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Образует в крови</w:t>
            </w:r>
            <w:r>
              <w:br/>
            </w:r>
            <w:r>
              <w:rPr>
                <w:rFonts w:ascii="Times New Roman"/>
                <w:b w:val="false"/>
                <w:i w:val="false"/>
                <w:color w:val="000000"/>
                <w:sz w:val="20"/>
              </w:rPr>
              <w:t>
</w:t>
            </w:r>
            <w:r>
              <w:rPr>
                <w:rFonts w:ascii="Times New Roman"/>
                <w:b w:val="false"/>
                <w:i w:val="false"/>
                <w:color w:val="000000"/>
                <w:sz w:val="20"/>
              </w:rPr>
              <w:t>карбоксигемоглобин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Пыль мучная (с</w:t>
            </w:r>
            <w:r>
              <w:br/>
            </w:r>
            <w:r>
              <w:rPr>
                <w:rFonts w:ascii="Times New Roman"/>
                <w:b w:val="false"/>
                <w:i w:val="false"/>
                <w:color w:val="000000"/>
                <w:sz w:val="20"/>
              </w:rPr>
              <w:t>
</w:t>
            </w:r>
            <w:r>
              <w:rPr>
                <w:rFonts w:ascii="Times New Roman"/>
                <w:b w:val="false"/>
                <w:i w:val="false"/>
                <w:color w:val="000000"/>
                <w:sz w:val="20"/>
              </w:rPr>
              <w:t>примесью SiO2,</w:t>
            </w:r>
            <w:r>
              <w:br/>
            </w:r>
            <w:r>
              <w:rPr>
                <w:rFonts w:ascii="Times New Roman"/>
                <w:b w:val="false"/>
                <w:i w:val="false"/>
                <w:color w:val="000000"/>
                <w:sz w:val="20"/>
              </w:rPr>
              <w:t>
</w:t>
            </w:r>
            <w:r>
              <w:rPr>
                <w:rFonts w:ascii="Times New Roman"/>
                <w:b w:val="false"/>
                <w:i w:val="false"/>
                <w:color w:val="000000"/>
                <w:sz w:val="20"/>
              </w:rPr>
              <w:t>менее 2 %)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Ингаляционный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Обладает фиброгенным</w:t>
            </w:r>
            <w:r>
              <w:br/>
            </w:r>
            <w:r>
              <w:rPr>
                <w:rFonts w:ascii="Times New Roman"/>
                <w:b w:val="false"/>
                <w:i w:val="false"/>
                <w:color w:val="000000"/>
                <w:sz w:val="20"/>
              </w:rPr>
              <w:t>
</w:t>
            </w:r>
            <w:r>
              <w:rPr>
                <w:rFonts w:ascii="Times New Roman"/>
                <w:b w:val="false"/>
                <w:i w:val="false"/>
                <w:color w:val="000000"/>
                <w:sz w:val="20"/>
              </w:rPr>
              <w:t>действием, аллерген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Пыль сахара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Ингаляционный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Обладает фиброгенным</w:t>
            </w:r>
            <w:r>
              <w:br/>
            </w:r>
            <w:r>
              <w:rPr>
                <w:rFonts w:ascii="Times New Roman"/>
                <w:b w:val="false"/>
                <w:i w:val="false"/>
                <w:color w:val="000000"/>
                <w:sz w:val="20"/>
              </w:rPr>
              <w:t>
</w:t>
            </w:r>
            <w:r>
              <w:rPr>
                <w:rFonts w:ascii="Times New Roman"/>
                <w:b w:val="false"/>
                <w:i w:val="false"/>
                <w:color w:val="000000"/>
                <w:sz w:val="20"/>
              </w:rPr>
              <w:t>действием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Моющие</w:t>
            </w:r>
            <w:r>
              <w:br/>
            </w:r>
            <w:r>
              <w:rPr>
                <w:rFonts w:ascii="Times New Roman"/>
                <w:b w:val="false"/>
                <w:i w:val="false"/>
                <w:color w:val="000000"/>
                <w:sz w:val="20"/>
              </w:rPr>
              <w:t>
</w:t>
            </w:r>
            <w:r>
              <w:rPr>
                <w:rFonts w:ascii="Times New Roman"/>
                <w:b w:val="false"/>
                <w:i w:val="false"/>
                <w:color w:val="000000"/>
                <w:sz w:val="20"/>
              </w:rPr>
              <w:t>синтетические</w:t>
            </w:r>
            <w:r>
              <w:br/>
            </w:r>
            <w:r>
              <w:rPr>
                <w:rFonts w:ascii="Times New Roman"/>
                <w:b w:val="false"/>
                <w:i w:val="false"/>
                <w:color w:val="000000"/>
                <w:sz w:val="20"/>
              </w:rPr>
              <w:t>
</w:t>
            </w:r>
            <w:r>
              <w:rPr>
                <w:rFonts w:ascii="Times New Roman"/>
                <w:b w:val="false"/>
                <w:i w:val="false"/>
                <w:color w:val="000000"/>
                <w:sz w:val="20"/>
              </w:rPr>
              <w:t>средства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Ингаляционный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Аллергены</w:t>
            </w:r>
          </w:p>
        </w:tc>
      </w:tr>
    </w:tbl>
    <w:bookmarkStart w:name="z413" w:id="2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26"/>
    <w:bookmarkStart w:name="z414" w:id="27"/>
    <w:p>
      <w:pPr>
        <w:spacing w:after="0"/>
        <w:ind w:left="0"/>
        <w:jc w:val="left"/>
      </w:pPr>
      <w:r>
        <w:rPr>
          <w:rFonts w:ascii="Times New Roman"/>
          <w:b/>
          <w:i w:val="false"/>
          <w:color w:val="000000"/>
        </w:rPr>
        <w:t xml:space="preserve"> 
Параметры микроклимата на объектах питания</w:t>
      </w:r>
    </w:p>
    <w:bookmarkEnd w:id="27"/>
    <w:bookmarkStart w:name="z415" w:id="28"/>
    <w:p>
      <w:pPr>
        <w:spacing w:after="0"/>
        <w:ind w:left="0"/>
        <w:jc w:val="both"/>
      </w:pPr>
      <w:r>
        <w:rPr>
          <w:rFonts w:ascii="Times New Roman"/>
          <w:b w:val="false"/>
          <w:i w:val="false"/>
          <w:color w:val="000000"/>
          <w:sz w:val="28"/>
        </w:rPr>
        <w:t>
Оптимальные параметры микроклимата для холодного и</w:t>
      </w:r>
      <w:r>
        <w:br/>
      </w:r>
      <w:r>
        <w:rPr>
          <w:rFonts w:ascii="Times New Roman"/>
          <w:b w:val="false"/>
          <w:i w:val="false"/>
          <w:color w:val="000000"/>
          <w:sz w:val="28"/>
        </w:rPr>
        <w:t>
теплого периодов года</w:t>
      </w:r>
    </w:p>
    <w:bookmarkEnd w:id="28"/>
    <w:bookmarkStart w:name="z416" w:id="29"/>
    <w:p>
      <w:pPr>
        <w:spacing w:after="0"/>
        <w:ind w:left="0"/>
        <w:jc w:val="both"/>
      </w:pPr>
      <w:r>
        <w:rPr>
          <w:rFonts w:ascii="Times New Roman"/>
          <w:b w:val="false"/>
          <w:i w:val="false"/>
          <w:color w:val="000000"/>
          <w:sz w:val="28"/>
        </w:rPr>
        <w:t>
Таблица 1</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128"/>
        <w:gridCol w:w="1578"/>
        <w:gridCol w:w="1472"/>
        <w:gridCol w:w="1282"/>
        <w:gridCol w:w="1325"/>
        <w:gridCol w:w="1431"/>
        <w:gridCol w:w="1092"/>
        <w:gridCol w:w="987"/>
        <w:gridCol w:w="1029"/>
        <w:gridCol w:w="1051"/>
      </w:tblGrid>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водственные</w:t>
            </w:r>
            <w:r>
              <w:br/>
            </w:r>
            <w:r>
              <w:rPr>
                <w:rFonts w:ascii="Times New Roman"/>
                <w:b w:val="false"/>
                <w:i w:val="false"/>
                <w:color w:val="000000"/>
                <w:sz w:val="20"/>
              </w:rPr>
              <w:t>
</w:t>
            </w:r>
            <w:r>
              <w:rPr>
                <w:rFonts w:ascii="Times New Roman"/>
                <w:b w:val="false"/>
                <w:i w:val="false"/>
                <w:color w:val="000000"/>
                <w:sz w:val="20"/>
              </w:rPr>
              <w:t>помещения</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работ по</w:t>
            </w:r>
            <w:r>
              <w:br/>
            </w:r>
            <w:r>
              <w:rPr>
                <w:rFonts w:ascii="Times New Roman"/>
                <w:b w:val="false"/>
                <w:i w:val="false"/>
                <w:color w:val="000000"/>
                <w:sz w:val="20"/>
              </w:rPr>
              <w:t>
</w:t>
            </w:r>
            <w:r>
              <w:rPr>
                <w:rFonts w:ascii="Times New Roman"/>
                <w:b w:val="false"/>
                <w:i w:val="false"/>
                <w:color w:val="000000"/>
                <w:sz w:val="20"/>
              </w:rPr>
              <w:t>уровню</w:t>
            </w:r>
            <w:r>
              <w:br/>
            </w:r>
            <w:r>
              <w:rPr>
                <w:rFonts w:ascii="Times New Roman"/>
                <w:b w:val="false"/>
                <w:i w:val="false"/>
                <w:color w:val="000000"/>
                <w:sz w:val="20"/>
              </w:rPr>
              <w:t>
</w:t>
            </w:r>
            <w:r>
              <w:rPr>
                <w:rFonts w:ascii="Times New Roman"/>
                <w:b w:val="false"/>
                <w:i w:val="false"/>
                <w:color w:val="000000"/>
                <w:sz w:val="20"/>
              </w:rPr>
              <w:t>энерго-</w:t>
            </w:r>
            <w:r>
              <w:br/>
            </w:r>
            <w:r>
              <w:rPr>
                <w:rFonts w:ascii="Times New Roman"/>
                <w:b w:val="false"/>
                <w:i w:val="false"/>
                <w:color w:val="000000"/>
                <w:sz w:val="20"/>
              </w:rPr>
              <w:t>
</w:t>
            </w:r>
            <w:r>
              <w:rPr>
                <w:rFonts w:ascii="Times New Roman"/>
                <w:b w:val="false"/>
                <w:i w:val="false"/>
                <w:color w:val="000000"/>
                <w:sz w:val="20"/>
              </w:rPr>
              <w:t>затрат,</w:t>
            </w:r>
            <w:r>
              <w:br/>
            </w:r>
            <w:r>
              <w:rPr>
                <w:rFonts w:ascii="Times New Roman"/>
                <w:b w:val="false"/>
                <w:i w:val="false"/>
                <w:color w:val="000000"/>
                <w:sz w:val="20"/>
              </w:rPr>
              <w:t>
</w:t>
            </w:r>
            <w:r>
              <w:rPr>
                <w:rFonts w:ascii="Times New Roman"/>
                <w:b w:val="false"/>
                <w:i w:val="false"/>
                <w:color w:val="000000"/>
                <w:sz w:val="20"/>
              </w:rPr>
              <w:t>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w:t>
            </w:r>
            <w:r>
              <w:br/>
            </w:r>
            <w:r>
              <w:rPr>
                <w:rFonts w:ascii="Times New Roman"/>
                <w:b w:val="false"/>
                <w:i w:val="false"/>
                <w:color w:val="000000"/>
                <w:sz w:val="20"/>
              </w:rPr>
              <w:t>
</w:t>
            </w:r>
            <w:r>
              <w:rPr>
                <w:rFonts w:ascii="Times New Roman"/>
                <w:b w:val="false"/>
                <w:i w:val="false"/>
                <w:color w:val="000000"/>
                <w:sz w:val="20"/>
              </w:rPr>
              <w:t>тура</w:t>
            </w:r>
            <w:r>
              <w:br/>
            </w:r>
            <w:r>
              <w:rPr>
                <w:rFonts w:ascii="Times New Roman"/>
                <w:b w:val="false"/>
                <w:i w:val="false"/>
                <w:color w:val="000000"/>
                <w:sz w:val="20"/>
              </w:rPr>
              <w:t>
</w:t>
            </w:r>
            <w:r>
              <w:rPr>
                <w:rFonts w:ascii="Times New Roman"/>
                <w:b w:val="false"/>
                <w:i w:val="false"/>
                <w:color w:val="000000"/>
                <w:sz w:val="20"/>
              </w:rPr>
              <w:t>воздуха,</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w:t>
            </w:r>
            <w:r>
              <w:br/>
            </w:r>
            <w:r>
              <w:rPr>
                <w:rFonts w:ascii="Times New Roman"/>
                <w:b w:val="false"/>
                <w:i w:val="false"/>
                <w:color w:val="000000"/>
                <w:sz w:val="20"/>
              </w:rPr>
              <w:t>
</w:t>
            </w:r>
            <w:r>
              <w:rPr>
                <w:rFonts w:ascii="Times New Roman"/>
                <w:b w:val="false"/>
                <w:i w:val="false"/>
                <w:color w:val="000000"/>
                <w:sz w:val="20"/>
              </w:rPr>
              <w:t>тельная</w:t>
            </w:r>
            <w:r>
              <w:br/>
            </w:r>
            <w:r>
              <w:rPr>
                <w:rFonts w:ascii="Times New Roman"/>
                <w:b w:val="false"/>
                <w:i w:val="false"/>
                <w:color w:val="000000"/>
                <w:sz w:val="20"/>
              </w:rPr>
              <w:t>
</w:t>
            </w:r>
            <w:r>
              <w:rPr>
                <w:rFonts w:ascii="Times New Roman"/>
                <w:b w:val="false"/>
                <w:i w:val="false"/>
                <w:color w:val="000000"/>
                <w:sz w:val="20"/>
              </w:rPr>
              <w:t>влаж-</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w:t>
            </w:r>
            <w:r>
              <w:br/>
            </w:r>
            <w:r>
              <w:rPr>
                <w:rFonts w:ascii="Times New Roman"/>
                <w:b w:val="false"/>
                <w:i w:val="false"/>
                <w:color w:val="000000"/>
                <w:sz w:val="20"/>
              </w:rPr>
              <w:t>
</w:t>
            </w:r>
            <w:r>
              <w:rPr>
                <w:rFonts w:ascii="Times New Roman"/>
                <w:b w:val="false"/>
                <w:i w:val="false"/>
                <w:color w:val="000000"/>
                <w:sz w:val="20"/>
              </w:rPr>
              <w:t>-тура</w:t>
            </w:r>
            <w:r>
              <w:br/>
            </w:r>
            <w:r>
              <w:rPr>
                <w:rFonts w:ascii="Times New Roman"/>
                <w:b w:val="false"/>
                <w:i w:val="false"/>
                <w:color w:val="000000"/>
                <w:sz w:val="20"/>
              </w:rPr>
              <w:t>
</w:t>
            </w:r>
            <w:r>
              <w:rPr>
                <w:rFonts w:ascii="Times New Roman"/>
                <w:b w:val="false"/>
                <w:i w:val="false"/>
                <w:color w:val="000000"/>
                <w:sz w:val="20"/>
              </w:rPr>
              <w:t>поверх-</w:t>
            </w:r>
            <w:r>
              <w:br/>
            </w:r>
            <w:r>
              <w:rPr>
                <w:rFonts w:ascii="Times New Roman"/>
                <w:b w:val="false"/>
                <w:i w:val="false"/>
                <w:color w:val="000000"/>
                <w:sz w:val="20"/>
              </w:rPr>
              <w:t>
</w:t>
            </w:r>
            <w:r>
              <w:rPr>
                <w:rFonts w:ascii="Times New Roman"/>
                <w:b w:val="false"/>
                <w:i w:val="false"/>
                <w:color w:val="000000"/>
                <w:sz w:val="20"/>
              </w:rPr>
              <w:t>ностей,</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движения</w:t>
            </w:r>
            <w:r>
              <w:br/>
            </w:r>
            <w:r>
              <w:rPr>
                <w:rFonts w:ascii="Times New Roman"/>
                <w:b w:val="false"/>
                <w:i w:val="false"/>
                <w:color w:val="000000"/>
                <w:sz w:val="20"/>
              </w:rPr>
              <w:t>
</w:t>
            </w:r>
            <w:r>
              <w:rPr>
                <w:rFonts w:ascii="Times New Roman"/>
                <w:b w:val="false"/>
                <w:i w:val="false"/>
                <w:color w:val="000000"/>
                <w:sz w:val="20"/>
              </w:rPr>
              <w:t>воздуха</w:t>
            </w:r>
            <w:r>
              <w:br/>
            </w:r>
            <w:r>
              <w:rPr>
                <w:rFonts w:ascii="Times New Roman"/>
                <w:b w:val="false"/>
                <w:i w:val="false"/>
                <w:color w:val="000000"/>
                <w:sz w:val="20"/>
              </w:rPr>
              <w:t>
</w:t>
            </w:r>
            <w:r>
              <w:rPr>
                <w:rFonts w:ascii="Times New Roman"/>
                <w:b w:val="false"/>
                <w:i w:val="false"/>
                <w:color w:val="000000"/>
                <w:sz w:val="20"/>
              </w:rPr>
              <w:t>м/с</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w:t>
            </w:r>
            <w:r>
              <w:br/>
            </w:r>
            <w:r>
              <w:rPr>
                <w:rFonts w:ascii="Times New Roman"/>
                <w:b w:val="false"/>
                <w:i w:val="false"/>
                <w:color w:val="000000"/>
                <w:sz w:val="20"/>
              </w:rPr>
              <w:t>
</w:t>
            </w:r>
            <w:r>
              <w:rPr>
                <w:rFonts w:ascii="Times New Roman"/>
                <w:b w:val="false"/>
                <w:i w:val="false"/>
                <w:color w:val="000000"/>
                <w:sz w:val="20"/>
              </w:rPr>
              <w:t>ратура</w:t>
            </w:r>
            <w:r>
              <w:br/>
            </w:r>
            <w:r>
              <w:rPr>
                <w:rFonts w:ascii="Times New Roman"/>
                <w:b w:val="false"/>
                <w:i w:val="false"/>
                <w:color w:val="000000"/>
                <w:sz w:val="20"/>
              </w:rPr>
              <w:t>
</w:t>
            </w: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духа,</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w:t>
            </w:r>
            <w:r>
              <w:br/>
            </w:r>
            <w:r>
              <w:rPr>
                <w:rFonts w:ascii="Times New Roman"/>
                <w:b w:val="false"/>
                <w:i w:val="false"/>
                <w:color w:val="000000"/>
                <w:sz w:val="20"/>
              </w:rPr>
              <w:t>
</w:t>
            </w:r>
            <w:r>
              <w:rPr>
                <w:rFonts w:ascii="Times New Roman"/>
                <w:b w:val="false"/>
                <w:i w:val="false"/>
                <w:color w:val="000000"/>
                <w:sz w:val="20"/>
              </w:rPr>
              <w:t>сите-</w:t>
            </w:r>
            <w:r>
              <w:br/>
            </w:r>
            <w:r>
              <w:rPr>
                <w:rFonts w:ascii="Times New Roman"/>
                <w:b w:val="false"/>
                <w:i w:val="false"/>
                <w:color w:val="000000"/>
                <w:sz w:val="20"/>
              </w:rPr>
              <w:t>
</w:t>
            </w:r>
            <w:r>
              <w:rPr>
                <w:rFonts w:ascii="Times New Roman"/>
                <w:b w:val="false"/>
                <w:i w:val="false"/>
                <w:color w:val="000000"/>
                <w:sz w:val="20"/>
              </w:rPr>
              <w:t>льная</w:t>
            </w:r>
            <w:r>
              <w:br/>
            </w:r>
            <w:r>
              <w:rPr>
                <w:rFonts w:ascii="Times New Roman"/>
                <w:b w:val="false"/>
                <w:i w:val="false"/>
                <w:color w:val="000000"/>
                <w:sz w:val="20"/>
              </w:rPr>
              <w:t>
</w:t>
            </w:r>
            <w:r>
              <w:rPr>
                <w:rFonts w:ascii="Times New Roman"/>
                <w:b w:val="false"/>
                <w:i w:val="false"/>
                <w:color w:val="000000"/>
                <w:sz w:val="20"/>
              </w:rPr>
              <w:t>влаж-</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w:t>
            </w:r>
            <w:r>
              <w:br/>
            </w:r>
            <w:r>
              <w:rPr>
                <w:rFonts w:ascii="Times New Roman"/>
                <w:b w:val="false"/>
                <w:i w:val="false"/>
                <w:color w:val="000000"/>
                <w:sz w:val="20"/>
              </w:rPr>
              <w:t>
</w:t>
            </w:r>
            <w:r>
              <w:rPr>
                <w:rFonts w:ascii="Times New Roman"/>
                <w:b w:val="false"/>
                <w:i w:val="false"/>
                <w:color w:val="000000"/>
                <w:sz w:val="20"/>
              </w:rPr>
              <w:t>пера-</w:t>
            </w:r>
            <w:r>
              <w:br/>
            </w:r>
            <w:r>
              <w:rPr>
                <w:rFonts w:ascii="Times New Roman"/>
                <w:b w:val="false"/>
                <w:i w:val="false"/>
                <w:color w:val="000000"/>
                <w:sz w:val="20"/>
              </w:rPr>
              <w:t>
</w:t>
            </w:r>
            <w:r>
              <w:rPr>
                <w:rFonts w:ascii="Times New Roman"/>
                <w:b w:val="false"/>
                <w:i w:val="false"/>
                <w:color w:val="000000"/>
                <w:sz w:val="20"/>
              </w:rPr>
              <w:t>тура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вер</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но</w:t>
            </w:r>
            <w:r>
              <w:rPr>
                <w:rFonts w:ascii="Times New Roman"/>
                <w:b w:val="false"/>
                <w:i w:val="false"/>
                <w:color w:val="000000"/>
                <w:sz w:val="20"/>
              </w:rPr>
              <w:t>стей,</w:t>
            </w:r>
            <w:r>
              <w:rPr>
                <w:rFonts w:ascii="Times New Roman"/>
                <w:b w:val="false"/>
                <w:i w:val="false"/>
                <w:color w:val="000000"/>
                <w:vertAlign w:val="superscript"/>
              </w:rPr>
              <w:t>о</w:t>
            </w:r>
            <w:r>
              <w:rPr>
                <w:rFonts w:ascii="Times New Roman"/>
                <w:b w:val="false"/>
                <w:i w:val="false"/>
                <w:color w:val="000000"/>
                <w:sz w:val="20"/>
              </w:rPr>
              <w:t>С</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w:t>
            </w:r>
            <w:r>
              <w:br/>
            </w:r>
            <w:r>
              <w:rPr>
                <w:rFonts w:ascii="Times New Roman"/>
                <w:b w:val="false"/>
                <w:i w:val="false"/>
                <w:color w:val="000000"/>
                <w:sz w:val="20"/>
              </w:rPr>
              <w:t>
</w:t>
            </w:r>
            <w:r>
              <w:rPr>
                <w:rFonts w:ascii="Times New Roman"/>
                <w:b w:val="false"/>
                <w:i w:val="false"/>
                <w:color w:val="000000"/>
                <w:sz w:val="20"/>
              </w:rPr>
              <w:t>сть</w:t>
            </w:r>
            <w:r>
              <w:br/>
            </w:r>
            <w:r>
              <w:rPr>
                <w:rFonts w:ascii="Times New Roman"/>
                <w:b w:val="false"/>
                <w:i w:val="false"/>
                <w:color w:val="000000"/>
                <w:sz w:val="20"/>
              </w:rPr>
              <w:t>
</w:t>
            </w:r>
            <w:r>
              <w:rPr>
                <w:rFonts w:ascii="Times New Roman"/>
                <w:b w:val="false"/>
                <w:i w:val="false"/>
                <w:color w:val="000000"/>
                <w:sz w:val="20"/>
              </w:rPr>
              <w:t>движе-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духа</w:t>
            </w:r>
            <w:r>
              <w:br/>
            </w:r>
            <w:r>
              <w:rPr>
                <w:rFonts w:ascii="Times New Roman"/>
                <w:b w:val="false"/>
                <w:i w:val="false"/>
                <w:color w:val="000000"/>
                <w:sz w:val="20"/>
              </w:rPr>
              <w:t>
</w:t>
            </w:r>
            <w:r>
              <w:rPr>
                <w:rFonts w:ascii="Times New Roman"/>
                <w:b w:val="false"/>
                <w:i w:val="false"/>
                <w:color w:val="000000"/>
                <w:sz w:val="20"/>
              </w:rPr>
              <w:t>м/с</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Обеденные</w:t>
            </w:r>
            <w:r>
              <w:br/>
            </w:r>
            <w:r>
              <w:rPr>
                <w:rFonts w:ascii="Times New Roman"/>
                <w:b w:val="false"/>
                <w:i w:val="false"/>
                <w:color w:val="000000"/>
                <w:sz w:val="20"/>
              </w:rPr>
              <w:t>
</w:t>
            </w:r>
            <w:r>
              <w:rPr>
                <w:rFonts w:ascii="Times New Roman"/>
                <w:b w:val="false"/>
                <w:i w:val="false"/>
                <w:color w:val="000000"/>
                <w:sz w:val="20"/>
              </w:rPr>
              <w:t>залы,</w:t>
            </w:r>
            <w:r>
              <w:br/>
            </w:r>
            <w:r>
              <w:rPr>
                <w:rFonts w:ascii="Times New Roman"/>
                <w:b w:val="false"/>
                <w:i w:val="false"/>
                <w:color w:val="000000"/>
                <w:sz w:val="20"/>
              </w:rPr>
              <w:t>
</w:t>
            </w:r>
            <w:r>
              <w:rPr>
                <w:rFonts w:ascii="Times New Roman"/>
                <w:b w:val="false"/>
                <w:i w:val="false"/>
                <w:color w:val="000000"/>
                <w:sz w:val="20"/>
              </w:rPr>
              <w:t>раздаточные,</w:t>
            </w:r>
            <w:r>
              <w:br/>
            </w:r>
            <w:r>
              <w:rPr>
                <w:rFonts w:ascii="Times New Roman"/>
                <w:b w:val="false"/>
                <w:i w:val="false"/>
                <w:color w:val="000000"/>
                <w:sz w:val="20"/>
              </w:rPr>
              <w:t>
</w:t>
            </w:r>
            <w:r>
              <w:rPr>
                <w:rFonts w:ascii="Times New Roman"/>
                <w:b w:val="false"/>
                <w:i w:val="false"/>
                <w:color w:val="000000"/>
                <w:sz w:val="20"/>
              </w:rPr>
              <w:t>бары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Сервизные,</w:t>
            </w:r>
            <w:r>
              <w:br/>
            </w:r>
            <w:r>
              <w:rPr>
                <w:rFonts w:ascii="Times New Roman"/>
                <w:b w:val="false"/>
                <w:i w:val="false"/>
                <w:color w:val="000000"/>
                <w:sz w:val="20"/>
              </w:rPr>
              <w:t>
</w:t>
            </w:r>
            <w:r>
              <w:rPr>
                <w:rFonts w:ascii="Times New Roman"/>
                <w:b w:val="false"/>
                <w:i w:val="false"/>
                <w:color w:val="000000"/>
                <w:sz w:val="20"/>
              </w:rPr>
              <w:t>бельевые,</w:t>
            </w:r>
            <w:r>
              <w:br/>
            </w:r>
            <w:r>
              <w:rPr>
                <w:rFonts w:ascii="Times New Roman"/>
                <w:b w:val="false"/>
                <w:i w:val="false"/>
                <w:color w:val="000000"/>
                <w:sz w:val="20"/>
              </w:rPr>
              <w:t>
</w:t>
            </w:r>
            <w:r>
              <w:rPr>
                <w:rFonts w:ascii="Times New Roman"/>
                <w:b w:val="false"/>
                <w:i w:val="false"/>
                <w:color w:val="000000"/>
                <w:sz w:val="20"/>
              </w:rPr>
              <w:t>гардеробные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б</w:t>
            </w:r>
            <w:r>
              <w:br/>
            </w:r>
            <w:r>
              <w:rPr>
                <w:rFonts w:ascii="Times New Roman"/>
                <w:b w:val="false"/>
                <w:i w:val="false"/>
                <w:color w:val="000000"/>
                <w:sz w:val="20"/>
              </w:rPr>
              <w:t>
</w:t>
            </w:r>
            <w:r>
              <w:rPr>
                <w:rFonts w:ascii="Times New Roman"/>
                <w:b w:val="false"/>
                <w:i w:val="false"/>
                <w:color w:val="000000"/>
                <w:sz w:val="20"/>
              </w:rPr>
              <w:t>(140-174)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Цехи:</w:t>
            </w:r>
            <w:r>
              <w:br/>
            </w:r>
            <w:r>
              <w:rPr>
                <w:rFonts w:ascii="Times New Roman"/>
                <w:b w:val="false"/>
                <w:i w:val="false"/>
                <w:color w:val="000000"/>
                <w:sz w:val="20"/>
              </w:rPr>
              <w:t>
</w:t>
            </w:r>
            <w:r>
              <w:rPr>
                <w:rFonts w:ascii="Times New Roman"/>
                <w:b w:val="false"/>
                <w:i w:val="false"/>
                <w:color w:val="000000"/>
                <w:sz w:val="20"/>
              </w:rPr>
              <w:t>мясной,</w:t>
            </w:r>
            <w:r>
              <w:br/>
            </w:r>
            <w:r>
              <w:rPr>
                <w:rFonts w:ascii="Times New Roman"/>
                <w:b w:val="false"/>
                <w:i w:val="false"/>
                <w:color w:val="000000"/>
                <w:sz w:val="20"/>
              </w:rPr>
              <w:t>
</w:t>
            </w:r>
            <w:r>
              <w:rPr>
                <w:rFonts w:ascii="Times New Roman"/>
                <w:b w:val="false"/>
                <w:i w:val="false"/>
                <w:color w:val="000000"/>
                <w:sz w:val="20"/>
              </w:rPr>
              <w:t>овощной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w:t>
            </w:r>
            <w:r>
              <w:br/>
            </w:r>
            <w:r>
              <w:rPr>
                <w:rFonts w:ascii="Times New Roman"/>
                <w:b w:val="false"/>
                <w:i w:val="false"/>
                <w:color w:val="000000"/>
                <w:sz w:val="20"/>
              </w:rPr>
              <w:t>
</w:t>
            </w:r>
            <w:r>
              <w:rPr>
                <w:rFonts w:ascii="Times New Roman"/>
                <w:b w:val="false"/>
                <w:i w:val="false"/>
                <w:color w:val="000000"/>
                <w:sz w:val="20"/>
              </w:rPr>
              <w:t>(233-290)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Цехи:</w:t>
            </w:r>
            <w:r>
              <w:br/>
            </w:r>
            <w:r>
              <w:rPr>
                <w:rFonts w:ascii="Times New Roman"/>
                <w:b w:val="false"/>
                <w:i w:val="false"/>
                <w:color w:val="000000"/>
                <w:sz w:val="20"/>
              </w:rPr>
              <w:t>
</w:t>
            </w:r>
            <w:r>
              <w:rPr>
                <w:rFonts w:ascii="Times New Roman"/>
                <w:b w:val="false"/>
                <w:i w:val="false"/>
                <w:color w:val="000000"/>
                <w:sz w:val="20"/>
              </w:rPr>
              <w:t>горячий,</w:t>
            </w:r>
            <w:r>
              <w:br/>
            </w:r>
            <w:r>
              <w:rPr>
                <w:rFonts w:ascii="Times New Roman"/>
                <w:b w:val="false"/>
                <w:i w:val="false"/>
                <w:color w:val="000000"/>
                <w:sz w:val="20"/>
              </w:rPr>
              <w:t>
</w:t>
            </w:r>
            <w:r>
              <w:rPr>
                <w:rFonts w:ascii="Times New Roman"/>
                <w:b w:val="false"/>
                <w:i w:val="false"/>
                <w:color w:val="000000"/>
                <w:sz w:val="20"/>
              </w:rPr>
              <w:t>помещение</w:t>
            </w:r>
            <w:r>
              <w:br/>
            </w:r>
            <w:r>
              <w:rPr>
                <w:rFonts w:ascii="Times New Roman"/>
                <w:b w:val="false"/>
                <w:i w:val="false"/>
                <w:color w:val="000000"/>
                <w:sz w:val="20"/>
              </w:rPr>
              <w:t>
</w:t>
            </w:r>
            <w:r>
              <w:rPr>
                <w:rFonts w:ascii="Times New Roman"/>
                <w:b w:val="false"/>
                <w:i w:val="false"/>
                <w:color w:val="000000"/>
                <w:sz w:val="20"/>
              </w:rPr>
              <w:t>для выпечки</w:t>
            </w:r>
            <w:r>
              <w:br/>
            </w:r>
            <w:r>
              <w:rPr>
                <w:rFonts w:ascii="Times New Roman"/>
                <w:b w:val="false"/>
                <w:i w:val="false"/>
                <w:color w:val="000000"/>
                <w:sz w:val="20"/>
              </w:rPr>
              <w:t>
</w:t>
            </w:r>
            <w:r>
              <w:rPr>
                <w:rFonts w:ascii="Times New Roman"/>
                <w:b w:val="false"/>
                <w:i w:val="false"/>
                <w:color w:val="000000"/>
                <w:sz w:val="20"/>
              </w:rPr>
              <w:t>кондитерских</w:t>
            </w:r>
            <w:r>
              <w:br/>
            </w:r>
            <w:r>
              <w:rPr>
                <w:rFonts w:ascii="Times New Roman"/>
                <w:b w:val="false"/>
                <w:i w:val="false"/>
                <w:color w:val="000000"/>
                <w:sz w:val="20"/>
              </w:rPr>
              <w:t>
</w:t>
            </w:r>
            <w:r>
              <w:rPr>
                <w:rFonts w:ascii="Times New Roman"/>
                <w:b w:val="false"/>
                <w:i w:val="false"/>
                <w:color w:val="000000"/>
                <w:sz w:val="20"/>
              </w:rPr>
              <w:t>изделий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w:t>
            </w:r>
            <w:r>
              <w:br/>
            </w:r>
            <w:r>
              <w:rPr>
                <w:rFonts w:ascii="Times New Roman"/>
                <w:b w:val="false"/>
                <w:i w:val="false"/>
                <w:color w:val="000000"/>
                <w:sz w:val="20"/>
              </w:rPr>
              <w:t>
</w:t>
            </w:r>
            <w:r>
              <w:rPr>
                <w:rFonts w:ascii="Times New Roman"/>
                <w:b w:val="false"/>
                <w:i w:val="false"/>
                <w:color w:val="000000"/>
                <w:sz w:val="20"/>
              </w:rPr>
              <w:t>(233-290)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Цехи:</w:t>
            </w:r>
            <w:r>
              <w:br/>
            </w:r>
            <w:r>
              <w:rPr>
                <w:rFonts w:ascii="Times New Roman"/>
                <w:b w:val="false"/>
                <w:i w:val="false"/>
                <w:color w:val="000000"/>
                <w:sz w:val="20"/>
              </w:rPr>
              <w:t>
</w:t>
            </w:r>
            <w:r>
              <w:rPr>
                <w:rFonts w:ascii="Times New Roman"/>
                <w:b w:val="false"/>
                <w:i w:val="false"/>
                <w:color w:val="000000"/>
                <w:sz w:val="20"/>
              </w:rPr>
              <w:t>доготовочный</w:t>
            </w:r>
            <w:r>
              <w:br/>
            </w:r>
            <w:r>
              <w:rPr>
                <w:rFonts w:ascii="Times New Roman"/>
                <w:b w:val="false"/>
                <w:i w:val="false"/>
                <w:color w:val="000000"/>
                <w:sz w:val="20"/>
              </w:rPr>
              <w:t>
</w:t>
            </w:r>
            <w:r>
              <w:rPr>
                <w:rFonts w:ascii="Times New Roman"/>
                <w:b w:val="false"/>
                <w:i w:val="false"/>
                <w:color w:val="000000"/>
                <w:sz w:val="20"/>
              </w:rPr>
              <w:t>холодный,</w:t>
            </w:r>
            <w:r>
              <w:br/>
            </w:r>
            <w:r>
              <w:rPr>
                <w:rFonts w:ascii="Times New Roman"/>
                <w:b w:val="false"/>
                <w:i w:val="false"/>
                <w:color w:val="000000"/>
                <w:sz w:val="20"/>
              </w:rPr>
              <w:t>
</w:t>
            </w:r>
            <w:r>
              <w:rPr>
                <w:rFonts w:ascii="Times New Roman"/>
                <w:b w:val="false"/>
                <w:i w:val="false"/>
                <w:color w:val="000000"/>
                <w:sz w:val="20"/>
              </w:rPr>
              <w:t>рыбный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w:t>
            </w:r>
            <w:r>
              <w:br/>
            </w:r>
            <w:r>
              <w:rPr>
                <w:rFonts w:ascii="Times New Roman"/>
                <w:b w:val="false"/>
                <w:i w:val="false"/>
                <w:color w:val="000000"/>
                <w:sz w:val="20"/>
              </w:rPr>
              <w:t>
</w:t>
            </w:r>
            <w:r>
              <w:rPr>
                <w:rFonts w:ascii="Times New Roman"/>
                <w:b w:val="false"/>
                <w:i w:val="false"/>
                <w:color w:val="000000"/>
                <w:sz w:val="20"/>
              </w:rPr>
              <w:t>столовой</w:t>
            </w:r>
            <w:r>
              <w:br/>
            </w:r>
            <w:r>
              <w:rPr>
                <w:rFonts w:ascii="Times New Roman"/>
                <w:b w:val="false"/>
                <w:i w:val="false"/>
                <w:color w:val="000000"/>
                <w:sz w:val="20"/>
              </w:rPr>
              <w:t>
</w:t>
            </w:r>
            <w:r>
              <w:rPr>
                <w:rFonts w:ascii="Times New Roman"/>
                <w:b w:val="false"/>
                <w:i w:val="false"/>
                <w:color w:val="000000"/>
                <w:sz w:val="20"/>
              </w:rPr>
              <w:t>посуды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w:t>
            </w:r>
            <w:r>
              <w:br/>
            </w:r>
            <w:r>
              <w:rPr>
                <w:rFonts w:ascii="Times New Roman"/>
                <w:b w:val="false"/>
                <w:i w:val="false"/>
                <w:color w:val="000000"/>
                <w:sz w:val="20"/>
              </w:rPr>
              <w:t>
</w:t>
            </w:r>
            <w:r>
              <w:rPr>
                <w:rFonts w:ascii="Times New Roman"/>
                <w:b w:val="false"/>
                <w:i w:val="false"/>
                <w:color w:val="000000"/>
                <w:sz w:val="20"/>
              </w:rPr>
              <w:t>кухонной</w:t>
            </w:r>
            <w:r>
              <w:br/>
            </w:r>
            <w:r>
              <w:rPr>
                <w:rFonts w:ascii="Times New Roman"/>
                <w:b w:val="false"/>
                <w:i w:val="false"/>
                <w:color w:val="000000"/>
                <w:sz w:val="20"/>
              </w:rPr>
              <w:t>
</w:t>
            </w:r>
            <w:r>
              <w:rPr>
                <w:rFonts w:ascii="Times New Roman"/>
                <w:b w:val="false"/>
                <w:i w:val="false"/>
                <w:color w:val="000000"/>
                <w:sz w:val="20"/>
              </w:rPr>
              <w:t>посуды, тары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w:t>
            </w:r>
            <w:r>
              <w:br/>
            </w:r>
            <w:r>
              <w:rPr>
                <w:rFonts w:ascii="Times New Roman"/>
                <w:b w:val="false"/>
                <w:i w:val="false"/>
                <w:color w:val="000000"/>
                <w:sz w:val="20"/>
              </w:rPr>
              <w:t>
</w:t>
            </w:r>
            <w:r>
              <w:rPr>
                <w:rFonts w:ascii="Times New Roman"/>
                <w:b w:val="false"/>
                <w:i w:val="false"/>
                <w:color w:val="000000"/>
                <w:sz w:val="20"/>
              </w:rPr>
              <w:t>(233-290)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тивные</w:t>
            </w:r>
            <w:r>
              <w:br/>
            </w:r>
            <w:r>
              <w:rPr>
                <w:rFonts w:ascii="Times New Roman"/>
                <w:b w:val="false"/>
                <w:i w:val="false"/>
                <w:color w:val="000000"/>
                <w:sz w:val="20"/>
              </w:rPr>
              <w:t>
</w:t>
            </w:r>
            <w:r>
              <w:rPr>
                <w:rFonts w:ascii="Times New Roman"/>
                <w:b w:val="false"/>
                <w:i w:val="false"/>
                <w:color w:val="000000"/>
                <w:sz w:val="20"/>
              </w:rPr>
              <w:t>помещения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w:t>
            </w:r>
            <w:r>
              <w:br/>
            </w:r>
            <w:r>
              <w:rPr>
                <w:rFonts w:ascii="Times New Roman"/>
                <w:b w:val="false"/>
                <w:i w:val="false"/>
                <w:color w:val="000000"/>
                <w:sz w:val="20"/>
              </w:rPr>
              <w:t>
</w:t>
            </w:r>
            <w:r>
              <w:rPr>
                <w:rFonts w:ascii="Times New Roman"/>
                <w:b w:val="false"/>
                <w:i w:val="false"/>
                <w:color w:val="000000"/>
                <w:sz w:val="20"/>
              </w:rPr>
              <w:t>(до 139)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417" w:id="30"/>
    <w:p>
      <w:pPr>
        <w:spacing w:after="0"/>
        <w:ind w:left="0"/>
        <w:jc w:val="both"/>
      </w:pPr>
      <w:r>
        <w:rPr>
          <w:rFonts w:ascii="Times New Roman"/>
          <w:b w:val="false"/>
          <w:i w:val="false"/>
          <w:color w:val="000000"/>
          <w:sz w:val="28"/>
        </w:rPr>
        <w:t>
Допустимые величины показателей микроклимата на рабочих местах</w:t>
      </w:r>
      <w:r>
        <w:br/>
      </w:r>
      <w:r>
        <w:rPr>
          <w:rFonts w:ascii="Times New Roman"/>
          <w:b w:val="false"/>
          <w:i w:val="false"/>
          <w:color w:val="000000"/>
          <w:sz w:val="28"/>
        </w:rPr>
        <w:t>
производственных помещений для холодного и теплого периодов года</w:t>
      </w:r>
    </w:p>
    <w:bookmarkEnd w:id="30"/>
    <w:bookmarkStart w:name="z418" w:id="31"/>
    <w:p>
      <w:pPr>
        <w:spacing w:after="0"/>
        <w:ind w:left="0"/>
        <w:jc w:val="both"/>
      </w:pPr>
      <w:r>
        <w:rPr>
          <w:rFonts w:ascii="Times New Roman"/>
          <w:b w:val="false"/>
          <w:i w:val="false"/>
          <w:color w:val="000000"/>
          <w:sz w:val="28"/>
        </w:rPr>
        <w:t>
Таблица 2</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817"/>
        <w:gridCol w:w="1608"/>
        <w:gridCol w:w="1440"/>
        <w:gridCol w:w="1775"/>
        <w:gridCol w:w="1356"/>
        <w:gridCol w:w="1398"/>
        <w:gridCol w:w="1524"/>
        <w:gridCol w:w="1566"/>
        <w:gridCol w:w="1253"/>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водстве-</w:t>
            </w:r>
            <w:r>
              <w:br/>
            </w:r>
            <w:r>
              <w:rPr>
                <w:rFonts w:ascii="Times New Roman"/>
                <w:b w:val="false"/>
                <w:i w:val="false"/>
                <w:color w:val="000000"/>
                <w:sz w:val="20"/>
              </w:rPr>
              <w:t>
</w:t>
            </w:r>
            <w:r>
              <w:rPr>
                <w:rFonts w:ascii="Times New Roman"/>
                <w:b w:val="false"/>
                <w:i w:val="false"/>
                <w:color w:val="000000"/>
                <w:sz w:val="20"/>
              </w:rPr>
              <w:t>нные</w:t>
            </w:r>
            <w:r>
              <w:br/>
            </w:r>
            <w:r>
              <w:rPr>
                <w:rFonts w:ascii="Times New Roman"/>
                <w:b w:val="false"/>
                <w:i w:val="false"/>
                <w:color w:val="000000"/>
                <w:sz w:val="20"/>
              </w:rPr>
              <w:t>
</w:t>
            </w:r>
            <w:r>
              <w:rPr>
                <w:rFonts w:ascii="Times New Roman"/>
                <w:b w:val="false"/>
                <w:i w:val="false"/>
                <w:color w:val="000000"/>
                <w:sz w:val="20"/>
              </w:rPr>
              <w:t>помещения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работ по</w:t>
            </w:r>
            <w:r>
              <w:br/>
            </w:r>
            <w:r>
              <w:rPr>
                <w:rFonts w:ascii="Times New Roman"/>
                <w:b w:val="false"/>
                <w:i w:val="false"/>
                <w:color w:val="000000"/>
                <w:sz w:val="20"/>
              </w:rPr>
              <w:t>
</w:t>
            </w:r>
            <w:r>
              <w:rPr>
                <w:rFonts w:ascii="Times New Roman"/>
                <w:b w:val="false"/>
                <w:i w:val="false"/>
                <w:color w:val="000000"/>
                <w:sz w:val="20"/>
              </w:rPr>
              <w:t>уровню</w:t>
            </w:r>
            <w:r>
              <w:br/>
            </w:r>
            <w:r>
              <w:rPr>
                <w:rFonts w:ascii="Times New Roman"/>
                <w:b w:val="false"/>
                <w:i w:val="false"/>
                <w:color w:val="000000"/>
                <w:sz w:val="20"/>
              </w:rPr>
              <w:t>
</w:t>
            </w:r>
            <w:r>
              <w:rPr>
                <w:rFonts w:ascii="Times New Roman"/>
                <w:b w:val="false"/>
                <w:i w:val="false"/>
                <w:color w:val="000000"/>
                <w:sz w:val="20"/>
              </w:rPr>
              <w:t>энерго-</w:t>
            </w:r>
            <w:r>
              <w:br/>
            </w:r>
            <w:r>
              <w:rPr>
                <w:rFonts w:ascii="Times New Roman"/>
                <w:b w:val="false"/>
                <w:i w:val="false"/>
                <w:color w:val="000000"/>
                <w:sz w:val="20"/>
              </w:rPr>
              <w:t>
</w:t>
            </w:r>
            <w:r>
              <w:rPr>
                <w:rFonts w:ascii="Times New Roman"/>
                <w:b w:val="false"/>
                <w:i w:val="false"/>
                <w:color w:val="000000"/>
                <w:sz w:val="20"/>
              </w:rPr>
              <w:t>затрат</w:t>
            </w:r>
            <w:r>
              <w:br/>
            </w:r>
            <w:r>
              <w:rPr>
                <w:rFonts w:ascii="Times New Roman"/>
                <w:b w:val="false"/>
                <w:i w:val="false"/>
                <w:color w:val="000000"/>
                <w:sz w:val="20"/>
              </w:rPr>
              <w:t>
</w:t>
            </w:r>
            <w:r>
              <w:rPr>
                <w:rFonts w:ascii="Times New Roman"/>
                <w:b w:val="false"/>
                <w:i w:val="false"/>
                <w:color w:val="000000"/>
                <w:sz w:val="20"/>
              </w:rPr>
              <w:t>Вт</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w:t>
            </w:r>
            <w:r>
              <w:br/>
            </w:r>
            <w:r>
              <w:rPr>
                <w:rFonts w:ascii="Times New Roman"/>
                <w:b w:val="false"/>
                <w:i w:val="false"/>
                <w:color w:val="000000"/>
                <w:sz w:val="20"/>
              </w:rPr>
              <w:t>
</w:t>
            </w:r>
            <w:r>
              <w:rPr>
                <w:rFonts w:ascii="Times New Roman"/>
                <w:b w:val="false"/>
                <w:i w:val="false"/>
                <w:color w:val="000000"/>
                <w:sz w:val="20"/>
              </w:rPr>
              <w:t>ниже</w:t>
            </w:r>
            <w:r>
              <w:br/>
            </w:r>
            <w:r>
              <w:rPr>
                <w:rFonts w:ascii="Times New Roman"/>
                <w:b w:val="false"/>
                <w:i w:val="false"/>
                <w:color w:val="000000"/>
                <w:sz w:val="20"/>
              </w:rPr>
              <w:t>
</w:t>
            </w:r>
            <w:r>
              <w:rPr>
                <w:rFonts w:ascii="Times New Roman"/>
                <w:b w:val="false"/>
                <w:i w:val="false"/>
                <w:color w:val="000000"/>
                <w:sz w:val="20"/>
              </w:rPr>
              <w:t>опти-</w:t>
            </w:r>
            <w:r>
              <w:br/>
            </w:r>
            <w:r>
              <w:rPr>
                <w:rFonts w:ascii="Times New Roman"/>
                <w:b w:val="false"/>
                <w:i w:val="false"/>
                <w:color w:val="000000"/>
                <w:sz w:val="20"/>
              </w:rPr>
              <w:t>
</w:t>
            </w:r>
            <w:r>
              <w:rPr>
                <w:rFonts w:ascii="Times New Roman"/>
                <w:b w:val="false"/>
                <w:i w:val="false"/>
                <w:color w:val="000000"/>
                <w:sz w:val="20"/>
              </w:rPr>
              <w:t>мальных</w:t>
            </w:r>
            <w:r>
              <w:br/>
            </w:r>
            <w:r>
              <w:rPr>
                <w:rFonts w:ascii="Times New Roman"/>
                <w:b w:val="false"/>
                <w:i w:val="false"/>
                <w:color w:val="000000"/>
                <w:sz w:val="20"/>
              </w:rPr>
              <w:t>
</w:t>
            </w:r>
            <w:r>
              <w:rPr>
                <w:rFonts w:ascii="Times New Roman"/>
                <w:b w:val="false"/>
                <w:i w:val="false"/>
                <w:color w:val="000000"/>
                <w:sz w:val="20"/>
              </w:rPr>
              <w:t>величин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w:t>
            </w:r>
            <w:r>
              <w:br/>
            </w:r>
            <w:r>
              <w:rPr>
                <w:rFonts w:ascii="Times New Roman"/>
                <w:b w:val="false"/>
                <w:i w:val="false"/>
                <w:color w:val="000000"/>
                <w:sz w:val="20"/>
              </w:rPr>
              <w:t>
</w:t>
            </w:r>
            <w:r>
              <w:rPr>
                <w:rFonts w:ascii="Times New Roman"/>
                <w:b w:val="false"/>
                <w:i w:val="false"/>
                <w:color w:val="000000"/>
                <w:sz w:val="20"/>
              </w:rPr>
              <w:t>зон выше</w:t>
            </w:r>
            <w:r>
              <w:br/>
            </w:r>
            <w:r>
              <w:rPr>
                <w:rFonts w:ascii="Times New Roman"/>
                <w:b w:val="false"/>
                <w:i w:val="false"/>
                <w:color w:val="000000"/>
                <w:sz w:val="20"/>
              </w:rPr>
              <w:t>
</w:t>
            </w:r>
            <w:r>
              <w:rPr>
                <w:rFonts w:ascii="Times New Roman"/>
                <w:b w:val="false"/>
                <w:i w:val="false"/>
                <w:color w:val="000000"/>
                <w:sz w:val="20"/>
              </w:rPr>
              <w:t>оптималь-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величин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w:t>
            </w:r>
            <w:r>
              <w:br/>
            </w:r>
            <w:r>
              <w:rPr>
                <w:rFonts w:ascii="Times New Roman"/>
                <w:b w:val="false"/>
                <w:i w:val="false"/>
                <w:color w:val="000000"/>
                <w:sz w:val="20"/>
              </w:rPr>
              <w:t>
</w:t>
            </w:r>
            <w:r>
              <w:rPr>
                <w:rFonts w:ascii="Times New Roman"/>
                <w:b w:val="false"/>
                <w:i w:val="false"/>
                <w:color w:val="000000"/>
                <w:sz w:val="20"/>
              </w:rPr>
              <w:t>тура,</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w:t>
            </w:r>
            <w:r>
              <w:br/>
            </w:r>
            <w:r>
              <w:rPr>
                <w:rFonts w:ascii="Times New Roman"/>
                <w:b w:val="false"/>
                <w:i w:val="false"/>
                <w:color w:val="000000"/>
                <w:sz w:val="20"/>
              </w:rPr>
              <w:t>
</w:t>
            </w:r>
            <w:r>
              <w:rPr>
                <w:rFonts w:ascii="Times New Roman"/>
                <w:b w:val="false"/>
                <w:i w:val="false"/>
                <w:color w:val="000000"/>
                <w:sz w:val="20"/>
              </w:rPr>
              <w:t>тельная</w:t>
            </w:r>
            <w:r>
              <w:br/>
            </w:r>
            <w:r>
              <w:rPr>
                <w:rFonts w:ascii="Times New Roman"/>
                <w:b w:val="false"/>
                <w:i w:val="false"/>
                <w:color w:val="000000"/>
                <w:sz w:val="20"/>
              </w:rPr>
              <w:t>
</w:t>
            </w:r>
            <w:r>
              <w:rPr>
                <w:rFonts w:ascii="Times New Roman"/>
                <w:b w:val="false"/>
                <w:i w:val="false"/>
                <w:color w:val="000000"/>
                <w:sz w:val="20"/>
              </w:rPr>
              <w:t>влаж-</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воздуха</w:t>
            </w:r>
            <w:r>
              <w:br/>
            </w:r>
            <w:r>
              <w:rPr>
                <w:rFonts w:ascii="Times New Roman"/>
                <w:b w:val="false"/>
                <w:i w:val="false"/>
                <w:color w:val="000000"/>
                <w:sz w:val="20"/>
              </w:rPr>
              <w:t>
</w:t>
            </w:r>
            <w:r>
              <w:rPr>
                <w:rFonts w:ascii="Times New Roman"/>
                <w:b w:val="false"/>
                <w:i w:val="false"/>
                <w:color w:val="000000"/>
                <w:sz w:val="20"/>
              </w:rPr>
              <w:t>%</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диапа-</w:t>
            </w:r>
            <w:r>
              <w:br/>
            </w:r>
            <w:r>
              <w:rPr>
                <w:rFonts w:ascii="Times New Roman"/>
                <w:b w:val="false"/>
                <w:i w:val="false"/>
                <w:color w:val="000000"/>
                <w:sz w:val="20"/>
              </w:rPr>
              <w:t>
</w:t>
            </w:r>
            <w:r>
              <w:rPr>
                <w:rFonts w:ascii="Times New Roman"/>
                <w:b w:val="false"/>
                <w:i w:val="false"/>
                <w:color w:val="000000"/>
                <w:sz w:val="20"/>
              </w:rPr>
              <w:t>зона</w:t>
            </w:r>
            <w:r>
              <w:br/>
            </w:r>
            <w:r>
              <w:rPr>
                <w:rFonts w:ascii="Times New Roman"/>
                <w:b w:val="false"/>
                <w:i w:val="false"/>
                <w:color w:val="000000"/>
                <w:sz w:val="20"/>
              </w:rPr>
              <w:t>
</w:t>
            </w:r>
            <w:r>
              <w:rPr>
                <w:rFonts w:ascii="Times New Roman"/>
                <w:b w:val="false"/>
                <w:i w:val="false"/>
                <w:color w:val="000000"/>
                <w:sz w:val="20"/>
              </w:rPr>
              <w:t>тем-</w:t>
            </w:r>
            <w:r>
              <w:br/>
            </w:r>
            <w:r>
              <w:rPr>
                <w:rFonts w:ascii="Times New Roman"/>
                <w:b w:val="false"/>
                <w:i w:val="false"/>
                <w:color w:val="000000"/>
                <w:sz w:val="20"/>
              </w:rPr>
              <w:t>
</w:t>
            </w:r>
            <w:r>
              <w:rPr>
                <w:rFonts w:ascii="Times New Roman"/>
                <w:b w:val="false"/>
                <w:i w:val="false"/>
                <w:color w:val="000000"/>
                <w:sz w:val="20"/>
              </w:rPr>
              <w:t>пера-</w:t>
            </w:r>
            <w:r>
              <w:br/>
            </w:r>
            <w:r>
              <w:rPr>
                <w:rFonts w:ascii="Times New Roman"/>
                <w:b w:val="false"/>
                <w:i w:val="false"/>
                <w:color w:val="000000"/>
                <w:sz w:val="20"/>
              </w:rPr>
              <w:t>
</w:t>
            </w:r>
            <w:r>
              <w:rPr>
                <w:rFonts w:ascii="Times New Roman"/>
                <w:b w:val="false"/>
                <w:i w:val="false"/>
                <w:color w:val="000000"/>
                <w:sz w:val="20"/>
              </w:rPr>
              <w:t>тур</w:t>
            </w:r>
            <w:r>
              <w:br/>
            </w:r>
            <w:r>
              <w:rPr>
                <w:rFonts w:ascii="Times New Roman"/>
                <w:b w:val="false"/>
                <w:i w:val="false"/>
                <w:color w:val="000000"/>
                <w:sz w:val="20"/>
              </w:rPr>
              <w:t>
</w:t>
            </w:r>
            <w:r>
              <w:rPr>
                <w:rFonts w:ascii="Times New Roman"/>
                <w:b w:val="false"/>
                <w:i w:val="false"/>
                <w:color w:val="000000"/>
                <w:sz w:val="20"/>
              </w:rPr>
              <w:t>воздуха</w:t>
            </w:r>
            <w:r>
              <w:br/>
            </w:r>
            <w:r>
              <w:rPr>
                <w:rFonts w:ascii="Times New Roman"/>
                <w:b w:val="false"/>
                <w:i w:val="false"/>
                <w:color w:val="000000"/>
                <w:sz w:val="20"/>
              </w:rPr>
              <w:t>
</w:t>
            </w:r>
            <w:r>
              <w:rPr>
                <w:rFonts w:ascii="Times New Roman"/>
                <w:b w:val="false"/>
                <w:i w:val="false"/>
                <w:color w:val="000000"/>
                <w:sz w:val="20"/>
              </w:rPr>
              <w:t>ниже</w:t>
            </w:r>
            <w:r>
              <w:br/>
            </w:r>
            <w:r>
              <w:rPr>
                <w:rFonts w:ascii="Times New Roman"/>
                <w:b w:val="false"/>
                <w:i w:val="false"/>
                <w:color w:val="000000"/>
                <w:sz w:val="20"/>
              </w:rPr>
              <w:t>
</w:t>
            </w:r>
            <w:r>
              <w:rPr>
                <w:rFonts w:ascii="Times New Roman"/>
                <w:b w:val="false"/>
                <w:i w:val="false"/>
                <w:color w:val="000000"/>
                <w:sz w:val="20"/>
              </w:rPr>
              <w:t>опти-</w:t>
            </w:r>
            <w:r>
              <w:br/>
            </w:r>
            <w:r>
              <w:rPr>
                <w:rFonts w:ascii="Times New Roman"/>
                <w:b w:val="false"/>
                <w:i w:val="false"/>
                <w:color w:val="000000"/>
                <w:sz w:val="20"/>
              </w:rPr>
              <w:t>
</w:t>
            </w:r>
            <w:r>
              <w:rPr>
                <w:rFonts w:ascii="Times New Roman"/>
                <w:b w:val="false"/>
                <w:i w:val="false"/>
                <w:color w:val="000000"/>
                <w:sz w:val="20"/>
              </w:rPr>
              <w:t>мальных</w:t>
            </w:r>
            <w:r>
              <w:br/>
            </w:r>
            <w:r>
              <w:rPr>
                <w:rFonts w:ascii="Times New Roman"/>
                <w:b w:val="false"/>
                <w:i w:val="false"/>
                <w:color w:val="000000"/>
                <w:sz w:val="20"/>
              </w:rPr>
              <w:t>
</w:t>
            </w:r>
            <w:r>
              <w:rPr>
                <w:rFonts w:ascii="Times New Roman"/>
                <w:b w:val="false"/>
                <w:i w:val="false"/>
                <w:color w:val="000000"/>
                <w:sz w:val="20"/>
              </w:rPr>
              <w:t>величин,</w:t>
            </w:r>
            <w:r>
              <w:br/>
            </w:r>
            <w:r>
              <w:rPr>
                <w:rFonts w:ascii="Times New Roman"/>
                <w:b w:val="false"/>
                <w:i w:val="false"/>
                <w:color w:val="000000"/>
                <w:sz w:val="20"/>
              </w:rPr>
              <w:t>
</w:t>
            </w:r>
            <w:r>
              <w:rPr>
                <w:rFonts w:ascii="Times New Roman"/>
                <w:b w:val="false"/>
                <w:i w:val="false"/>
                <w:color w:val="000000"/>
                <w:sz w:val="20"/>
              </w:rPr>
              <w:t>не более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диапа-</w:t>
            </w:r>
            <w:r>
              <w:br/>
            </w:r>
            <w:r>
              <w:rPr>
                <w:rFonts w:ascii="Times New Roman"/>
                <w:b w:val="false"/>
                <w:i w:val="false"/>
                <w:color w:val="000000"/>
                <w:sz w:val="20"/>
              </w:rPr>
              <w:t>
</w:t>
            </w:r>
            <w:r>
              <w:rPr>
                <w:rFonts w:ascii="Times New Roman"/>
                <w:b w:val="false"/>
                <w:i w:val="false"/>
                <w:color w:val="000000"/>
                <w:sz w:val="20"/>
              </w:rPr>
              <w:t>зона</w:t>
            </w:r>
            <w:r>
              <w:br/>
            </w:r>
            <w:r>
              <w:rPr>
                <w:rFonts w:ascii="Times New Roman"/>
                <w:b w:val="false"/>
                <w:i w:val="false"/>
                <w:color w:val="000000"/>
                <w:sz w:val="20"/>
              </w:rPr>
              <w:t>
</w:t>
            </w:r>
            <w:r>
              <w:rPr>
                <w:rFonts w:ascii="Times New Roman"/>
                <w:b w:val="false"/>
                <w:i w:val="false"/>
                <w:color w:val="000000"/>
                <w:sz w:val="20"/>
              </w:rPr>
              <w:t>тем-</w:t>
            </w:r>
            <w:r>
              <w:br/>
            </w:r>
            <w:r>
              <w:rPr>
                <w:rFonts w:ascii="Times New Roman"/>
                <w:b w:val="false"/>
                <w:i w:val="false"/>
                <w:color w:val="000000"/>
                <w:sz w:val="20"/>
              </w:rPr>
              <w:t>
</w:t>
            </w:r>
            <w:r>
              <w:rPr>
                <w:rFonts w:ascii="Times New Roman"/>
                <w:b w:val="false"/>
                <w:i w:val="false"/>
                <w:color w:val="000000"/>
                <w:sz w:val="20"/>
              </w:rPr>
              <w:t>ператур</w:t>
            </w:r>
            <w:r>
              <w:br/>
            </w:r>
            <w:r>
              <w:rPr>
                <w:rFonts w:ascii="Times New Roman"/>
                <w:b w:val="false"/>
                <w:i w:val="false"/>
                <w:color w:val="000000"/>
                <w:sz w:val="20"/>
              </w:rPr>
              <w:t>
</w:t>
            </w:r>
            <w:r>
              <w:rPr>
                <w:rFonts w:ascii="Times New Roman"/>
                <w:b w:val="false"/>
                <w:i w:val="false"/>
                <w:color w:val="000000"/>
                <w:sz w:val="20"/>
              </w:rPr>
              <w:t>воздуха</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оптималь</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величин,</w:t>
            </w:r>
            <w:r>
              <w:br/>
            </w:r>
            <w:r>
              <w:rPr>
                <w:rFonts w:ascii="Times New Roman"/>
                <w:b w:val="false"/>
                <w:i w:val="false"/>
                <w:color w:val="000000"/>
                <w:sz w:val="20"/>
              </w:rPr>
              <w:t>
</w:t>
            </w:r>
            <w:r>
              <w:rPr>
                <w:rFonts w:ascii="Times New Roman"/>
                <w:b w:val="false"/>
                <w:i w:val="false"/>
                <w:color w:val="000000"/>
                <w:sz w:val="20"/>
              </w:rPr>
              <w:t>не более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года</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Обеденные</w:t>
            </w:r>
            <w:r>
              <w:br/>
            </w:r>
            <w:r>
              <w:rPr>
                <w:rFonts w:ascii="Times New Roman"/>
                <w:b w:val="false"/>
                <w:i w:val="false"/>
                <w:color w:val="000000"/>
                <w:sz w:val="20"/>
              </w:rPr>
              <w:t>
</w:t>
            </w:r>
            <w:r>
              <w:rPr>
                <w:rFonts w:ascii="Times New Roman"/>
                <w:b w:val="false"/>
                <w:i w:val="false"/>
                <w:color w:val="000000"/>
                <w:sz w:val="20"/>
              </w:rPr>
              <w:t>залы,</w:t>
            </w:r>
            <w:r>
              <w:br/>
            </w:r>
            <w:r>
              <w:rPr>
                <w:rFonts w:ascii="Times New Roman"/>
                <w:b w:val="false"/>
                <w:i w:val="false"/>
                <w:color w:val="000000"/>
                <w:sz w:val="20"/>
              </w:rPr>
              <w:t>
</w:t>
            </w:r>
            <w:r>
              <w:rPr>
                <w:rFonts w:ascii="Times New Roman"/>
                <w:b w:val="false"/>
                <w:i w:val="false"/>
                <w:color w:val="000000"/>
                <w:sz w:val="20"/>
              </w:rPr>
              <w:t>разда-</w:t>
            </w:r>
            <w:r>
              <w:br/>
            </w:r>
            <w:r>
              <w:rPr>
                <w:rFonts w:ascii="Times New Roman"/>
                <w:b w:val="false"/>
                <w:i w:val="false"/>
                <w:color w:val="000000"/>
                <w:sz w:val="20"/>
              </w:rPr>
              <w:t>
</w:t>
            </w:r>
            <w:r>
              <w:rPr>
                <w:rFonts w:ascii="Times New Roman"/>
                <w:b w:val="false"/>
                <w:i w:val="false"/>
                <w:color w:val="000000"/>
                <w:sz w:val="20"/>
              </w:rPr>
              <w:t>точные,</w:t>
            </w:r>
            <w:r>
              <w:br/>
            </w:r>
            <w:r>
              <w:rPr>
                <w:rFonts w:ascii="Times New Roman"/>
                <w:b w:val="false"/>
                <w:i w:val="false"/>
                <w:color w:val="000000"/>
                <w:sz w:val="20"/>
              </w:rPr>
              <w:t>
</w:t>
            </w:r>
            <w:r>
              <w:rPr>
                <w:rFonts w:ascii="Times New Roman"/>
                <w:b w:val="false"/>
                <w:i w:val="false"/>
                <w:color w:val="000000"/>
                <w:sz w:val="20"/>
              </w:rPr>
              <w:t>бары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17,0-18,9</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w:t>
            </w:r>
            <w:r>
              <w:br/>
            </w:r>
            <w:r>
              <w:rPr>
                <w:rFonts w:ascii="Times New Roman"/>
                <w:b w:val="false"/>
                <w:i w:val="false"/>
                <w:color w:val="000000"/>
                <w:sz w:val="20"/>
              </w:rPr>
              <w:t>
</w:t>
            </w:r>
            <w:r>
              <w:rPr>
                <w:rFonts w:ascii="Times New Roman"/>
                <w:b w:val="false"/>
                <w:i w:val="false"/>
                <w:color w:val="000000"/>
                <w:sz w:val="20"/>
              </w:rPr>
              <w:t>ный</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Сервизные,</w:t>
            </w:r>
            <w:r>
              <w:br/>
            </w:r>
            <w:r>
              <w:rPr>
                <w:rFonts w:ascii="Times New Roman"/>
                <w:b w:val="false"/>
                <w:i w:val="false"/>
                <w:color w:val="000000"/>
                <w:sz w:val="20"/>
              </w:rPr>
              <w:t>
</w:t>
            </w:r>
            <w:r>
              <w:rPr>
                <w:rFonts w:ascii="Times New Roman"/>
                <w:b w:val="false"/>
                <w:i w:val="false"/>
                <w:color w:val="000000"/>
                <w:sz w:val="20"/>
              </w:rPr>
              <w:t>бельевые,</w:t>
            </w:r>
            <w:r>
              <w:br/>
            </w:r>
            <w:r>
              <w:rPr>
                <w:rFonts w:ascii="Times New Roman"/>
                <w:b w:val="false"/>
                <w:i w:val="false"/>
                <w:color w:val="000000"/>
                <w:sz w:val="20"/>
              </w:rPr>
              <w:t>
</w:t>
            </w:r>
            <w:r>
              <w:rPr>
                <w:rFonts w:ascii="Times New Roman"/>
                <w:b w:val="false"/>
                <w:i w:val="false"/>
                <w:color w:val="000000"/>
                <w:sz w:val="20"/>
              </w:rPr>
              <w:t>гардероб-</w:t>
            </w:r>
            <w:r>
              <w:br/>
            </w:r>
            <w:r>
              <w:rPr>
                <w:rFonts w:ascii="Times New Roman"/>
                <w:b w:val="false"/>
                <w:i w:val="false"/>
                <w:color w:val="000000"/>
                <w:sz w:val="20"/>
              </w:rPr>
              <w:t>
</w:t>
            </w:r>
            <w:r>
              <w:rPr>
                <w:rFonts w:ascii="Times New Roman"/>
                <w:b w:val="false"/>
                <w:i w:val="false"/>
                <w:color w:val="000000"/>
                <w:sz w:val="20"/>
              </w:rPr>
              <w:t>ные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б</w:t>
            </w:r>
            <w:r>
              <w:br/>
            </w:r>
            <w:r>
              <w:rPr>
                <w:rFonts w:ascii="Times New Roman"/>
                <w:b w:val="false"/>
                <w:i w:val="false"/>
                <w:color w:val="000000"/>
                <w:sz w:val="20"/>
              </w:rPr>
              <w:t>
</w:t>
            </w:r>
            <w:r>
              <w:rPr>
                <w:rFonts w:ascii="Times New Roman"/>
                <w:b w:val="false"/>
                <w:i w:val="false"/>
                <w:color w:val="000000"/>
                <w:sz w:val="20"/>
              </w:rPr>
              <w:t>(140-174)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Цехи:</w:t>
            </w:r>
            <w:r>
              <w:br/>
            </w:r>
            <w:r>
              <w:rPr>
                <w:rFonts w:ascii="Times New Roman"/>
                <w:b w:val="false"/>
                <w:i w:val="false"/>
                <w:color w:val="000000"/>
                <w:sz w:val="20"/>
              </w:rPr>
              <w:t>
</w:t>
            </w:r>
            <w:r>
              <w:rPr>
                <w:rFonts w:ascii="Times New Roman"/>
                <w:b w:val="false"/>
                <w:i w:val="false"/>
                <w:color w:val="000000"/>
                <w:sz w:val="20"/>
              </w:rPr>
              <w:t>мясной,</w:t>
            </w:r>
            <w:r>
              <w:br/>
            </w:r>
            <w:r>
              <w:rPr>
                <w:rFonts w:ascii="Times New Roman"/>
                <w:b w:val="false"/>
                <w:i w:val="false"/>
                <w:color w:val="000000"/>
                <w:sz w:val="20"/>
              </w:rPr>
              <w:t>
</w:t>
            </w:r>
            <w:r>
              <w:rPr>
                <w:rFonts w:ascii="Times New Roman"/>
                <w:b w:val="false"/>
                <w:i w:val="false"/>
                <w:color w:val="000000"/>
                <w:sz w:val="20"/>
              </w:rPr>
              <w:t>овощной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w:t>
            </w:r>
            <w:r>
              <w:br/>
            </w:r>
            <w:r>
              <w:rPr>
                <w:rFonts w:ascii="Times New Roman"/>
                <w:b w:val="false"/>
                <w:i w:val="false"/>
                <w:color w:val="000000"/>
                <w:sz w:val="20"/>
              </w:rPr>
              <w:t>
</w:t>
            </w:r>
            <w:r>
              <w:rPr>
                <w:rFonts w:ascii="Times New Roman"/>
                <w:b w:val="false"/>
                <w:i w:val="false"/>
                <w:color w:val="000000"/>
                <w:sz w:val="20"/>
              </w:rPr>
              <w:t>(233-290)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Цехи:</w:t>
            </w:r>
            <w:r>
              <w:br/>
            </w:r>
            <w:r>
              <w:rPr>
                <w:rFonts w:ascii="Times New Roman"/>
                <w:b w:val="false"/>
                <w:i w:val="false"/>
                <w:color w:val="000000"/>
                <w:sz w:val="20"/>
              </w:rPr>
              <w:t>
</w:t>
            </w:r>
            <w:r>
              <w:rPr>
                <w:rFonts w:ascii="Times New Roman"/>
                <w:b w:val="false"/>
                <w:i w:val="false"/>
                <w:color w:val="000000"/>
                <w:sz w:val="20"/>
              </w:rPr>
              <w:t>горячий,</w:t>
            </w:r>
            <w:r>
              <w:br/>
            </w:r>
            <w:r>
              <w:rPr>
                <w:rFonts w:ascii="Times New Roman"/>
                <w:b w:val="false"/>
                <w:i w:val="false"/>
                <w:color w:val="000000"/>
                <w:sz w:val="20"/>
              </w:rPr>
              <w:t>
</w:t>
            </w:r>
            <w:r>
              <w:rPr>
                <w:rFonts w:ascii="Times New Roman"/>
                <w:b w:val="false"/>
                <w:i w:val="false"/>
                <w:color w:val="000000"/>
                <w:sz w:val="20"/>
              </w:rPr>
              <w:t>помещение</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выпечки</w:t>
            </w:r>
            <w:r>
              <w:br/>
            </w:r>
            <w:r>
              <w:rPr>
                <w:rFonts w:ascii="Times New Roman"/>
                <w:b w:val="false"/>
                <w:i w:val="false"/>
                <w:color w:val="000000"/>
                <w:sz w:val="20"/>
              </w:rPr>
              <w:t>
</w:t>
            </w:r>
            <w:r>
              <w:rPr>
                <w:rFonts w:ascii="Times New Roman"/>
                <w:b w:val="false"/>
                <w:i w:val="false"/>
                <w:color w:val="000000"/>
                <w:sz w:val="20"/>
              </w:rPr>
              <w:t>конди-</w:t>
            </w:r>
            <w:r>
              <w:br/>
            </w:r>
            <w:r>
              <w:rPr>
                <w:rFonts w:ascii="Times New Roman"/>
                <w:b w:val="false"/>
                <w:i w:val="false"/>
                <w:color w:val="000000"/>
                <w:sz w:val="20"/>
              </w:rPr>
              <w:t>
</w:t>
            </w:r>
            <w:r>
              <w:rPr>
                <w:rFonts w:ascii="Times New Roman"/>
                <w:b w:val="false"/>
                <w:i w:val="false"/>
                <w:color w:val="000000"/>
                <w:sz w:val="20"/>
              </w:rPr>
              <w:t>терских</w:t>
            </w:r>
            <w:r>
              <w:br/>
            </w:r>
            <w:r>
              <w:rPr>
                <w:rFonts w:ascii="Times New Roman"/>
                <w:b w:val="false"/>
                <w:i w:val="false"/>
                <w:color w:val="000000"/>
                <w:sz w:val="20"/>
              </w:rPr>
              <w:t>
</w:t>
            </w:r>
            <w:r>
              <w:rPr>
                <w:rFonts w:ascii="Times New Roman"/>
                <w:b w:val="false"/>
                <w:i w:val="false"/>
                <w:color w:val="000000"/>
                <w:sz w:val="20"/>
              </w:rPr>
              <w:t>изделий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w:t>
            </w:r>
            <w:r>
              <w:br/>
            </w:r>
            <w:r>
              <w:rPr>
                <w:rFonts w:ascii="Times New Roman"/>
                <w:b w:val="false"/>
                <w:i w:val="false"/>
                <w:color w:val="000000"/>
                <w:sz w:val="20"/>
              </w:rPr>
              <w:t>
</w:t>
            </w:r>
            <w:r>
              <w:rPr>
                <w:rFonts w:ascii="Times New Roman"/>
                <w:b w:val="false"/>
                <w:i w:val="false"/>
                <w:color w:val="000000"/>
                <w:sz w:val="20"/>
              </w:rPr>
              <w:t>(233-290)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Цехи:</w:t>
            </w:r>
            <w:r>
              <w:br/>
            </w:r>
            <w:r>
              <w:rPr>
                <w:rFonts w:ascii="Times New Roman"/>
                <w:b w:val="false"/>
                <w:i w:val="false"/>
                <w:color w:val="000000"/>
                <w:sz w:val="20"/>
              </w:rPr>
              <w:t>
</w:t>
            </w:r>
            <w:r>
              <w:rPr>
                <w:rFonts w:ascii="Times New Roman"/>
                <w:b w:val="false"/>
                <w:i w:val="false"/>
                <w:color w:val="000000"/>
                <w:sz w:val="20"/>
              </w:rPr>
              <w:t>догото-</w:t>
            </w:r>
            <w:r>
              <w:br/>
            </w:r>
            <w:r>
              <w:rPr>
                <w:rFonts w:ascii="Times New Roman"/>
                <w:b w:val="false"/>
                <w:i w:val="false"/>
                <w:color w:val="000000"/>
                <w:sz w:val="20"/>
              </w:rPr>
              <w:t>
</w:t>
            </w:r>
            <w:r>
              <w:rPr>
                <w:rFonts w:ascii="Times New Roman"/>
                <w:b w:val="false"/>
                <w:i w:val="false"/>
                <w:color w:val="000000"/>
                <w:sz w:val="20"/>
              </w:rPr>
              <w:t>вочный,</w:t>
            </w:r>
            <w:r>
              <w:br/>
            </w:r>
            <w:r>
              <w:rPr>
                <w:rFonts w:ascii="Times New Roman"/>
                <w:b w:val="false"/>
                <w:i w:val="false"/>
                <w:color w:val="000000"/>
                <w:sz w:val="20"/>
              </w:rPr>
              <w:t>
</w:t>
            </w:r>
            <w:r>
              <w:rPr>
                <w:rFonts w:ascii="Times New Roman"/>
                <w:b w:val="false"/>
                <w:i w:val="false"/>
                <w:color w:val="000000"/>
                <w:sz w:val="20"/>
              </w:rPr>
              <w:t>холодный,</w:t>
            </w:r>
            <w:r>
              <w:br/>
            </w:r>
            <w:r>
              <w:rPr>
                <w:rFonts w:ascii="Times New Roman"/>
                <w:b w:val="false"/>
                <w:i w:val="false"/>
                <w:color w:val="000000"/>
                <w:sz w:val="20"/>
              </w:rPr>
              <w:t>
</w:t>
            </w:r>
            <w:r>
              <w:rPr>
                <w:rFonts w:ascii="Times New Roman"/>
                <w:b w:val="false"/>
                <w:i w:val="false"/>
                <w:color w:val="000000"/>
                <w:sz w:val="20"/>
              </w:rPr>
              <w:t>рыбный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w:t>
            </w:r>
            <w:r>
              <w:br/>
            </w:r>
            <w:r>
              <w:rPr>
                <w:rFonts w:ascii="Times New Roman"/>
                <w:b w:val="false"/>
                <w:i w:val="false"/>
                <w:color w:val="000000"/>
                <w:sz w:val="20"/>
              </w:rPr>
              <w:t>
</w:t>
            </w:r>
            <w:r>
              <w:rPr>
                <w:rFonts w:ascii="Times New Roman"/>
                <w:b w:val="false"/>
                <w:i w:val="false"/>
                <w:color w:val="000000"/>
                <w:sz w:val="20"/>
              </w:rPr>
              <w:t>столовой</w:t>
            </w:r>
            <w:r>
              <w:br/>
            </w:r>
            <w:r>
              <w:rPr>
                <w:rFonts w:ascii="Times New Roman"/>
                <w:b w:val="false"/>
                <w:i w:val="false"/>
                <w:color w:val="000000"/>
                <w:sz w:val="20"/>
              </w:rPr>
              <w:t>
</w:t>
            </w:r>
            <w:r>
              <w:rPr>
                <w:rFonts w:ascii="Times New Roman"/>
                <w:b w:val="false"/>
                <w:i w:val="false"/>
                <w:color w:val="000000"/>
                <w:sz w:val="20"/>
              </w:rPr>
              <w:t>посуды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w:t>
            </w:r>
            <w:r>
              <w:br/>
            </w:r>
            <w:r>
              <w:rPr>
                <w:rFonts w:ascii="Times New Roman"/>
                <w:b w:val="false"/>
                <w:i w:val="false"/>
                <w:color w:val="000000"/>
                <w:sz w:val="20"/>
              </w:rPr>
              <w:t>
</w:t>
            </w:r>
            <w:r>
              <w:rPr>
                <w:rFonts w:ascii="Times New Roman"/>
                <w:b w:val="false"/>
                <w:i w:val="false"/>
                <w:color w:val="000000"/>
                <w:sz w:val="20"/>
              </w:rPr>
              <w:t>кухонной</w:t>
            </w:r>
            <w:r>
              <w:br/>
            </w:r>
            <w:r>
              <w:rPr>
                <w:rFonts w:ascii="Times New Roman"/>
                <w:b w:val="false"/>
                <w:i w:val="false"/>
                <w:color w:val="000000"/>
                <w:sz w:val="20"/>
              </w:rPr>
              <w:t>
</w:t>
            </w:r>
            <w:r>
              <w:rPr>
                <w:rFonts w:ascii="Times New Roman"/>
                <w:b w:val="false"/>
                <w:i w:val="false"/>
                <w:color w:val="000000"/>
                <w:sz w:val="20"/>
              </w:rPr>
              <w:t>посуды,</w:t>
            </w:r>
            <w:r>
              <w:br/>
            </w:r>
            <w:r>
              <w:rPr>
                <w:rFonts w:ascii="Times New Roman"/>
                <w:b w:val="false"/>
                <w:i w:val="false"/>
                <w:color w:val="000000"/>
                <w:sz w:val="20"/>
              </w:rPr>
              <w:t>
</w:t>
            </w:r>
            <w:r>
              <w:rPr>
                <w:rFonts w:ascii="Times New Roman"/>
                <w:b w:val="false"/>
                <w:i w:val="false"/>
                <w:color w:val="000000"/>
                <w:sz w:val="20"/>
              </w:rPr>
              <w:t>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w:t>
            </w:r>
            <w:r>
              <w:br/>
            </w:r>
            <w:r>
              <w:rPr>
                <w:rFonts w:ascii="Times New Roman"/>
                <w:b w:val="false"/>
                <w:i w:val="false"/>
                <w:color w:val="000000"/>
                <w:sz w:val="20"/>
              </w:rPr>
              <w:t>
</w:t>
            </w:r>
            <w:r>
              <w:rPr>
                <w:rFonts w:ascii="Times New Roman"/>
                <w:b w:val="false"/>
                <w:i w:val="false"/>
                <w:color w:val="000000"/>
                <w:sz w:val="20"/>
              </w:rPr>
              <w:t>(233-290)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w:t>
            </w:r>
            <w:r>
              <w:br/>
            </w:r>
            <w:r>
              <w:rPr>
                <w:rFonts w:ascii="Times New Roman"/>
                <w:b w:val="false"/>
                <w:i w:val="false"/>
                <w:color w:val="000000"/>
                <w:sz w:val="20"/>
              </w:rPr>
              <w:t>
</w:t>
            </w:r>
            <w:r>
              <w:rPr>
                <w:rFonts w:ascii="Times New Roman"/>
                <w:b w:val="false"/>
                <w:i w:val="false"/>
                <w:color w:val="000000"/>
                <w:sz w:val="20"/>
              </w:rPr>
              <w:t>ративные</w:t>
            </w:r>
            <w:r>
              <w:br/>
            </w:r>
            <w:r>
              <w:rPr>
                <w:rFonts w:ascii="Times New Roman"/>
                <w:b w:val="false"/>
                <w:i w:val="false"/>
                <w:color w:val="000000"/>
                <w:sz w:val="20"/>
              </w:rPr>
              <w:t>
</w:t>
            </w:r>
            <w:r>
              <w:rPr>
                <w:rFonts w:ascii="Times New Roman"/>
                <w:b w:val="false"/>
                <w:i w:val="false"/>
                <w:color w:val="000000"/>
                <w:sz w:val="20"/>
              </w:rPr>
              <w:t>помещения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w:t>
            </w:r>
            <w:r>
              <w:br/>
            </w:r>
            <w:r>
              <w:rPr>
                <w:rFonts w:ascii="Times New Roman"/>
                <w:b w:val="false"/>
                <w:i w:val="false"/>
                <w:color w:val="000000"/>
                <w:sz w:val="20"/>
              </w:rPr>
              <w:t>
</w:t>
            </w:r>
            <w:r>
              <w:rPr>
                <w:rFonts w:ascii="Times New Roman"/>
                <w:b w:val="false"/>
                <w:i w:val="false"/>
                <w:color w:val="000000"/>
                <w:sz w:val="20"/>
              </w:rPr>
              <w:t>(до 139)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Кладовые</w:t>
            </w:r>
            <w:r>
              <w:br/>
            </w:r>
            <w:r>
              <w:rPr>
                <w:rFonts w:ascii="Times New Roman"/>
                <w:b w:val="false"/>
                <w:i w:val="false"/>
                <w:color w:val="000000"/>
                <w:sz w:val="20"/>
              </w:rPr>
              <w:t>
</w:t>
            </w:r>
            <w:r>
              <w:rPr>
                <w:rFonts w:ascii="Times New Roman"/>
                <w:b w:val="false"/>
                <w:i w:val="false"/>
                <w:color w:val="000000"/>
                <w:sz w:val="20"/>
              </w:rPr>
              <w:t>овощей,</w:t>
            </w:r>
            <w:r>
              <w:br/>
            </w:r>
            <w:r>
              <w:rPr>
                <w:rFonts w:ascii="Times New Roman"/>
                <w:b w:val="false"/>
                <w:i w:val="false"/>
                <w:color w:val="000000"/>
                <w:sz w:val="20"/>
              </w:rPr>
              <w:t>
</w:t>
            </w:r>
            <w:r>
              <w:rPr>
                <w:rFonts w:ascii="Times New Roman"/>
                <w:b w:val="false"/>
                <w:i w:val="false"/>
                <w:color w:val="000000"/>
                <w:sz w:val="20"/>
              </w:rPr>
              <w:t>солений,</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фабрикатов,</w:t>
            </w:r>
            <w:r>
              <w:br/>
            </w:r>
            <w:r>
              <w:rPr>
                <w:rFonts w:ascii="Times New Roman"/>
                <w:b w:val="false"/>
                <w:i w:val="false"/>
                <w:color w:val="000000"/>
                <w:sz w:val="20"/>
              </w:rPr>
              <w:t>
</w:t>
            </w:r>
            <w:r>
              <w:rPr>
                <w:rFonts w:ascii="Times New Roman"/>
                <w:b w:val="false"/>
                <w:i w:val="false"/>
                <w:color w:val="000000"/>
                <w:sz w:val="20"/>
              </w:rPr>
              <w:t>инвентаря,</w:t>
            </w:r>
            <w:r>
              <w:br/>
            </w:r>
            <w:r>
              <w:rPr>
                <w:rFonts w:ascii="Times New Roman"/>
                <w:b w:val="false"/>
                <w:i w:val="false"/>
                <w:color w:val="000000"/>
                <w:sz w:val="20"/>
              </w:rPr>
              <w:t>
</w:t>
            </w:r>
            <w:r>
              <w:rPr>
                <w:rFonts w:ascii="Times New Roman"/>
                <w:b w:val="false"/>
                <w:i w:val="false"/>
                <w:color w:val="000000"/>
                <w:sz w:val="20"/>
              </w:rPr>
              <w:t>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Обеденные</w:t>
            </w:r>
            <w:r>
              <w:br/>
            </w:r>
            <w:r>
              <w:rPr>
                <w:rFonts w:ascii="Times New Roman"/>
                <w:b w:val="false"/>
                <w:i w:val="false"/>
                <w:color w:val="000000"/>
                <w:sz w:val="20"/>
              </w:rPr>
              <w:t>
</w:t>
            </w:r>
            <w:r>
              <w:rPr>
                <w:rFonts w:ascii="Times New Roman"/>
                <w:b w:val="false"/>
                <w:i w:val="false"/>
                <w:color w:val="000000"/>
                <w:sz w:val="20"/>
              </w:rPr>
              <w:t>залы,</w:t>
            </w:r>
            <w:r>
              <w:br/>
            </w:r>
            <w:r>
              <w:rPr>
                <w:rFonts w:ascii="Times New Roman"/>
                <w:b w:val="false"/>
                <w:i w:val="false"/>
                <w:color w:val="000000"/>
                <w:sz w:val="20"/>
              </w:rPr>
              <w:t>
</w:t>
            </w:r>
            <w:r>
              <w:rPr>
                <w:rFonts w:ascii="Times New Roman"/>
                <w:b w:val="false"/>
                <w:i w:val="false"/>
                <w:color w:val="000000"/>
                <w:sz w:val="20"/>
              </w:rPr>
              <w:t>разда-</w:t>
            </w:r>
            <w:r>
              <w:br/>
            </w:r>
            <w:r>
              <w:rPr>
                <w:rFonts w:ascii="Times New Roman"/>
                <w:b w:val="false"/>
                <w:i w:val="false"/>
                <w:color w:val="000000"/>
                <w:sz w:val="20"/>
              </w:rPr>
              <w:t>
</w:t>
            </w:r>
            <w:r>
              <w:rPr>
                <w:rFonts w:ascii="Times New Roman"/>
                <w:b w:val="false"/>
                <w:i w:val="false"/>
                <w:color w:val="000000"/>
                <w:sz w:val="20"/>
              </w:rPr>
              <w:t>точные,</w:t>
            </w:r>
            <w:r>
              <w:br/>
            </w:r>
            <w:r>
              <w:rPr>
                <w:rFonts w:ascii="Times New Roman"/>
                <w:b w:val="false"/>
                <w:i w:val="false"/>
                <w:color w:val="000000"/>
                <w:sz w:val="20"/>
              </w:rPr>
              <w:t>
</w:t>
            </w:r>
            <w:r>
              <w:rPr>
                <w:rFonts w:ascii="Times New Roman"/>
                <w:b w:val="false"/>
                <w:i w:val="false"/>
                <w:color w:val="000000"/>
                <w:sz w:val="20"/>
              </w:rPr>
              <w:t>бары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Теплый</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Сервизные,</w:t>
            </w:r>
            <w:r>
              <w:br/>
            </w:r>
            <w:r>
              <w:rPr>
                <w:rFonts w:ascii="Times New Roman"/>
                <w:b w:val="false"/>
                <w:i w:val="false"/>
                <w:color w:val="000000"/>
                <w:sz w:val="20"/>
              </w:rPr>
              <w:t>
</w:t>
            </w:r>
            <w:r>
              <w:rPr>
                <w:rFonts w:ascii="Times New Roman"/>
                <w:b w:val="false"/>
                <w:i w:val="false"/>
                <w:color w:val="000000"/>
                <w:sz w:val="20"/>
              </w:rPr>
              <w:t>бельевые,</w:t>
            </w:r>
            <w:r>
              <w:br/>
            </w:r>
            <w:r>
              <w:rPr>
                <w:rFonts w:ascii="Times New Roman"/>
                <w:b w:val="false"/>
                <w:i w:val="false"/>
                <w:color w:val="000000"/>
                <w:sz w:val="20"/>
              </w:rPr>
              <w:t>
</w:t>
            </w:r>
            <w:r>
              <w:rPr>
                <w:rFonts w:ascii="Times New Roman"/>
                <w:b w:val="false"/>
                <w:i w:val="false"/>
                <w:color w:val="000000"/>
                <w:sz w:val="20"/>
              </w:rPr>
              <w:t>гардероб-</w:t>
            </w:r>
            <w:r>
              <w:br/>
            </w:r>
            <w:r>
              <w:rPr>
                <w:rFonts w:ascii="Times New Roman"/>
                <w:b w:val="false"/>
                <w:i w:val="false"/>
                <w:color w:val="000000"/>
                <w:sz w:val="20"/>
              </w:rPr>
              <w:t>
</w:t>
            </w:r>
            <w:r>
              <w:rPr>
                <w:rFonts w:ascii="Times New Roman"/>
                <w:b w:val="false"/>
                <w:i w:val="false"/>
                <w:color w:val="000000"/>
                <w:sz w:val="20"/>
              </w:rPr>
              <w:t>ные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б</w:t>
            </w:r>
            <w:r>
              <w:br/>
            </w:r>
            <w:r>
              <w:rPr>
                <w:rFonts w:ascii="Times New Roman"/>
                <w:b w:val="false"/>
                <w:i w:val="false"/>
                <w:color w:val="000000"/>
                <w:sz w:val="20"/>
              </w:rPr>
              <w:t>
</w:t>
            </w:r>
            <w:r>
              <w:rPr>
                <w:rFonts w:ascii="Times New Roman"/>
                <w:b w:val="false"/>
                <w:i w:val="false"/>
                <w:color w:val="000000"/>
                <w:sz w:val="20"/>
              </w:rPr>
              <w:t>(140-174)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24,1-28,0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Цехи:</w:t>
            </w:r>
            <w:r>
              <w:br/>
            </w:r>
            <w:r>
              <w:rPr>
                <w:rFonts w:ascii="Times New Roman"/>
                <w:b w:val="false"/>
                <w:i w:val="false"/>
                <w:color w:val="000000"/>
                <w:sz w:val="20"/>
              </w:rPr>
              <w:t>
</w:t>
            </w:r>
            <w:r>
              <w:rPr>
                <w:rFonts w:ascii="Times New Roman"/>
                <w:b w:val="false"/>
                <w:i w:val="false"/>
                <w:color w:val="000000"/>
                <w:sz w:val="20"/>
              </w:rPr>
              <w:t>горячий,</w:t>
            </w:r>
            <w:r>
              <w:br/>
            </w:r>
            <w:r>
              <w:rPr>
                <w:rFonts w:ascii="Times New Roman"/>
                <w:b w:val="false"/>
                <w:i w:val="false"/>
                <w:color w:val="000000"/>
                <w:sz w:val="20"/>
              </w:rPr>
              <w:t>
</w:t>
            </w:r>
            <w:r>
              <w:rPr>
                <w:rFonts w:ascii="Times New Roman"/>
                <w:b w:val="false"/>
                <w:i w:val="false"/>
                <w:color w:val="000000"/>
                <w:sz w:val="20"/>
              </w:rPr>
              <w:t>помещение</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выпечки</w:t>
            </w:r>
            <w:r>
              <w:br/>
            </w:r>
            <w:r>
              <w:rPr>
                <w:rFonts w:ascii="Times New Roman"/>
                <w:b w:val="false"/>
                <w:i w:val="false"/>
                <w:color w:val="000000"/>
                <w:sz w:val="20"/>
              </w:rPr>
              <w:t>
</w:t>
            </w:r>
            <w:r>
              <w:rPr>
                <w:rFonts w:ascii="Times New Roman"/>
                <w:b w:val="false"/>
                <w:i w:val="false"/>
                <w:color w:val="000000"/>
                <w:sz w:val="20"/>
              </w:rPr>
              <w:t>кондитер-</w:t>
            </w:r>
            <w:r>
              <w:br/>
            </w:r>
            <w:r>
              <w:rPr>
                <w:rFonts w:ascii="Times New Roman"/>
                <w:b w:val="false"/>
                <w:i w:val="false"/>
                <w:color w:val="000000"/>
                <w:sz w:val="20"/>
              </w:rPr>
              <w:t>
</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изделий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w:t>
            </w:r>
            <w:r>
              <w:br/>
            </w:r>
            <w:r>
              <w:rPr>
                <w:rFonts w:ascii="Times New Roman"/>
                <w:b w:val="false"/>
                <w:i w:val="false"/>
                <w:color w:val="000000"/>
                <w:sz w:val="20"/>
              </w:rPr>
              <w:t>
</w:t>
            </w:r>
            <w:r>
              <w:rPr>
                <w:rFonts w:ascii="Times New Roman"/>
                <w:b w:val="false"/>
                <w:i w:val="false"/>
                <w:color w:val="000000"/>
                <w:sz w:val="20"/>
              </w:rPr>
              <w:t>(233-290)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16,0-18,</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Цехи:</w:t>
            </w:r>
            <w:r>
              <w:br/>
            </w:r>
            <w:r>
              <w:rPr>
                <w:rFonts w:ascii="Times New Roman"/>
                <w:b w:val="false"/>
                <w:i w:val="false"/>
                <w:color w:val="000000"/>
                <w:sz w:val="20"/>
              </w:rPr>
              <w:t>
</w:t>
            </w:r>
            <w:r>
              <w:rPr>
                <w:rFonts w:ascii="Times New Roman"/>
                <w:b w:val="false"/>
                <w:i w:val="false"/>
                <w:color w:val="000000"/>
                <w:sz w:val="20"/>
              </w:rPr>
              <w:t>догото-</w:t>
            </w:r>
            <w:r>
              <w:br/>
            </w:r>
            <w:r>
              <w:rPr>
                <w:rFonts w:ascii="Times New Roman"/>
                <w:b w:val="false"/>
                <w:i w:val="false"/>
                <w:color w:val="000000"/>
                <w:sz w:val="20"/>
              </w:rPr>
              <w:t>
</w:t>
            </w:r>
            <w:r>
              <w:rPr>
                <w:rFonts w:ascii="Times New Roman"/>
                <w:b w:val="false"/>
                <w:i w:val="false"/>
                <w:color w:val="000000"/>
                <w:sz w:val="20"/>
              </w:rPr>
              <w:t>вочный,</w:t>
            </w:r>
            <w:r>
              <w:br/>
            </w:r>
            <w:r>
              <w:rPr>
                <w:rFonts w:ascii="Times New Roman"/>
                <w:b w:val="false"/>
                <w:i w:val="false"/>
                <w:color w:val="000000"/>
                <w:sz w:val="20"/>
              </w:rPr>
              <w:t>
</w:t>
            </w:r>
            <w:r>
              <w:rPr>
                <w:rFonts w:ascii="Times New Roman"/>
                <w:b w:val="false"/>
                <w:i w:val="false"/>
                <w:color w:val="000000"/>
                <w:sz w:val="20"/>
              </w:rPr>
              <w:t>холодный,</w:t>
            </w:r>
            <w:r>
              <w:br/>
            </w:r>
            <w:r>
              <w:rPr>
                <w:rFonts w:ascii="Times New Roman"/>
                <w:b w:val="false"/>
                <w:i w:val="false"/>
                <w:color w:val="000000"/>
                <w:sz w:val="20"/>
              </w:rPr>
              <w:t>
</w:t>
            </w:r>
            <w:r>
              <w:rPr>
                <w:rFonts w:ascii="Times New Roman"/>
                <w:b w:val="false"/>
                <w:i w:val="false"/>
                <w:color w:val="000000"/>
                <w:sz w:val="20"/>
              </w:rPr>
              <w:t>рыбный,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w:t>
            </w:r>
            <w:r>
              <w:br/>
            </w:r>
            <w:r>
              <w:rPr>
                <w:rFonts w:ascii="Times New Roman"/>
                <w:b w:val="false"/>
                <w:i w:val="false"/>
                <w:color w:val="000000"/>
                <w:sz w:val="20"/>
              </w:rPr>
              <w:t>
</w:t>
            </w:r>
            <w:r>
              <w:rPr>
                <w:rFonts w:ascii="Times New Roman"/>
                <w:b w:val="false"/>
                <w:i w:val="false"/>
                <w:color w:val="000000"/>
                <w:sz w:val="20"/>
              </w:rPr>
              <w:t>столовой</w:t>
            </w:r>
            <w:r>
              <w:br/>
            </w:r>
            <w:r>
              <w:rPr>
                <w:rFonts w:ascii="Times New Roman"/>
                <w:b w:val="false"/>
                <w:i w:val="false"/>
                <w:color w:val="000000"/>
                <w:sz w:val="20"/>
              </w:rPr>
              <w:t>
</w:t>
            </w:r>
            <w:r>
              <w:rPr>
                <w:rFonts w:ascii="Times New Roman"/>
                <w:b w:val="false"/>
                <w:i w:val="false"/>
                <w:color w:val="000000"/>
                <w:sz w:val="20"/>
              </w:rPr>
              <w:t>посуды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w:t>
            </w:r>
            <w:r>
              <w:br/>
            </w:r>
            <w:r>
              <w:rPr>
                <w:rFonts w:ascii="Times New Roman"/>
                <w:b w:val="false"/>
                <w:i w:val="false"/>
                <w:color w:val="000000"/>
                <w:sz w:val="20"/>
              </w:rPr>
              <w:t>
</w:t>
            </w:r>
            <w:r>
              <w:rPr>
                <w:rFonts w:ascii="Times New Roman"/>
                <w:b w:val="false"/>
                <w:i w:val="false"/>
                <w:color w:val="000000"/>
                <w:sz w:val="20"/>
              </w:rPr>
              <w:t>кухонной</w:t>
            </w:r>
            <w:r>
              <w:br/>
            </w:r>
            <w:r>
              <w:rPr>
                <w:rFonts w:ascii="Times New Roman"/>
                <w:b w:val="false"/>
                <w:i w:val="false"/>
                <w:color w:val="000000"/>
                <w:sz w:val="20"/>
              </w:rPr>
              <w:t>
</w:t>
            </w:r>
            <w:r>
              <w:rPr>
                <w:rFonts w:ascii="Times New Roman"/>
                <w:b w:val="false"/>
                <w:i w:val="false"/>
                <w:color w:val="000000"/>
                <w:sz w:val="20"/>
              </w:rPr>
              <w:t>посуды,</w:t>
            </w:r>
            <w:r>
              <w:br/>
            </w:r>
            <w:r>
              <w:rPr>
                <w:rFonts w:ascii="Times New Roman"/>
                <w:b w:val="false"/>
                <w:i w:val="false"/>
                <w:color w:val="000000"/>
                <w:sz w:val="20"/>
              </w:rPr>
              <w:t>
</w:t>
            </w:r>
            <w:r>
              <w:rPr>
                <w:rFonts w:ascii="Times New Roman"/>
                <w:b w:val="false"/>
                <w:i w:val="false"/>
                <w:color w:val="000000"/>
                <w:sz w:val="20"/>
              </w:rPr>
              <w:t>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w:t>
            </w:r>
            <w:r>
              <w:br/>
            </w:r>
            <w:r>
              <w:rPr>
                <w:rFonts w:ascii="Times New Roman"/>
                <w:b w:val="false"/>
                <w:i w:val="false"/>
                <w:color w:val="000000"/>
                <w:sz w:val="20"/>
              </w:rPr>
              <w:t>
</w:t>
            </w:r>
            <w:r>
              <w:rPr>
                <w:rFonts w:ascii="Times New Roman"/>
                <w:b w:val="false"/>
                <w:i w:val="false"/>
                <w:color w:val="000000"/>
                <w:sz w:val="20"/>
              </w:rPr>
              <w:t>(233-290)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16,0-18,</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w:t>
            </w:r>
            <w:r>
              <w:br/>
            </w:r>
            <w:r>
              <w:rPr>
                <w:rFonts w:ascii="Times New Roman"/>
                <w:b w:val="false"/>
                <w:i w:val="false"/>
                <w:color w:val="000000"/>
                <w:sz w:val="20"/>
              </w:rPr>
              <w:t>
</w:t>
            </w:r>
            <w:r>
              <w:rPr>
                <w:rFonts w:ascii="Times New Roman"/>
                <w:b w:val="false"/>
                <w:i w:val="false"/>
                <w:color w:val="000000"/>
                <w:sz w:val="20"/>
              </w:rPr>
              <w:t>ративные</w:t>
            </w:r>
            <w:r>
              <w:br/>
            </w:r>
            <w:r>
              <w:rPr>
                <w:rFonts w:ascii="Times New Roman"/>
                <w:b w:val="false"/>
                <w:i w:val="false"/>
                <w:color w:val="000000"/>
                <w:sz w:val="20"/>
              </w:rPr>
              <w:t>
</w:t>
            </w:r>
            <w:r>
              <w:rPr>
                <w:rFonts w:ascii="Times New Roman"/>
                <w:b w:val="false"/>
                <w:i w:val="false"/>
                <w:color w:val="000000"/>
                <w:sz w:val="20"/>
              </w:rPr>
              <w:t>помещения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w:t>
            </w:r>
            <w:r>
              <w:br/>
            </w:r>
            <w:r>
              <w:rPr>
                <w:rFonts w:ascii="Times New Roman"/>
                <w:b w:val="false"/>
                <w:i w:val="false"/>
                <w:color w:val="000000"/>
                <w:sz w:val="20"/>
              </w:rPr>
              <w:t>
</w:t>
            </w:r>
            <w:r>
              <w:rPr>
                <w:rFonts w:ascii="Times New Roman"/>
                <w:b w:val="false"/>
                <w:i w:val="false"/>
                <w:color w:val="000000"/>
                <w:sz w:val="20"/>
              </w:rPr>
              <w:t>(до 139)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Кладовые</w:t>
            </w:r>
            <w:r>
              <w:br/>
            </w:r>
            <w:r>
              <w:rPr>
                <w:rFonts w:ascii="Times New Roman"/>
                <w:b w:val="false"/>
                <w:i w:val="false"/>
                <w:color w:val="000000"/>
                <w:sz w:val="20"/>
              </w:rPr>
              <w:t>
</w:t>
            </w:r>
            <w:r>
              <w:rPr>
                <w:rFonts w:ascii="Times New Roman"/>
                <w:b w:val="false"/>
                <w:i w:val="false"/>
                <w:color w:val="000000"/>
                <w:sz w:val="20"/>
              </w:rPr>
              <w:t>овощей,</w:t>
            </w:r>
            <w:r>
              <w:br/>
            </w:r>
            <w:r>
              <w:rPr>
                <w:rFonts w:ascii="Times New Roman"/>
                <w:b w:val="false"/>
                <w:i w:val="false"/>
                <w:color w:val="000000"/>
                <w:sz w:val="20"/>
              </w:rPr>
              <w:t>
</w:t>
            </w:r>
            <w:r>
              <w:rPr>
                <w:rFonts w:ascii="Times New Roman"/>
                <w:b w:val="false"/>
                <w:i w:val="false"/>
                <w:color w:val="000000"/>
                <w:sz w:val="20"/>
              </w:rPr>
              <w:t>солений,</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фабрикатов,</w:t>
            </w:r>
            <w:r>
              <w:br/>
            </w:r>
            <w:r>
              <w:rPr>
                <w:rFonts w:ascii="Times New Roman"/>
                <w:b w:val="false"/>
                <w:i w:val="false"/>
                <w:color w:val="000000"/>
                <w:sz w:val="20"/>
              </w:rPr>
              <w:t>
</w:t>
            </w:r>
            <w:r>
              <w:rPr>
                <w:rFonts w:ascii="Times New Roman"/>
                <w:b w:val="false"/>
                <w:i w:val="false"/>
                <w:color w:val="000000"/>
                <w:sz w:val="20"/>
              </w:rPr>
              <w:t>инвентаря,</w:t>
            </w:r>
            <w:r>
              <w:br/>
            </w:r>
            <w:r>
              <w:rPr>
                <w:rFonts w:ascii="Times New Roman"/>
                <w:b w:val="false"/>
                <w:i w:val="false"/>
                <w:color w:val="000000"/>
                <w:sz w:val="20"/>
              </w:rPr>
              <w:t>
</w:t>
            </w:r>
            <w:r>
              <w:rPr>
                <w:rFonts w:ascii="Times New Roman"/>
                <w:b w:val="false"/>
                <w:i w:val="false"/>
                <w:color w:val="000000"/>
                <w:sz w:val="20"/>
              </w:rPr>
              <w:t>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r>
              <w:br/>
            </w:r>
            <w:r>
              <w:rPr>
                <w:rFonts w:ascii="Times New Roman"/>
                <w:b w:val="false"/>
                <w:i w:val="false"/>
                <w:color w:val="000000"/>
                <w:sz w:val="20"/>
              </w:rPr>
              <w:t>
</w:t>
            </w:r>
            <w:r>
              <w:rPr>
                <w:rFonts w:ascii="Times New Roman"/>
                <w:b w:val="false"/>
                <w:i w:val="false"/>
                <w:color w:val="000000"/>
                <w:sz w:val="20"/>
              </w:rPr>
              <w:t>(175-232)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w:t>
            </w:r>
            <w:r>
              <w:br/>
            </w:r>
            <w:r>
              <w:rPr>
                <w:rFonts w:ascii="Times New Roman"/>
                <w:b w:val="false"/>
                <w:i w:val="false"/>
                <w:color w:val="000000"/>
                <w:sz w:val="20"/>
              </w:rPr>
              <w:t>
</w:t>
            </w: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9" w:id="3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При температурах воздуха +25</w:t>
      </w:r>
      <w:r>
        <w:rPr>
          <w:rFonts w:ascii="Times New Roman"/>
          <w:b w:val="false"/>
          <w:i w:val="false"/>
          <w:color w:val="000000"/>
          <w:vertAlign w:val="superscript"/>
        </w:rPr>
        <w:t>о</w:t>
      </w:r>
      <w:r>
        <w:rPr>
          <w:rFonts w:ascii="Times New Roman"/>
          <w:b w:val="false"/>
          <w:i w:val="false"/>
          <w:color w:val="000000"/>
          <w:sz w:val="28"/>
        </w:rPr>
        <w:t>С скорость движения воздуха в теплый период года соответствуют допустимым параметрам гигиенических требований.</w:t>
      </w:r>
      <w:r>
        <w:br/>
      </w:r>
      <w:r>
        <w:rPr>
          <w:rFonts w:ascii="Times New Roman"/>
          <w:b w:val="false"/>
          <w:i w:val="false"/>
          <w:color w:val="000000"/>
          <w:sz w:val="28"/>
        </w:rPr>
        <w:t>
</w:t>
      </w:r>
      <w:r>
        <w:rPr>
          <w:rFonts w:ascii="Times New Roman"/>
          <w:b w:val="false"/>
          <w:i w:val="false"/>
          <w:color w:val="000000"/>
          <w:sz w:val="28"/>
        </w:rPr>
        <w:t>
      * При температурах воздуха 25</w:t>
      </w:r>
      <w:r>
        <w:rPr>
          <w:rFonts w:ascii="Times New Roman"/>
          <w:b w:val="false"/>
          <w:i w:val="false"/>
          <w:color w:val="000000"/>
          <w:vertAlign w:val="superscript"/>
        </w:rPr>
        <w:t>о</w:t>
      </w:r>
      <w:r>
        <w:rPr>
          <w:rFonts w:ascii="Times New Roman"/>
          <w:b w:val="false"/>
          <w:i w:val="false"/>
          <w:color w:val="000000"/>
          <w:sz w:val="28"/>
        </w:rPr>
        <w:t>С и выше максимальные показатели относительной влажности воздуха соответствуют в пределах:</w:t>
      </w:r>
      <w:r>
        <w:br/>
      </w:r>
      <w:r>
        <w:rPr>
          <w:rFonts w:ascii="Times New Roman"/>
          <w:b w:val="false"/>
          <w:i w:val="false"/>
          <w:color w:val="000000"/>
          <w:sz w:val="28"/>
        </w:rPr>
        <w:t>
</w:t>
      </w:r>
      <w:r>
        <w:rPr>
          <w:rFonts w:ascii="Times New Roman"/>
          <w:b w:val="false"/>
          <w:i w:val="false"/>
          <w:color w:val="000000"/>
          <w:sz w:val="28"/>
        </w:rPr>
        <w:t>
      1) 70 % – при температуре воздуха 25</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2) 65 % – при температуре воздуха 26</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3) 60 % – при температуре воздуха 27</w:t>
      </w:r>
      <w:r>
        <w:rPr>
          <w:rFonts w:ascii="Times New Roman"/>
          <w:b w:val="false"/>
          <w:i w:val="false"/>
          <w:color w:val="000000"/>
          <w:vertAlign w:val="superscript"/>
        </w:rPr>
        <w:t>о</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4) 55 % – при температуре воздуха 28</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**При температурах воздуха 26-28</w:t>
      </w:r>
      <w:r>
        <w:rPr>
          <w:rFonts w:ascii="Times New Roman"/>
          <w:b w:val="false"/>
          <w:i w:val="false"/>
          <w:color w:val="000000"/>
          <w:vertAlign w:val="superscript"/>
        </w:rPr>
        <w:t>о</w:t>
      </w:r>
      <w:r>
        <w:rPr>
          <w:rFonts w:ascii="Times New Roman"/>
          <w:b w:val="false"/>
          <w:i w:val="false"/>
          <w:color w:val="000000"/>
          <w:sz w:val="28"/>
        </w:rPr>
        <w:t xml:space="preserve">С скорость движения воздуха в теплый период года соответствует значениям: </w:t>
      </w:r>
      <w:r>
        <w:br/>
      </w:r>
      <w:r>
        <w:rPr>
          <w:rFonts w:ascii="Times New Roman"/>
          <w:b w:val="false"/>
          <w:i w:val="false"/>
          <w:color w:val="000000"/>
          <w:sz w:val="28"/>
        </w:rPr>
        <w:t>
</w:t>
      </w:r>
      <w:r>
        <w:rPr>
          <w:rFonts w:ascii="Times New Roman"/>
          <w:b w:val="false"/>
          <w:i w:val="false"/>
          <w:color w:val="000000"/>
          <w:sz w:val="28"/>
        </w:rPr>
        <w:t>
      1) 0,1-0,2 м/с – при категории работ I а;</w:t>
      </w:r>
      <w:r>
        <w:br/>
      </w:r>
      <w:r>
        <w:rPr>
          <w:rFonts w:ascii="Times New Roman"/>
          <w:b w:val="false"/>
          <w:i w:val="false"/>
          <w:color w:val="000000"/>
          <w:sz w:val="28"/>
        </w:rPr>
        <w:t>
</w:t>
      </w:r>
      <w:r>
        <w:rPr>
          <w:rFonts w:ascii="Times New Roman"/>
          <w:b w:val="false"/>
          <w:i w:val="false"/>
          <w:color w:val="000000"/>
          <w:sz w:val="28"/>
        </w:rPr>
        <w:t>
      2) 0,1-0,3 м/с – при категории работ I б;</w:t>
      </w:r>
      <w:r>
        <w:br/>
      </w:r>
      <w:r>
        <w:rPr>
          <w:rFonts w:ascii="Times New Roman"/>
          <w:b w:val="false"/>
          <w:i w:val="false"/>
          <w:color w:val="000000"/>
          <w:sz w:val="28"/>
        </w:rPr>
        <w:t>
</w:t>
      </w:r>
      <w:r>
        <w:rPr>
          <w:rFonts w:ascii="Times New Roman"/>
          <w:b w:val="false"/>
          <w:i w:val="false"/>
          <w:color w:val="000000"/>
          <w:sz w:val="28"/>
        </w:rPr>
        <w:t>
      3) 0,2-0,4 м/с – при категории работ II а;</w:t>
      </w:r>
      <w:r>
        <w:br/>
      </w:r>
      <w:r>
        <w:rPr>
          <w:rFonts w:ascii="Times New Roman"/>
          <w:b w:val="false"/>
          <w:i w:val="false"/>
          <w:color w:val="000000"/>
          <w:sz w:val="28"/>
        </w:rPr>
        <w:t>
</w:t>
      </w:r>
      <w:r>
        <w:rPr>
          <w:rFonts w:ascii="Times New Roman"/>
          <w:b w:val="false"/>
          <w:i w:val="false"/>
          <w:color w:val="000000"/>
          <w:sz w:val="28"/>
        </w:rPr>
        <w:t>
      4) 0,2-0,5 м/с – при категориях работ II б и III.</w:t>
      </w:r>
    </w:p>
    <w:bookmarkEnd w:id="32"/>
    <w:bookmarkStart w:name="z431" w:id="3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33"/>
    <w:bookmarkStart w:name="z432" w:id="34"/>
    <w:p>
      <w:pPr>
        <w:spacing w:after="0"/>
        <w:ind w:left="0"/>
        <w:jc w:val="left"/>
      </w:pPr>
      <w:r>
        <w:rPr>
          <w:rFonts w:ascii="Times New Roman"/>
          <w:b/>
          <w:i w:val="false"/>
          <w:color w:val="000000"/>
        </w:rPr>
        <w:t xml:space="preserve"> 
Показатели освещения помещений объектов питания</w:t>
      </w:r>
    </w:p>
    <w:bookmarkEnd w:id="34"/>
    <w:bookmarkStart w:name="z433" w:id="35"/>
    <w:p>
      <w:pPr>
        <w:spacing w:after="0"/>
        <w:ind w:left="0"/>
        <w:jc w:val="both"/>
      </w:pPr>
      <w:r>
        <w:rPr>
          <w:rFonts w:ascii="Times New Roman"/>
          <w:b w:val="false"/>
          <w:i w:val="false"/>
          <w:color w:val="000000"/>
          <w:sz w:val="28"/>
        </w:rPr>
        <w:t>
Нормируемые показатели искусственного освещения основных</w:t>
      </w:r>
      <w:r>
        <w:br/>
      </w:r>
      <w:r>
        <w:rPr>
          <w:rFonts w:ascii="Times New Roman"/>
          <w:b w:val="false"/>
          <w:i w:val="false"/>
          <w:color w:val="000000"/>
          <w:sz w:val="28"/>
        </w:rPr>
        <w:t>
помещений объектов питания</w:t>
      </w:r>
    </w:p>
    <w:bookmarkEnd w:id="35"/>
    <w:bookmarkStart w:name="z434" w:id="36"/>
    <w:p>
      <w:pPr>
        <w:spacing w:after="0"/>
        <w:ind w:left="0"/>
        <w:jc w:val="both"/>
      </w:pPr>
      <w:r>
        <w:rPr>
          <w:rFonts w:ascii="Times New Roman"/>
          <w:b w:val="false"/>
          <w:i w:val="false"/>
          <w:color w:val="000000"/>
          <w:sz w:val="28"/>
        </w:rPr>
        <w:t>
Таблица 1</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128"/>
        <w:gridCol w:w="1950"/>
        <w:gridCol w:w="1573"/>
        <w:gridCol w:w="1661"/>
        <w:gridCol w:w="1429"/>
        <w:gridCol w:w="1727"/>
        <w:gridCol w:w="1935"/>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питания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Плоскость</w:t>
            </w:r>
            <w:r>
              <w:br/>
            </w:r>
            <w:r>
              <w:rPr>
                <w:rFonts w:ascii="Times New Roman"/>
                <w:b w:val="false"/>
                <w:i w:val="false"/>
                <w:color w:val="000000"/>
                <w:sz w:val="20"/>
              </w:rPr>
              <w:t>
</w:t>
            </w:r>
            <w:r>
              <w:rPr>
                <w:rFonts w:ascii="Times New Roman"/>
                <w:b w:val="false"/>
                <w:i w:val="false"/>
                <w:color w:val="000000"/>
                <w:sz w:val="20"/>
              </w:rPr>
              <w:t>нормирования</w:t>
            </w:r>
            <w:r>
              <w:br/>
            </w:r>
            <w:r>
              <w:rPr>
                <w:rFonts w:ascii="Times New Roman"/>
                <w:b w:val="false"/>
                <w:i w:val="false"/>
                <w:color w:val="000000"/>
                <w:sz w:val="20"/>
              </w:rPr>
              <w:t>
</w:t>
            </w:r>
            <w:r>
              <w:rPr>
                <w:rFonts w:ascii="Times New Roman"/>
                <w:b w:val="false"/>
                <w:i w:val="false"/>
                <w:color w:val="000000"/>
                <w:sz w:val="20"/>
              </w:rPr>
              <w:t>освещенности</w:t>
            </w:r>
            <w:r>
              <w:br/>
            </w:r>
            <w:r>
              <w:rPr>
                <w:rFonts w:ascii="Times New Roman"/>
                <w:b w:val="false"/>
                <w:i w:val="false"/>
                <w:color w:val="000000"/>
                <w:sz w:val="20"/>
              </w:rPr>
              <w:t>
</w:t>
            </w:r>
            <w:r>
              <w:rPr>
                <w:rFonts w:ascii="Times New Roman"/>
                <w:b w:val="false"/>
                <w:i w:val="false"/>
                <w:color w:val="000000"/>
                <w:sz w:val="20"/>
              </w:rPr>
              <w:t>(Г-гориз.</w:t>
            </w:r>
            <w:r>
              <w:br/>
            </w:r>
            <w:r>
              <w:rPr>
                <w:rFonts w:ascii="Times New Roman"/>
                <w:b w:val="false"/>
                <w:i w:val="false"/>
                <w:color w:val="000000"/>
                <w:sz w:val="20"/>
              </w:rPr>
              <w:t>
</w:t>
            </w:r>
            <w:r>
              <w:rPr>
                <w:rFonts w:ascii="Times New Roman"/>
                <w:b w:val="false"/>
                <w:i w:val="false"/>
                <w:color w:val="000000"/>
                <w:sz w:val="20"/>
              </w:rPr>
              <w:t>В-верт.) –</w:t>
            </w:r>
            <w:r>
              <w:br/>
            </w:r>
            <w:r>
              <w:rPr>
                <w:rFonts w:ascii="Times New Roman"/>
                <w:b w:val="false"/>
                <w:i w:val="false"/>
                <w:color w:val="000000"/>
                <w:sz w:val="20"/>
              </w:rPr>
              <w:t>
</w:t>
            </w:r>
            <w:r>
              <w:rPr>
                <w:rFonts w:ascii="Times New Roman"/>
                <w:b w:val="false"/>
                <w:i w:val="false"/>
                <w:color w:val="000000"/>
                <w:sz w:val="20"/>
              </w:rPr>
              <w:t>высота</w:t>
            </w:r>
            <w:r>
              <w:br/>
            </w:r>
            <w:r>
              <w:rPr>
                <w:rFonts w:ascii="Times New Roman"/>
                <w:b w:val="false"/>
                <w:i w:val="false"/>
                <w:color w:val="000000"/>
                <w:sz w:val="20"/>
              </w:rPr>
              <w:t>
</w:t>
            </w:r>
            <w:r>
              <w:rPr>
                <w:rFonts w:ascii="Times New Roman"/>
                <w:b w:val="false"/>
                <w:i w:val="false"/>
                <w:color w:val="000000"/>
                <w:sz w:val="20"/>
              </w:rPr>
              <w:t>плоскости</w:t>
            </w:r>
            <w:r>
              <w:br/>
            </w:r>
            <w:r>
              <w:rPr>
                <w:rFonts w:ascii="Times New Roman"/>
                <w:b w:val="false"/>
                <w:i w:val="false"/>
                <w:color w:val="000000"/>
                <w:sz w:val="20"/>
              </w:rPr>
              <w:t>
</w:t>
            </w:r>
            <w:r>
              <w:rPr>
                <w:rFonts w:ascii="Times New Roman"/>
                <w:b w:val="false"/>
                <w:i w:val="false"/>
                <w:color w:val="000000"/>
                <w:sz w:val="20"/>
              </w:rPr>
              <w:t>над полом,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 и</w:t>
            </w:r>
            <w:r>
              <w:br/>
            </w:r>
            <w:r>
              <w:rPr>
                <w:rFonts w:ascii="Times New Roman"/>
                <w:b w:val="false"/>
                <w:i w:val="false"/>
                <w:color w:val="000000"/>
                <w:sz w:val="20"/>
              </w:rPr>
              <w:t>
</w:t>
            </w:r>
            <w:r>
              <w:rPr>
                <w:rFonts w:ascii="Times New Roman"/>
                <w:b w:val="false"/>
                <w:i w:val="false"/>
                <w:color w:val="000000"/>
                <w:sz w:val="20"/>
              </w:rPr>
              <w:t>подразряд</w:t>
            </w:r>
            <w:r>
              <w:br/>
            </w:r>
            <w:r>
              <w:rPr>
                <w:rFonts w:ascii="Times New Roman"/>
                <w:b w:val="false"/>
                <w:i w:val="false"/>
                <w:color w:val="000000"/>
                <w:sz w:val="20"/>
              </w:rPr>
              <w:t>
</w:t>
            </w:r>
            <w:r>
              <w:rPr>
                <w:rFonts w:ascii="Times New Roman"/>
                <w:b w:val="false"/>
                <w:i w:val="false"/>
                <w:color w:val="000000"/>
                <w:sz w:val="20"/>
              </w:rPr>
              <w:t>зри-</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работы по</w:t>
            </w:r>
            <w:r>
              <w:br/>
            </w:r>
            <w:r>
              <w:rPr>
                <w:rFonts w:ascii="Times New Roman"/>
                <w:b w:val="false"/>
                <w:i w:val="false"/>
                <w:color w:val="000000"/>
                <w:sz w:val="20"/>
              </w:rPr>
              <w:t>
</w:t>
            </w:r>
            <w:r>
              <w:rPr>
                <w:rFonts w:ascii="Times New Roman"/>
                <w:b w:val="false"/>
                <w:i w:val="false"/>
                <w:color w:val="000000"/>
                <w:sz w:val="20"/>
              </w:rPr>
              <w:t>СНиП</w:t>
            </w:r>
            <w:r>
              <w:br/>
            </w:r>
            <w:r>
              <w:rPr>
                <w:rFonts w:ascii="Times New Roman"/>
                <w:b w:val="false"/>
                <w:i w:val="false"/>
                <w:color w:val="000000"/>
                <w:sz w:val="20"/>
              </w:rPr>
              <w:t>
</w:t>
            </w:r>
            <w:r>
              <w:rPr>
                <w:rFonts w:ascii="Times New Roman"/>
                <w:b w:val="false"/>
                <w:i w:val="false"/>
                <w:color w:val="000000"/>
                <w:sz w:val="20"/>
              </w:rPr>
              <w:t>2.04-05-2</w:t>
            </w:r>
            <w:r>
              <w:br/>
            </w:r>
            <w:r>
              <w:rPr>
                <w:rFonts w:ascii="Times New Roman"/>
                <w:b w:val="false"/>
                <w:i w:val="false"/>
                <w:color w:val="000000"/>
                <w:sz w:val="20"/>
              </w:rPr>
              <w:t>
</w:t>
            </w:r>
            <w:r>
              <w:rPr>
                <w:rFonts w:ascii="Times New Roman"/>
                <w:b w:val="false"/>
                <w:i w:val="false"/>
                <w:color w:val="000000"/>
                <w:sz w:val="20"/>
              </w:rPr>
              <w:t>002*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w:t>
            </w:r>
            <w:r>
              <w:br/>
            </w:r>
            <w:r>
              <w:rPr>
                <w:rFonts w:ascii="Times New Roman"/>
                <w:b w:val="false"/>
                <w:i w:val="false"/>
                <w:color w:val="000000"/>
                <w:sz w:val="20"/>
              </w:rPr>
              <w:t>
</w:t>
            </w:r>
            <w:r>
              <w:rPr>
                <w:rFonts w:ascii="Times New Roman"/>
                <w:b w:val="false"/>
                <w:i w:val="false"/>
                <w:color w:val="000000"/>
                <w:sz w:val="20"/>
              </w:rPr>
              <w:t>нность</w:t>
            </w:r>
            <w:r>
              <w:br/>
            </w:r>
            <w:r>
              <w:rPr>
                <w:rFonts w:ascii="Times New Roman"/>
                <w:b w:val="false"/>
                <w:i w:val="false"/>
                <w:color w:val="000000"/>
                <w:sz w:val="20"/>
              </w:rPr>
              <w:t>
</w:t>
            </w:r>
            <w:r>
              <w:rPr>
                <w:rFonts w:ascii="Times New Roman"/>
                <w:b w:val="false"/>
                <w:i w:val="false"/>
                <w:color w:val="000000"/>
                <w:sz w:val="20"/>
              </w:rPr>
              <w:t>рабочих</w:t>
            </w:r>
            <w:r>
              <w:br/>
            </w:r>
            <w:r>
              <w:rPr>
                <w:rFonts w:ascii="Times New Roman"/>
                <w:b w:val="false"/>
                <w:i w:val="false"/>
                <w:color w:val="000000"/>
                <w:sz w:val="20"/>
              </w:rPr>
              <w:t>
</w:t>
            </w:r>
            <w:r>
              <w:rPr>
                <w:rFonts w:ascii="Times New Roman"/>
                <w:b w:val="false"/>
                <w:i w:val="false"/>
                <w:color w:val="000000"/>
                <w:sz w:val="20"/>
              </w:rPr>
              <w:t>поверх-</w:t>
            </w:r>
            <w:r>
              <w:br/>
            </w:r>
            <w:r>
              <w:rPr>
                <w:rFonts w:ascii="Times New Roman"/>
                <w:b w:val="false"/>
                <w:i w:val="false"/>
                <w:color w:val="000000"/>
                <w:sz w:val="20"/>
              </w:rPr>
              <w:t>
</w:t>
            </w:r>
            <w:r>
              <w:rPr>
                <w:rFonts w:ascii="Times New Roman"/>
                <w:b w:val="false"/>
                <w:i w:val="false"/>
                <w:color w:val="000000"/>
                <w:sz w:val="20"/>
              </w:rPr>
              <w:t>ностей, ЛК</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w:t>
            </w:r>
            <w:r>
              <w:br/>
            </w:r>
            <w:r>
              <w:rPr>
                <w:rFonts w:ascii="Times New Roman"/>
                <w:b w:val="false"/>
                <w:i w:val="false"/>
                <w:color w:val="000000"/>
                <w:sz w:val="20"/>
              </w:rPr>
              <w:t>
</w:t>
            </w:r>
            <w:r>
              <w:rPr>
                <w:rFonts w:ascii="Times New Roman"/>
                <w:b w:val="false"/>
                <w:i w:val="false"/>
                <w:color w:val="000000"/>
                <w:sz w:val="20"/>
              </w:rPr>
              <w:t>рическая</w:t>
            </w:r>
            <w:r>
              <w:br/>
            </w:r>
            <w:r>
              <w:rPr>
                <w:rFonts w:ascii="Times New Roman"/>
                <w:b w:val="false"/>
                <w:i w:val="false"/>
                <w:color w:val="000000"/>
                <w:sz w:val="20"/>
              </w:rPr>
              <w:t>
</w:t>
            </w:r>
            <w:r>
              <w:rPr>
                <w:rFonts w:ascii="Times New Roman"/>
                <w:b w:val="false"/>
                <w:i w:val="false"/>
                <w:color w:val="000000"/>
                <w:sz w:val="20"/>
              </w:rPr>
              <w:t>освещен-</w:t>
            </w:r>
            <w:r>
              <w:br/>
            </w:r>
            <w:r>
              <w:rPr>
                <w:rFonts w:ascii="Times New Roman"/>
                <w:b w:val="false"/>
                <w:i w:val="false"/>
                <w:color w:val="000000"/>
                <w:sz w:val="20"/>
              </w:rPr>
              <w:t>
</w:t>
            </w:r>
            <w:r>
              <w:rPr>
                <w:rFonts w:ascii="Times New Roman"/>
                <w:b w:val="false"/>
                <w:i w:val="false"/>
                <w:color w:val="000000"/>
                <w:sz w:val="20"/>
              </w:rPr>
              <w:t>ость ЛК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диском-</w:t>
            </w:r>
            <w:r>
              <w:br/>
            </w:r>
            <w:r>
              <w:rPr>
                <w:rFonts w:ascii="Times New Roman"/>
                <w:b w:val="false"/>
                <w:i w:val="false"/>
                <w:color w:val="000000"/>
                <w:sz w:val="20"/>
              </w:rPr>
              <w:t>
</w:t>
            </w:r>
            <w:r>
              <w:rPr>
                <w:rFonts w:ascii="Times New Roman"/>
                <w:b w:val="false"/>
                <w:i w:val="false"/>
                <w:color w:val="000000"/>
                <w:sz w:val="20"/>
              </w:rPr>
              <w:t>форта, не</w:t>
            </w:r>
            <w:r>
              <w:br/>
            </w:r>
            <w:r>
              <w:rPr>
                <w:rFonts w:ascii="Times New Roman"/>
                <w:b w:val="false"/>
                <w:i w:val="false"/>
                <w:color w:val="000000"/>
                <w:sz w:val="20"/>
              </w:rPr>
              <w:t>
</w:t>
            </w:r>
            <w:r>
              <w:rPr>
                <w:rFonts w:ascii="Times New Roman"/>
                <w:b w:val="false"/>
                <w:i w:val="false"/>
                <w:color w:val="000000"/>
                <w:sz w:val="20"/>
              </w:rPr>
              <w:t>более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w:t>
            </w:r>
            <w:r>
              <w:rPr>
                <w:rFonts w:ascii="Times New Roman"/>
                <w:b w:val="false"/>
                <w:i w:val="false"/>
                <w:color w:val="000000"/>
                <w:sz w:val="20"/>
              </w:rPr>
              <w:t>пульсации</w:t>
            </w:r>
            <w:r>
              <w:br/>
            </w:r>
            <w:r>
              <w:rPr>
                <w:rFonts w:ascii="Times New Roman"/>
                <w:b w:val="false"/>
                <w:i w:val="false"/>
                <w:color w:val="000000"/>
                <w:sz w:val="20"/>
              </w:rPr>
              <w:t>
</w:t>
            </w:r>
            <w:r>
              <w:rPr>
                <w:rFonts w:ascii="Times New Roman"/>
                <w:b w:val="false"/>
                <w:i w:val="false"/>
                <w:color w:val="000000"/>
                <w:sz w:val="20"/>
              </w:rPr>
              <w:t>освещенности</w:t>
            </w:r>
            <w:r>
              <w:br/>
            </w:r>
            <w:r>
              <w:rPr>
                <w:rFonts w:ascii="Times New Roman"/>
                <w:b w:val="false"/>
                <w:i w:val="false"/>
                <w:color w:val="000000"/>
                <w:sz w:val="20"/>
              </w:rPr>
              <w:t>
</w:t>
            </w:r>
            <w:r>
              <w:rPr>
                <w:rFonts w:ascii="Times New Roman"/>
                <w:b w:val="false"/>
                <w:i w:val="false"/>
                <w:color w:val="000000"/>
                <w:sz w:val="20"/>
              </w:rPr>
              <w:t>% не более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Обеденные</w:t>
            </w:r>
            <w:r>
              <w:br/>
            </w:r>
            <w:r>
              <w:rPr>
                <w:rFonts w:ascii="Times New Roman"/>
                <w:b w:val="false"/>
                <w:i w:val="false"/>
                <w:color w:val="000000"/>
                <w:sz w:val="20"/>
              </w:rPr>
              <w:t>
</w:t>
            </w:r>
            <w:r>
              <w:rPr>
                <w:rFonts w:ascii="Times New Roman"/>
                <w:b w:val="false"/>
                <w:i w:val="false"/>
                <w:color w:val="000000"/>
                <w:sz w:val="20"/>
              </w:rPr>
              <w:t>залы</w:t>
            </w:r>
            <w:r>
              <w:br/>
            </w:r>
            <w:r>
              <w:rPr>
                <w:rFonts w:ascii="Times New Roman"/>
                <w:b w:val="false"/>
                <w:i w:val="false"/>
                <w:color w:val="000000"/>
                <w:sz w:val="20"/>
              </w:rPr>
              <w:t>
</w:t>
            </w:r>
            <w:r>
              <w:rPr>
                <w:rFonts w:ascii="Times New Roman"/>
                <w:b w:val="false"/>
                <w:i w:val="false"/>
                <w:color w:val="000000"/>
                <w:sz w:val="20"/>
              </w:rPr>
              <w:t>столовых,</w:t>
            </w:r>
            <w:r>
              <w:br/>
            </w:r>
            <w:r>
              <w:rPr>
                <w:rFonts w:ascii="Times New Roman"/>
                <w:b w:val="false"/>
                <w:i w:val="false"/>
                <w:color w:val="000000"/>
                <w:sz w:val="20"/>
              </w:rPr>
              <w:t>
</w:t>
            </w:r>
            <w:r>
              <w:rPr>
                <w:rFonts w:ascii="Times New Roman"/>
                <w:b w:val="false"/>
                <w:i w:val="false"/>
                <w:color w:val="000000"/>
                <w:sz w:val="20"/>
              </w:rPr>
              <w:t>закусочных,</w:t>
            </w:r>
            <w:r>
              <w:br/>
            </w:r>
            <w:r>
              <w:rPr>
                <w:rFonts w:ascii="Times New Roman"/>
                <w:b w:val="false"/>
                <w:i w:val="false"/>
                <w:color w:val="000000"/>
                <w:sz w:val="20"/>
              </w:rPr>
              <w:t>
</w:t>
            </w:r>
            <w:r>
              <w:rPr>
                <w:rFonts w:ascii="Times New Roman"/>
                <w:b w:val="false"/>
                <w:i w:val="false"/>
                <w:color w:val="000000"/>
                <w:sz w:val="20"/>
              </w:rPr>
              <w:t>кафетериев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Обеденные</w:t>
            </w:r>
            <w:r>
              <w:br/>
            </w:r>
            <w:r>
              <w:rPr>
                <w:rFonts w:ascii="Times New Roman"/>
                <w:b w:val="false"/>
                <w:i w:val="false"/>
                <w:color w:val="000000"/>
                <w:sz w:val="20"/>
              </w:rPr>
              <w:t>
</w:t>
            </w:r>
            <w:r>
              <w:rPr>
                <w:rFonts w:ascii="Times New Roman"/>
                <w:b w:val="false"/>
                <w:i w:val="false"/>
                <w:color w:val="000000"/>
                <w:sz w:val="20"/>
              </w:rPr>
              <w:t>залы</w:t>
            </w:r>
            <w:r>
              <w:br/>
            </w:r>
            <w:r>
              <w:rPr>
                <w:rFonts w:ascii="Times New Roman"/>
                <w:b w:val="false"/>
                <w:i w:val="false"/>
                <w:color w:val="000000"/>
                <w:sz w:val="20"/>
              </w:rPr>
              <w:t>
</w:t>
            </w:r>
            <w:r>
              <w:rPr>
                <w:rFonts w:ascii="Times New Roman"/>
                <w:b w:val="false"/>
                <w:i w:val="false"/>
                <w:color w:val="000000"/>
                <w:sz w:val="20"/>
              </w:rPr>
              <w:t>ресторанов,</w:t>
            </w:r>
            <w:r>
              <w:br/>
            </w:r>
            <w:r>
              <w:rPr>
                <w:rFonts w:ascii="Times New Roman"/>
                <w:b w:val="false"/>
                <w:i w:val="false"/>
                <w:color w:val="000000"/>
                <w:sz w:val="20"/>
              </w:rPr>
              <w:t>
</w:t>
            </w:r>
            <w:r>
              <w:rPr>
                <w:rFonts w:ascii="Times New Roman"/>
                <w:b w:val="false"/>
                <w:i w:val="false"/>
                <w:color w:val="000000"/>
                <w:sz w:val="20"/>
              </w:rPr>
              <w:t>кафе, баров</w:t>
            </w:r>
            <w:r>
              <w:br/>
            </w:r>
            <w:r>
              <w:rPr>
                <w:rFonts w:ascii="Times New Roman"/>
                <w:b w:val="false"/>
                <w:i w:val="false"/>
                <w:color w:val="000000"/>
                <w:sz w:val="20"/>
              </w:rPr>
              <w:t>
</w:t>
            </w:r>
            <w:r>
              <w:rPr>
                <w:rFonts w:ascii="Times New Roman"/>
                <w:b w:val="false"/>
                <w:i w:val="false"/>
                <w:color w:val="000000"/>
                <w:sz w:val="20"/>
              </w:rPr>
              <w:t>(столики</w:t>
            </w:r>
            <w:r>
              <w:br/>
            </w:r>
            <w:r>
              <w:rPr>
                <w:rFonts w:ascii="Times New Roman"/>
                <w:b w:val="false"/>
                <w:i w:val="false"/>
                <w:color w:val="000000"/>
                <w:sz w:val="20"/>
              </w:rPr>
              <w:t>
</w:t>
            </w:r>
            <w:r>
              <w:rPr>
                <w:rFonts w:ascii="Times New Roman"/>
                <w:b w:val="false"/>
                <w:i w:val="false"/>
                <w:color w:val="000000"/>
                <w:sz w:val="20"/>
              </w:rPr>
              <w:t>посетителей)</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w:t>
            </w:r>
            <w:r>
              <w:br/>
            </w:r>
            <w:r>
              <w:rPr>
                <w:rFonts w:ascii="Times New Roman"/>
                <w:b w:val="false"/>
                <w:i w:val="false"/>
                <w:color w:val="000000"/>
                <w:sz w:val="20"/>
              </w:rPr>
              <w:t>
</w:t>
            </w:r>
            <w:r>
              <w:rPr>
                <w:rFonts w:ascii="Times New Roman"/>
                <w:b w:val="false"/>
                <w:i w:val="false"/>
                <w:color w:val="000000"/>
                <w:sz w:val="20"/>
              </w:rPr>
              <w:t>категория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w:t>
            </w:r>
            <w:r>
              <w:br/>
            </w:r>
            <w:r>
              <w:rPr>
                <w:rFonts w:ascii="Times New Roman"/>
                <w:b w:val="false"/>
                <w:i w:val="false"/>
                <w:color w:val="000000"/>
                <w:sz w:val="20"/>
              </w:rPr>
              <w:t>
</w:t>
            </w:r>
            <w:r>
              <w:rPr>
                <w:rFonts w:ascii="Times New Roman"/>
                <w:b w:val="false"/>
                <w:i w:val="false"/>
                <w:color w:val="000000"/>
                <w:sz w:val="20"/>
              </w:rPr>
              <w:t>категория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Проходы между</w:t>
            </w:r>
            <w:r>
              <w:br/>
            </w:r>
            <w:r>
              <w:rPr>
                <w:rFonts w:ascii="Times New Roman"/>
                <w:b w:val="false"/>
                <w:i w:val="false"/>
                <w:color w:val="000000"/>
                <w:sz w:val="20"/>
              </w:rPr>
              <w:t>
</w:t>
            </w:r>
            <w:r>
              <w:rPr>
                <w:rFonts w:ascii="Times New Roman"/>
                <w:b w:val="false"/>
                <w:i w:val="false"/>
                <w:color w:val="000000"/>
                <w:sz w:val="20"/>
              </w:rPr>
              <w:t>столиками в</w:t>
            </w:r>
            <w:r>
              <w:br/>
            </w:r>
            <w:r>
              <w:rPr>
                <w:rFonts w:ascii="Times New Roman"/>
                <w:b w:val="false"/>
                <w:i w:val="false"/>
                <w:color w:val="000000"/>
                <w:sz w:val="20"/>
              </w:rPr>
              <w:t>
</w:t>
            </w:r>
            <w:r>
              <w:rPr>
                <w:rFonts w:ascii="Times New Roman"/>
                <w:b w:val="false"/>
                <w:i w:val="false"/>
                <w:color w:val="000000"/>
                <w:sz w:val="20"/>
              </w:rPr>
              <w:t>обеденных</w:t>
            </w:r>
            <w:r>
              <w:br/>
            </w:r>
            <w:r>
              <w:rPr>
                <w:rFonts w:ascii="Times New Roman"/>
                <w:b w:val="false"/>
                <w:i w:val="false"/>
                <w:color w:val="000000"/>
                <w:sz w:val="20"/>
              </w:rPr>
              <w:t>
</w:t>
            </w:r>
            <w:r>
              <w:rPr>
                <w:rFonts w:ascii="Times New Roman"/>
                <w:b w:val="false"/>
                <w:i w:val="false"/>
                <w:color w:val="000000"/>
                <w:sz w:val="20"/>
              </w:rPr>
              <w:t>залах</w:t>
            </w:r>
            <w:r>
              <w:br/>
            </w:r>
            <w:r>
              <w:rPr>
                <w:rFonts w:ascii="Times New Roman"/>
                <w:b w:val="false"/>
                <w:i w:val="false"/>
                <w:color w:val="000000"/>
                <w:sz w:val="20"/>
              </w:rPr>
              <w:t>
</w:t>
            </w:r>
            <w:r>
              <w:rPr>
                <w:rFonts w:ascii="Times New Roman"/>
                <w:b w:val="false"/>
                <w:i w:val="false"/>
                <w:color w:val="000000"/>
                <w:sz w:val="20"/>
              </w:rPr>
              <w:t>ресторанов,</w:t>
            </w:r>
            <w:r>
              <w:br/>
            </w:r>
            <w:r>
              <w:rPr>
                <w:rFonts w:ascii="Times New Roman"/>
                <w:b w:val="false"/>
                <w:i w:val="false"/>
                <w:color w:val="000000"/>
                <w:sz w:val="20"/>
              </w:rPr>
              <w:t>
</w:t>
            </w:r>
            <w:r>
              <w:rPr>
                <w:rFonts w:ascii="Times New Roman"/>
                <w:b w:val="false"/>
                <w:i w:val="false"/>
                <w:color w:val="000000"/>
                <w:sz w:val="20"/>
              </w:rPr>
              <w:t>кафе, баров</w:t>
            </w:r>
            <w:r>
              <w:br/>
            </w:r>
            <w:r>
              <w:rPr>
                <w:rFonts w:ascii="Times New Roman"/>
                <w:b w:val="false"/>
                <w:i w:val="false"/>
                <w:color w:val="000000"/>
                <w:sz w:val="20"/>
              </w:rPr>
              <w:t>
</w:t>
            </w:r>
            <w:r>
              <w:rPr>
                <w:rFonts w:ascii="Times New Roman"/>
                <w:b w:val="false"/>
                <w:i w:val="false"/>
                <w:color w:val="000000"/>
                <w:sz w:val="20"/>
              </w:rPr>
              <w:t>(пол)</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 30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Танцевальные</w:t>
            </w:r>
            <w:r>
              <w:br/>
            </w:r>
            <w:r>
              <w:rPr>
                <w:rFonts w:ascii="Times New Roman"/>
                <w:b w:val="false"/>
                <w:i w:val="false"/>
                <w:color w:val="000000"/>
                <w:sz w:val="20"/>
              </w:rPr>
              <w:t>
</w:t>
            </w:r>
            <w:r>
              <w:rPr>
                <w:rFonts w:ascii="Times New Roman"/>
                <w:b w:val="false"/>
                <w:i w:val="false"/>
                <w:color w:val="000000"/>
                <w:sz w:val="20"/>
              </w:rPr>
              <w:t>площадки</w:t>
            </w:r>
            <w:r>
              <w:br/>
            </w:r>
            <w:r>
              <w:rPr>
                <w:rFonts w:ascii="Times New Roman"/>
                <w:b w:val="false"/>
                <w:i w:val="false"/>
                <w:color w:val="000000"/>
                <w:sz w:val="20"/>
              </w:rPr>
              <w:t>
</w:t>
            </w:r>
            <w:r>
              <w:rPr>
                <w:rFonts w:ascii="Times New Roman"/>
                <w:b w:val="false"/>
                <w:i w:val="false"/>
                <w:color w:val="000000"/>
                <w:sz w:val="20"/>
              </w:rPr>
              <w:t>обеденных</w:t>
            </w:r>
            <w:r>
              <w:br/>
            </w:r>
            <w:r>
              <w:rPr>
                <w:rFonts w:ascii="Times New Roman"/>
                <w:b w:val="false"/>
                <w:i w:val="false"/>
                <w:color w:val="000000"/>
                <w:sz w:val="20"/>
              </w:rPr>
              <w:t>
</w:t>
            </w:r>
            <w:r>
              <w:rPr>
                <w:rFonts w:ascii="Times New Roman"/>
                <w:b w:val="false"/>
                <w:i w:val="false"/>
                <w:color w:val="000000"/>
                <w:sz w:val="20"/>
              </w:rPr>
              <w:t>залов,</w:t>
            </w:r>
            <w:r>
              <w:br/>
            </w:r>
            <w:r>
              <w:rPr>
                <w:rFonts w:ascii="Times New Roman"/>
                <w:b w:val="false"/>
                <w:i w:val="false"/>
                <w:color w:val="000000"/>
                <w:sz w:val="20"/>
              </w:rPr>
              <w:t>
</w:t>
            </w:r>
            <w:r>
              <w:rPr>
                <w:rFonts w:ascii="Times New Roman"/>
                <w:b w:val="false"/>
                <w:i w:val="false"/>
                <w:color w:val="000000"/>
                <w:sz w:val="20"/>
              </w:rPr>
              <w:t>ресторанов,</w:t>
            </w:r>
            <w:r>
              <w:br/>
            </w:r>
            <w:r>
              <w:rPr>
                <w:rFonts w:ascii="Times New Roman"/>
                <w:b w:val="false"/>
                <w:i w:val="false"/>
                <w:color w:val="000000"/>
                <w:sz w:val="20"/>
              </w:rPr>
              <w:t>
</w:t>
            </w:r>
            <w:r>
              <w:rPr>
                <w:rFonts w:ascii="Times New Roman"/>
                <w:b w:val="false"/>
                <w:i w:val="false"/>
                <w:color w:val="000000"/>
                <w:sz w:val="20"/>
              </w:rPr>
              <w:t>кафе, баров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Раздаточные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Вестибюли и</w:t>
            </w:r>
            <w:r>
              <w:br/>
            </w:r>
            <w:r>
              <w:rPr>
                <w:rFonts w:ascii="Times New Roman"/>
                <w:b w:val="false"/>
                <w:i w:val="false"/>
                <w:color w:val="000000"/>
                <w:sz w:val="20"/>
              </w:rPr>
              <w:t>
</w:t>
            </w:r>
            <w:r>
              <w:rPr>
                <w:rFonts w:ascii="Times New Roman"/>
                <w:b w:val="false"/>
                <w:i w:val="false"/>
                <w:color w:val="000000"/>
                <w:sz w:val="20"/>
              </w:rPr>
              <w:t>гардеробы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Коридоры и</w:t>
            </w:r>
            <w:r>
              <w:br/>
            </w:r>
            <w:r>
              <w:rPr>
                <w:rFonts w:ascii="Times New Roman"/>
                <w:b w:val="false"/>
                <w:i w:val="false"/>
                <w:color w:val="000000"/>
                <w:sz w:val="20"/>
              </w:rPr>
              <w:t>
</w:t>
            </w:r>
            <w:r>
              <w:rPr>
                <w:rFonts w:ascii="Times New Roman"/>
                <w:b w:val="false"/>
                <w:i w:val="false"/>
                <w:color w:val="000000"/>
                <w:sz w:val="20"/>
              </w:rPr>
              <w:t>проходы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главные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остальные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касс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Горячие цехи,</w:t>
            </w:r>
            <w:r>
              <w:br/>
            </w:r>
            <w:r>
              <w:rPr>
                <w:rFonts w:ascii="Times New Roman"/>
                <w:b w:val="false"/>
                <w:i w:val="false"/>
                <w:color w:val="000000"/>
                <w:sz w:val="20"/>
              </w:rPr>
              <w:t>
</w:t>
            </w:r>
            <w:r>
              <w:rPr>
                <w:rFonts w:ascii="Times New Roman"/>
                <w:b w:val="false"/>
                <w:i w:val="false"/>
                <w:color w:val="000000"/>
                <w:sz w:val="20"/>
              </w:rPr>
              <w:t>холодные</w:t>
            </w:r>
            <w:r>
              <w:br/>
            </w:r>
            <w:r>
              <w:rPr>
                <w:rFonts w:ascii="Times New Roman"/>
                <w:b w:val="false"/>
                <w:i w:val="false"/>
                <w:color w:val="000000"/>
                <w:sz w:val="20"/>
              </w:rPr>
              <w:t>
</w:t>
            </w:r>
            <w:r>
              <w:rPr>
                <w:rFonts w:ascii="Times New Roman"/>
                <w:b w:val="false"/>
                <w:i w:val="false"/>
                <w:color w:val="000000"/>
                <w:sz w:val="20"/>
              </w:rPr>
              <w:t>цехи, догото-</w:t>
            </w:r>
            <w:r>
              <w:br/>
            </w:r>
            <w:r>
              <w:rPr>
                <w:rFonts w:ascii="Times New Roman"/>
                <w:b w:val="false"/>
                <w:i w:val="false"/>
                <w:color w:val="000000"/>
                <w:sz w:val="20"/>
              </w:rPr>
              <w:t>
</w:t>
            </w:r>
            <w:r>
              <w:rPr>
                <w:rFonts w:ascii="Times New Roman"/>
                <w:b w:val="false"/>
                <w:i w:val="false"/>
                <w:color w:val="000000"/>
                <w:sz w:val="20"/>
              </w:rPr>
              <w:t>вочные и</w:t>
            </w:r>
            <w:r>
              <w:br/>
            </w:r>
            <w:r>
              <w:rPr>
                <w:rFonts w:ascii="Times New Roman"/>
                <w:b w:val="false"/>
                <w:i w:val="false"/>
                <w:color w:val="000000"/>
                <w:sz w:val="20"/>
              </w:rPr>
              <w:t>
</w:t>
            </w:r>
            <w:r>
              <w:rPr>
                <w:rFonts w:ascii="Times New Roman"/>
                <w:b w:val="false"/>
                <w:i w:val="false"/>
                <w:color w:val="000000"/>
                <w:sz w:val="20"/>
              </w:rPr>
              <w:t>заготовочные</w:t>
            </w:r>
            <w:r>
              <w:br/>
            </w:r>
            <w:r>
              <w:rPr>
                <w:rFonts w:ascii="Times New Roman"/>
                <w:b w:val="false"/>
                <w:i w:val="false"/>
                <w:color w:val="000000"/>
                <w:sz w:val="20"/>
              </w:rPr>
              <w:t>
</w:t>
            </w:r>
            <w:r>
              <w:rPr>
                <w:rFonts w:ascii="Times New Roman"/>
                <w:b w:val="false"/>
                <w:i w:val="false"/>
                <w:color w:val="000000"/>
                <w:sz w:val="20"/>
              </w:rPr>
              <w:t>цехи</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w:t>
            </w:r>
            <w:r>
              <w:br/>
            </w:r>
            <w:r>
              <w:rPr>
                <w:rFonts w:ascii="Times New Roman"/>
                <w:b w:val="false"/>
                <w:i w:val="false"/>
                <w:color w:val="000000"/>
                <w:sz w:val="20"/>
              </w:rPr>
              <w:t>
</w:t>
            </w:r>
            <w:r>
              <w:rPr>
                <w:rFonts w:ascii="Times New Roman"/>
                <w:b w:val="false"/>
                <w:i w:val="false"/>
                <w:color w:val="000000"/>
                <w:sz w:val="20"/>
              </w:rPr>
              <w:t>кухонной и</w:t>
            </w:r>
            <w:r>
              <w:br/>
            </w:r>
            <w:r>
              <w:rPr>
                <w:rFonts w:ascii="Times New Roman"/>
                <w:b w:val="false"/>
                <w:i w:val="false"/>
                <w:color w:val="000000"/>
                <w:sz w:val="20"/>
              </w:rPr>
              <w:t>
</w:t>
            </w:r>
            <w:r>
              <w:rPr>
                <w:rFonts w:ascii="Times New Roman"/>
                <w:b w:val="false"/>
                <w:i w:val="false"/>
                <w:color w:val="000000"/>
                <w:sz w:val="20"/>
              </w:rPr>
              <w:t>столовой</w:t>
            </w:r>
            <w:r>
              <w:br/>
            </w:r>
            <w:r>
              <w:rPr>
                <w:rFonts w:ascii="Times New Roman"/>
                <w:b w:val="false"/>
                <w:i w:val="false"/>
                <w:color w:val="000000"/>
                <w:sz w:val="20"/>
              </w:rPr>
              <w:t>
</w:t>
            </w:r>
            <w:r>
              <w:rPr>
                <w:rFonts w:ascii="Times New Roman"/>
                <w:b w:val="false"/>
                <w:i w:val="false"/>
                <w:color w:val="000000"/>
                <w:sz w:val="20"/>
              </w:rPr>
              <w:t>посуды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 для</w:t>
            </w:r>
            <w:r>
              <w:br/>
            </w:r>
            <w:r>
              <w:rPr>
                <w:rFonts w:ascii="Times New Roman"/>
                <w:b w:val="false"/>
                <w:i w:val="false"/>
                <w:color w:val="000000"/>
                <w:sz w:val="20"/>
              </w:rPr>
              <w:t>
</w:t>
            </w:r>
            <w:r>
              <w:rPr>
                <w:rFonts w:ascii="Times New Roman"/>
                <w:b w:val="false"/>
                <w:i w:val="false"/>
                <w:color w:val="000000"/>
                <w:sz w:val="20"/>
              </w:rPr>
              <w:t>резки хлеба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w:t>
            </w:r>
            <w:r>
              <w:br/>
            </w:r>
            <w:r>
              <w:rPr>
                <w:rFonts w:ascii="Times New Roman"/>
                <w:b w:val="false"/>
                <w:i w:val="false"/>
                <w:color w:val="000000"/>
                <w:sz w:val="20"/>
              </w:rPr>
              <w:t>
</w:t>
            </w:r>
            <w:r>
              <w:rPr>
                <w:rFonts w:ascii="Times New Roman"/>
                <w:b w:val="false"/>
                <w:i w:val="false"/>
                <w:color w:val="000000"/>
                <w:sz w:val="20"/>
              </w:rPr>
              <w:t>заведующего</w:t>
            </w:r>
            <w:r>
              <w:br/>
            </w:r>
            <w:r>
              <w:rPr>
                <w:rFonts w:ascii="Times New Roman"/>
                <w:b w:val="false"/>
                <w:i w:val="false"/>
                <w:color w:val="000000"/>
                <w:sz w:val="20"/>
              </w:rPr>
              <w:t>
</w:t>
            </w:r>
            <w:r>
              <w:rPr>
                <w:rFonts w:ascii="Times New Roman"/>
                <w:b w:val="false"/>
                <w:i w:val="false"/>
                <w:color w:val="000000"/>
                <w:sz w:val="20"/>
              </w:rPr>
              <w:t>производством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Кондитерские</w:t>
            </w:r>
            <w:r>
              <w:br/>
            </w:r>
            <w:r>
              <w:rPr>
                <w:rFonts w:ascii="Times New Roman"/>
                <w:b w:val="false"/>
                <w:i w:val="false"/>
                <w:color w:val="000000"/>
                <w:sz w:val="20"/>
              </w:rPr>
              <w:t>
</w:t>
            </w:r>
            <w:r>
              <w:rPr>
                <w:rFonts w:ascii="Times New Roman"/>
                <w:b w:val="false"/>
                <w:i w:val="false"/>
                <w:color w:val="000000"/>
                <w:sz w:val="20"/>
              </w:rPr>
              <w:t>цехи и</w:t>
            </w:r>
            <w:r>
              <w:br/>
            </w:r>
            <w:r>
              <w:rPr>
                <w:rFonts w:ascii="Times New Roman"/>
                <w:b w:val="false"/>
                <w:i w:val="false"/>
                <w:color w:val="000000"/>
                <w:sz w:val="20"/>
              </w:rPr>
              <w:t>
</w:t>
            </w: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для мучных</w:t>
            </w:r>
            <w:r>
              <w:br/>
            </w:r>
            <w:r>
              <w:rPr>
                <w:rFonts w:ascii="Times New Roman"/>
                <w:b w:val="false"/>
                <w:i w:val="false"/>
                <w:color w:val="000000"/>
                <w:sz w:val="20"/>
              </w:rPr>
              <w:t>
</w:t>
            </w:r>
            <w:r>
              <w:rPr>
                <w:rFonts w:ascii="Times New Roman"/>
                <w:b w:val="false"/>
                <w:i w:val="false"/>
                <w:color w:val="000000"/>
                <w:sz w:val="20"/>
              </w:rPr>
              <w:t>изделий</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украшения</w:t>
            </w:r>
            <w:r>
              <w:br/>
            </w:r>
            <w:r>
              <w:rPr>
                <w:rFonts w:ascii="Times New Roman"/>
                <w:b w:val="false"/>
                <w:i w:val="false"/>
                <w:color w:val="000000"/>
                <w:sz w:val="20"/>
              </w:rPr>
              <w:t>
</w:t>
            </w:r>
            <w:r>
              <w:rPr>
                <w:rFonts w:ascii="Times New Roman"/>
                <w:b w:val="false"/>
                <w:i w:val="false"/>
                <w:color w:val="000000"/>
                <w:sz w:val="20"/>
              </w:rPr>
              <w:t>изделий</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мороженного</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напитков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подготовки</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упаковки</w:t>
            </w:r>
            <w:r>
              <w:br/>
            </w:r>
            <w:r>
              <w:rPr>
                <w:rFonts w:ascii="Times New Roman"/>
                <w:b w:val="false"/>
                <w:i w:val="false"/>
                <w:color w:val="000000"/>
                <w:sz w:val="20"/>
              </w:rPr>
              <w:t>
</w:t>
            </w:r>
            <w:r>
              <w:rPr>
                <w:rFonts w:ascii="Times New Roman"/>
                <w:b w:val="false"/>
                <w:i w:val="false"/>
                <w:color w:val="000000"/>
                <w:sz w:val="20"/>
              </w:rPr>
              <w:t>готовой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комплектации</w:t>
            </w:r>
            <w:r>
              <w:br/>
            </w:r>
            <w:r>
              <w:rPr>
                <w:rFonts w:ascii="Times New Roman"/>
                <w:b w:val="false"/>
                <w:i w:val="false"/>
                <w:color w:val="000000"/>
                <w:sz w:val="20"/>
              </w:rPr>
              <w:t>
</w:t>
            </w:r>
            <w:r>
              <w:rPr>
                <w:rFonts w:ascii="Times New Roman"/>
                <w:b w:val="false"/>
                <w:i w:val="false"/>
                <w:color w:val="000000"/>
                <w:sz w:val="20"/>
              </w:rPr>
              <w:t>заказов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 тары</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фабрикатов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Загрузочные,</w:t>
            </w:r>
            <w:r>
              <w:br/>
            </w:r>
            <w:r>
              <w:rPr>
                <w:rFonts w:ascii="Times New Roman"/>
                <w:b w:val="false"/>
                <w:i w:val="false"/>
                <w:color w:val="000000"/>
                <w:sz w:val="20"/>
              </w:rPr>
              <w:t>
</w:t>
            </w:r>
            <w:r>
              <w:rPr>
                <w:rFonts w:ascii="Times New Roman"/>
                <w:b w:val="false"/>
                <w:i w:val="false"/>
                <w:color w:val="000000"/>
                <w:sz w:val="20"/>
              </w:rPr>
              <w:t>кладовые 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Кладовые</w:t>
            </w:r>
            <w:r>
              <w:br/>
            </w:r>
            <w:r>
              <w:rPr>
                <w:rFonts w:ascii="Times New Roman"/>
                <w:b w:val="false"/>
                <w:i w:val="false"/>
                <w:color w:val="000000"/>
                <w:sz w:val="20"/>
              </w:rPr>
              <w:t>
</w:t>
            </w:r>
            <w:r>
              <w:rPr>
                <w:rFonts w:ascii="Times New Roman"/>
                <w:b w:val="false"/>
                <w:i w:val="false"/>
                <w:color w:val="000000"/>
                <w:sz w:val="20"/>
              </w:rPr>
              <w:t>продуктов в</w:t>
            </w:r>
            <w:r>
              <w:br/>
            </w:r>
            <w:r>
              <w:rPr>
                <w:rFonts w:ascii="Times New Roman"/>
                <w:b w:val="false"/>
                <w:i w:val="false"/>
                <w:color w:val="000000"/>
                <w:sz w:val="20"/>
              </w:rPr>
              <w:t>
</w:t>
            </w:r>
            <w:r>
              <w:rPr>
                <w:rFonts w:ascii="Times New Roman"/>
                <w:b w:val="false"/>
                <w:i w:val="false"/>
                <w:color w:val="000000"/>
                <w:sz w:val="20"/>
              </w:rPr>
              <w:t>сгораемой</w:t>
            </w:r>
            <w:r>
              <w:br/>
            </w:r>
            <w:r>
              <w:rPr>
                <w:rFonts w:ascii="Times New Roman"/>
                <w:b w:val="false"/>
                <w:i w:val="false"/>
                <w:color w:val="000000"/>
                <w:sz w:val="20"/>
              </w:rPr>
              <w:t>
</w:t>
            </w:r>
            <w:r>
              <w:rPr>
                <w:rFonts w:ascii="Times New Roman"/>
                <w:b w:val="false"/>
                <w:i w:val="false"/>
                <w:color w:val="000000"/>
                <w:sz w:val="20"/>
              </w:rPr>
              <w:t>упаковке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Кладовые</w:t>
            </w:r>
            <w:r>
              <w:br/>
            </w:r>
            <w:r>
              <w:rPr>
                <w:rFonts w:ascii="Times New Roman"/>
                <w:b w:val="false"/>
                <w:i w:val="false"/>
                <w:color w:val="000000"/>
                <w:sz w:val="20"/>
              </w:rPr>
              <w:t>
</w:t>
            </w:r>
            <w:r>
              <w:rPr>
                <w:rFonts w:ascii="Times New Roman"/>
                <w:b w:val="false"/>
                <w:i w:val="false"/>
                <w:color w:val="000000"/>
                <w:sz w:val="20"/>
              </w:rPr>
              <w:t>овощи,</w:t>
            </w:r>
            <w:r>
              <w:br/>
            </w:r>
            <w:r>
              <w:rPr>
                <w:rFonts w:ascii="Times New Roman"/>
                <w:b w:val="false"/>
                <w:i w:val="false"/>
                <w:color w:val="000000"/>
                <w:sz w:val="20"/>
              </w:rPr>
              <w:t>
</w:t>
            </w:r>
            <w:r>
              <w:rPr>
                <w:rFonts w:ascii="Times New Roman"/>
                <w:b w:val="false"/>
                <w:i w:val="false"/>
                <w:color w:val="000000"/>
                <w:sz w:val="20"/>
              </w:rPr>
              <w:t>охлаждаемые</w:t>
            </w:r>
            <w:r>
              <w:br/>
            </w:r>
            <w:r>
              <w:rPr>
                <w:rFonts w:ascii="Times New Roman"/>
                <w:b w:val="false"/>
                <w:i w:val="false"/>
                <w:color w:val="000000"/>
                <w:sz w:val="20"/>
              </w:rPr>
              <w:t>
</w:t>
            </w:r>
            <w:r>
              <w:rPr>
                <w:rFonts w:ascii="Times New Roman"/>
                <w:b w:val="false"/>
                <w:i w:val="false"/>
                <w:color w:val="000000"/>
                <w:sz w:val="20"/>
              </w:rPr>
              <w:t>камеры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тивные</w:t>
            </w:r>
            <w:r>
              <w:br/>
            </w:r>
            <w:r>
              <w:rPr>
                <w:rFonts w:ascii="Times New Roman"/>
                <w:b w:val="false"/>
                <w:i w:val="false"/>
                <w:color w:val="000000"/>
                <w:sz w:val="20"/>
              </w:rPr>
              <w:t>
</w:t>
            </w:r>
            <w:r>
              <w:rPr>
                <w:rFonts w:ascii="Times New Roman"/>
                <w:b w:val="false"/>
                <w:i w:val="false"/>
                <w:color w:val="000000"/>
                <w:sz w:val="20"/>
              </w:rPr>
              <w:t>помещения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персонала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бытовые</w:t>
            </w:r>
            <w:r>
              <w:br/>
            </w:r>
            <w:r>
              <w:rPr>
                <w:rFonts w:ascii="Times New Roman"/>
                <w:b w:val="false"/>
                <w:i w:val="false"/>
                <w:color w:val="000000"/>
                <w:sz w:val="20"/>
              </w:rPr>
              <w:t>
</w:t>
            </w:r>
            <w:r>
              <w:rPr>
                <w:rFonts w:ascii="Times New Roman"/>
                <w:b w:val="false"/>
                <w:i w:val="false"/>
                <w:color w:val="000000"/>
                <w:sz w:val="20"/>
              </w:rPr>
              <w:t>помещения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умывальные,</w:t>
            </w:r>
            <w:r>
              <w:br/>
            </w:r>
            <w:r>
              <w:rPr>
                <w:rFonts w:ascii="Times New Roman"/>
                <w:b w:val="false"/>
                <w:i w:val="false"/>
                <w:color w:val="000000"/>
                <w:sz w:val="20"/>
              </w:rPr>
              <w:t>
</w:t>
            </w:r>
            <w:r>
              <w:rPr>
                <w:rFonts w:ascii="Times New Roman"/>
                <w:b w:val="false"/>
                <w:i w:val="false"/>
                <w:color w:val="000000"/>
                <w:sz w:val="20"/>
              </w:rPr>
              <w:t>туалеты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2)душевые,</w:t>
            </w:r>
            <w:r>
              <w:br/>
            </w:r>
            <w:r>
              <w:rPr>
                <w:rFonts w:ascii="Times New Roman"/>
                <w:b w:val="false"/>
                <w:i w:val="false"/>
                <w:color w:val="000000"/>
                <w:sz w:val="20"/>
              </w:rPr>
              <w:t>
</w:t>
            </w:r>
            <w:r>
              <w:rPr>
                <w:rFonts w:ascii="Times New Roman"/>
                <w:b w:val="false"/>
                <w:i w:val="false"/>
                <w:color w:val="000000"/>
                <w:sz w:val="20"/>
              </w:rPr>
              <w:t>гардеробные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35" w:id="37"/>
    <w:p>
      <w:pPr>
        <w:spacing w:after="0"/>
        <w:ind w:left="0"/>
        <w:jc w:val="both"/>
      </w:pPr>
      <w:r>
        <w:rPr>
          <w:rFonts w:ascii="Times New Roman"/>
          <w:b w:val="false"/>
          <w:i w:val="false"/>
          <w:color w:val="000000"/>
          <w:sz w:val="28"/>
        </w:rPr>
        <w:t>
      Примечание. Нормы освещенности повышают на одну ступень шкалы освещенности при отсутствии в помещениях с постоянным пребыванием людей естественного света.</w:t>
      </w:r>
    </w:p>
    <w:bookmarkEnd w:id="37"/>
    <w:bookmarkStart w:name="z436" w:id="38"/>
    <w:p>
      <w:pPr>
        <w:spacing w:after="0"/>
        <w:ind w:left="0"/>
        <w:jc w:val="both"/>
      </w:pPr>
      <w:r>
        <w:rPr>
          <w:rFonts w:ascii="Times New Roman"/>
          <w:b w:val="false"/>
          <w:i w:val="false"/>
          <w:color w:val="000000"/>
          <w:sz w:val="28"/>
        </w:rPr>
        <w:t>
Нормы и качественные показатели освещенности производственных</w:t>
      </w:r>
      <w:r>
        <w:br/>
      </w:r>
      <w:r>
        <w:rPr>
          <w:rFonts w:ascii="Times New Roman"/>
          <w:b w:val="false"/>
          <w:i w:val="false"/>
          <w:color w:val="000000"/>
          <w:sz w:val="28"/>
        </w:rPr>
        <w:t>
помещений объектов питания</w:t>
      </w:r>
    </w:p>
    <w:bookmarkEnd w:id="38"/>
    <w:bookmarkStart w:name="z437" w:id="39"/>
    <w:p>
      <w:pPr>
        <w:spacing w:after="0"/>
        <w:ind w:left="0"/>
        <w:jc w:val="both"/>
      </w:pPr>
      <w:r>
        <w:rPr>
          <w:rFonts w:ascii="Times New Roman"/>
          <w:b w:val="false"/>
          <w:i w:val="false"/>
          <w:color w:val="000000"/>
          <w:sz w:val="28"/>
        </w:rPr>
        <w:t>
Таблица 2</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132"/>
        <w:gridCol w:w="2750"/>
        <w:gridCol w:w="1890"/>
        <w:gridCol w:w="1978"/>
        <w:gridCol w:w="2265"/>
        <w:gridCol w:w="2311"/>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помещения</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Плоскость (Г –</w:t>
            </w:r>
            <w:r>
              <w:br/>
            </w:r>
            <w:r>
              <w:rPr>
                <w:rFonts w:ascii="Times New Roman"/>
                <w:b w:val="false"/>
                <w:i w:val="false"/>
                <w:color w:val="000000"/>
                <w:sz w:val="20"/>
              </w:rPr>
              <w:t>
</w:t>
            </w:r>
            <w:r>
              <w:rPr>
                <w:rFonts w:ascii="Times New Roman"/>
                <w:b w:val="false"/>
                <w:i w:val="false"/>
                <w:color w:val="000000"/>
                <w:sz w:val="20"/>
              </w:rPr>
              <w:t>горизонтальная,</w:t>
            </w:r>
            <w:r>
              <w:br/>
            </w:r>
            <w:r>
              <w:rPr>
                <w:rFonts w:ascii="Times New Roman"/>
                <w:b w:val="false"/>
                <w:i w:val="false"/>
                <w:color w:val="000000"/>
                <w:sz w:val="20"/>
              </w:rPr>
              <w:t>
</w:t>
            </w:r>
            <w:r>
              <w:rPr>
                <w:rFonts w:ascii="Times New Roman"/>
                <w:b w:val="false"/>
                <w:i w:val="false"/>
                <w:color w:val="000000"/>
                <w:sz w:val="20"/>
              </w:rPr>
              <w:t>В –</w:t>
            </w:r>
            <w:r>
              <w:br/>
            </w:r>
            <w:r>
              <w:rPr>
                <w:rFonts w:ascii="Times New Roman"/>
                <w:b w:val="false"/>
                <w:i w:val="false"/>
                <w:color w:val="000000"/>
                <w:sz w:val="20"/>
              </w:rPr>
              <w:t>
</w:t>
            </w:r>
            <w:r>
              <w:rPr>
                <w:rFonts w:ascii="Times New Roman"/>
                <w:b w:val="false"/>
                <w:i w:val="false"/>
                <w:color w:val="000000"/>
                <w:sz w:val="20"/>
              </w:rPr>
              <w:t>вертикальная)</w:t>
            </w:r>
            <w:r>
              <w:br/>
            </w:r>
            <w:r>
              <w:rPr>
                <w:rFonts w:ascii="Times New Roman"/>
                <w:b w:val="false"/>
                <w:i w:val="false"/>
                <w:color w:val="000000"/>
                <w:sz w:val="20"/>
              </w:rPr>
              <w:t>
</w:t>
            </w:r>
            <w:r>
              <w:rPr>
                <w:rFonts w:ascii="Times New Roman"/>
                <w:b w:val="false"/>
                <w:i w:val="false"/>
                <w:color w:val="000000"/>
                <w:sz w:val="20"/>
              </w:rPr>
              <w:t>нормирования</w:t>
            </w:r>
            <w:r>
              <w:br/>
            </w:r>
            <w:r>
              <w:rPr>
                <w:rFonts w:ascii="Times New Roman"/>
                <w:b w:val="false"/>
                <w:i w:val="false"/>
                <w:color w:val="000000"/>
                <w:sz w:val="20"/>
              </w:rPr>
              <w:t>
</w:t>
            </w:r>
            <w:r>
              <w:rPr>
                <w:rFonts w:ascii="Times New Roman"/>
                <w:b w:val="false"/>
                <w:i w:val="false"/>
                <w:color w:val="000000"/>
                <w:sz w:val="20"/>
              </w:rPr>
              <w:t>освещенности и</w:t>
            </w:r>
            <w:r>
              <w:br/>
            </w:r>
            <w:r>
              <w:rPr>
                <w:rFonts w:ascii="Times New Roman"/>
                <w:b w:val="false"/>
                <w:i w:val="false"/>
                <w:color w:val="000000"/>
                <w:sz w:val="20"/>
              </w:rPr>
              <w:t>
</w:t>
            </w:r>
            <w:r>
              <w:rPr>
                <w:rFonts w:ascii="Times New Roman"/>
                <w:b w:val="false"/>
                <w:i w:val="false"/>
                <w:color w:val="000000"/>
                <w:sz w:val="20"/>
              </w:rPr>
              <w:t>КЕО – высота</w:t>
            </w:r>
            <w:r>
              <w:br/>
            </w:r>
            <w:r>
              <w:rPr>
                <w:rFonts w:ascii="Times New Roman"/>
                <w:b w:val="false"/>
                <w:i w:val="false"/>
                <w:color w:val="000000"/>
                <w:sz w:val="20"/>
              </w:rPr>
              <w:t>
</w:t>
            </w:r>
            <w:r>
              <w:rPr>
                <w:rFonts w:ascii="Times New Roman"/>
                <w:b w:val="false"/>
                <w:i w:val="false"/>
                <w:color w:val="000000"/>
                <w:sz w:val="20"/>
              </w:rPr>
              <w:t>плоскости над</w:t>
            </w:r>
            <w:r>
              <w:br/>
            </w:r>
            <w:r>
              <w:rPr>
                <w:rFonts w:ascii="Times New Roman"/>
                <w:b w:val="false"/>
                <w:i w:val="false"/>
                <w:color w:val="000000"/>
                <w:sz w:val="20"/>
              </w:rPr>
              <w:t>
</w:t>
            </w:r>
            <w:r>
              <w:rPr>
                <w:rFonts w:ascii="Times New Roman"/>
                <w:b w:val="false"/>
                <w:i w:val="false"/>
                <w:color w:val="000000"/>
                <w:sz w:val="20"/>
              </w:rPr>
              <w:t>полом,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Искусственное освещение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w:t>
            </w:r>
            <w:r>
              <w:br/>
            </w:r>
            <w:r>
              <w:rPr>
                <w:rFonts w:ascii="Times New Roman"/>
                <w:b w:val="false"/>
                <w:i w:val="false"/>
                <w:color w:val="000000"/>
                <w:sz w:val="20"/>
              </w:rPr>
              <w:t>
</w:t>
            </w:r>
            <w:r>
              <w:rPr>
                <w:rFonts w:ascii="Times New Roman"/>
                <w:b w:val="false"/>
                <w:i w:val="false"/>
                <w:color w:val="000000"/>
                <w:sz w:val="20"/>
              </w:rPr>
              <w:t>нность, лк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w:t>
            </w:r>
            <w:r>
              <w:br/>
            </w:r>
            <w:r>
              <w:rPr>
                <w:rFonts w:ascii="Times New Roman"/>
                <w:b w:val="false"/>
                <w:i w:val="false"/>
                <w:color w:val="000000"/>
                <w:sz w:val="20"/>
              </w:rPr>
              <w:t>
</w:t>
            </w:r>
            <w:r>
              <w:rPr>
                <w:rFonts w:ascii="Times New Roman"/>
                <w:b w:val="false"/>
                <w:i w:val="false"/>
                <w:color w:val="000000"/>
                <w:sz w:val="20"/>
              </w:rPr>
              <w:t>рическая</w:t>
            </w:r>
            <w:r>
              <w:br/>
            </w:r>
            <w:r>
              <w:rPr>
                <w:rFonts w:ascii="Times New Roman"/>
                <w:b w:val="false"/>
                <w:i w:val="false"/>
                <w:color w:val="000000"/>
                <w:sz w:val="20"/>
              </w:rPr>
              <w:t>
</w:t>
            </w:r>
            <w:r>
              <w:rPr>
                <w:rFonts w:ascii="Times New Roman"/>
                <w:b w:val="false"/>
                <w:i w:val="false"/>
                <w:color w:val="000000"/>
                <w:sz w:val="20"/>
              </w:rPr>
              <w:t>освеще-</w:t>
            </w:r>
            <w:r>
              <w:br/>
            </w:r>
            <w:r>
              <w:rPr>
                <w:rFonts w:ascii="Times New Roman"/>
                <w:b w:val="false"/>
                <w:i w:val="false"/>
                <w:color w:val="000000"/>
                <w:sz w:val="20"/>
              </w:rPr>
              <w:t>
</w:t>
            </w:r>
            <w:r>
              <w:rPr>
                <w:rFonts w:ascii="Times New Roman"/>
                <w:b w:val="false"/>
                <w:i w:val="false"/>
                <w:color w:val="000000"/>
                <w:sz w:val="20"/>
              </w:rPr>
              <w:t>нность, лк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дискомфорта,</w:t>
            </w:r>
            <w:r>
              <w:br/>
            </w:r>
            <w:r>
              <w:rPr>
                <w:rFonts w:ascii="Times New Roman"/>
                <w:b w:val="false"/>
                <w:i w:val="false"/>
                <w:color w:val="000000"/>
                <w:sz w:val="20"/>
              </w:rPr>
              <w:t>
</w:t>
            </w:r>
            <w:r>
              <w:rPr>
                <w:rFonts w:ascii="Times New Roman"/>
                <w:b w:val="false"/>
                <w:i w:val="false"/>
                <w:color w:val="000000"/>
                <w:sz w:val="20"/>
              </w:rPr>
              <w:t>не более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w:t>
            </w:r>
            <w:r>
              <w:rPr>
                <w:rFonts w:ascii="Times New Roman"/>
                <w:b w:val="false"/>
                <w:i w:val="false"/>
                <w:color w:val="000000"/>
                <w:sz w:val="20"/>
              </w:rPr>
              <w:t>пульсации, %</w:t>
            </w:r>
            <w:r>
              <w:br/>
            </w:r>
            <w:r>
              <w:rPr>
                <w:rFonts w:ascii="Times New Roman"/>
                <w:b w:val="false"/>
                <w:i w:val="false"/>
                <w:color w:val="000000"/>
                <w:sz w:val="20"/>
              </w:rPr>
              <w:t>
</w:t>
            </w:r>
            <w:r>
              <w:rPr>
                <w:rFonts w:ascii="Times New Roman"/>
                <w:b w:val="false"/>
                <w:i w:val="false"/>
                <w:color w:val="000000"/>
                <w:sz w:val="20"/>
              </w:rPr>
              <w:t>не более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Цеха:</w:t>
            </w:r>
            <w:r>
              <w:br/>
            </w:r>
            <w:r>
              <w:rPr>
                <w:rFonts w:ascii="Times New Roman"/>
                <w:b w:val="false"/>
                <w:i w:val="false"/>
                <w:color w:val="000000"/>
                <w:sz w:val="20"/>
              </w:rPr>
              <w:t>
</w:t>
            </w:r>
            <w:r>
              <w:rPr>
                <w:rFonts w:ascii="Times New Roman"/>
                <w:b w:val="false"/>
                <w:i w:val="false"/>
                <w:color w:val="000000"/>
                <w:sz w:val="20"/>
              </w:rPr>
              <w:t>доготовоч-</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заготовоч-</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горячие,</w:t>
            </w:r>
            <w:r>
              <w:br/>
            </w:r>
            <w:r>
              <w:rPr>
                <w:rFonts w:ascii="Times New Roman"/>
                <w:b w:val="false"/>
                <w:i w:val="false"/>
                <w:color w:val="000000"/>
                <w:sz w:val="20"/>
              </w:rPr>
              <w:t>
</w:t>
            </w:r>
            <w:r>
              <w:rPr>
                <w:rFonts w:ascii="Times New Roman"/>
                <w:b w:val="false"/>
                <w:i w:val="false"/>
                <w:color w:val="000000"/>
                <w:sz w:val="20"/>
              </w:rPr>
              <w:t>холодные</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Цеха</w:t>
            </w:r>
            <w:r>
              <w:br/>
            </w:r>
            <w:r>
              <w:rPr>
                <w:rFonts w:ascii="Times New Roman"/>
                <w:b w:val="false"/>
                <w:i w:val="false"/>
                <w:color w:val="000000"/>
                <w:sz w:val="20"/>
              </w:rPr>
              <w:t>
</w:t>
            </w:r>
            <w:r>
              <w:rPr>
                <w:rFonts w:ascii="Times New Roman"/>
                <w:b w:val="false"/>
                <w:i w:val="false"/>
                <w:color w:val="000000"/>
                <w:sz w:val="20"/>
              </w:rPr>
              <w:t>конди-</w:t>
            </w:r>
            <w:r>
              <w:br/>
            </w:r>
            <w:r>
              <w:rPr>
                <w:rFonts w:ascii="Times New Roman"/>
                <w:b w:val="false"/>
                <w:i w:val="false"/>
                <w:color w:val="000000"/>
                <w:sz w:val="20"/>
              </w:rPr>
              <w:t>
</w:t>
            </w:r>
            <w:r>
              <w:rPr>
                <w:rFonts w:ascii="Times New Roman"/>
                <w:b w:val="false"/>
                <w:i w:val="false"/>
                <w:color w:val="000000"/>
                <w:sz w:val="20"/>
              </w:rPr>
              <w:t>терские</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w:t>
            </w:r>
            <w:r>
              <w:br/>
            </w:r>
            <w:r>
              <w:rPr>
                <w:rFonts w:ascii="Times New Roman"/>
                <w:b w:val="false"/>
                <w:i w:val="false"/>
                <w:color w:val="000000"/>
                <w:sz w:val="20"/>
              </w:rPr>
              <w:t>
</w:t>
            </w:r>
            <w:r>
              <w:rPr>
                <w:rFonts w:ascii="Times New Roman"/>
                <w:b w:val="false"/>
                <w:i w:val="false"/>
                <w:color w:val="000000"/>
                <w:sz w:val="20"/>
              </w:rPr>
              <w:t>для резки</w:t>
            </w:r>
            <w:r>
              <w:br/>
            </w:r>
            <w:r>
              <w:rPr>
                <w:rFonts w:ascii="Times New Roman"/>
                <w:b w:val="false"/>
                <w:i w:val="false"/>
                <w:color w:val="000000"/>
                <w:sz w:val="20"/>
              </w:rPr>
              <w:t>
</w:t>
            </w:r>
            <w:r>
              <w:rPr>
                <w:rFonts w:ascii="Times New Roman"/>
                <w:b w:val="false"/>
                <w:i w:val="false"/>
                <w:color w:val="000000"/>
                <w:sz w:val="20"/>
              </w:rPr>
              <w:t>хлеба,</w:t>
            </w:r>
            <w:r>
              <w:br/>
            </w:r>
            <w:r>
              <w:rPr>
                <w:rFonts w:ascii="Times New Roman"/>
                <w:b w:val="false"/>
                <w:i w:val="false"/>
                <w:color w:val="000000"/>
                <w:sz w:val="20"/>
              </w:rPr>
              <w:t>
</w:t>
            </w:r>
            <w:r>
              <w:rPr>
                <w:rFonts w:ascii="Times New Roman"/>
                <w:b w:val="false"/>
                <w:i w:val="false"/>
                <w:color w:val="000000"/>
                <w:sz w:val="20"/>
              </w:rPr>
              <w:t>моечной</w:t>
            </w:r>
            <w:r>
              <w:br/>
            </w:r>
            <w:r>
              <w:rPr>
                <w:rFonts w:ascii="Times New Roman"/>
                <w:b w:val="false"/>
                <w:i w:val="false"/>
                <w:color w:val="000000"/>
                <w:sz w:val="20"/>
              </w:rPr>
              <w:t>
</w:t>
            </w:r>
            <w:r>
              <w:rPr>
                <w:rFonts w:ascii="Times New Roman"/>
                <w:b w:val="false"/>
                <w:i w:val="false"/>
                <w:color w:val="000000"/>
                <w:sz w:val="20"/>
              </w:rPr>
              <w:t>кухонной и</w:t>
            </w:r>
            <w:r>
              <w:br/>
            </w:r>
            <w:r>
              <w:rPr>
                <w:rFonts w:ascii="Times New Roman"/>
                <w:b w:val="false"/>
                <w:i w:val="false"/>
                <w:color w:val="000000"/>
                <w:sz w:val="20"/>
              </w:rPr>
              <w:t>
</w:t>
            </w:r>
            <w:r>
              <w:rPr>
                <w:rFonts w:ascii="Times New Roman"/>
                <w:b w:val="false"/>
                <w:i w:val="false"/>
                <w:color w:val="000000"/>
                <w:sz w:val="20"/>
              </w:rPr>
              <w:t>столовой</w:t>
            </w:r>
            <w:r>
              <w:br/>
            </w:r>
            <w:r>
              <w:rPr>
                <w:rFonts w:ascii="Times New Roman"/>
                <w:b w:val="false"/>
                <w:i w:val="false"/>
                <w:color w:val="000000"/>
                <w:sz w:val="20"/>
              </w:rPr>
              <w:t>
</w:t>
            </w:r>
            <w:r>
              <w:rPr>
                <w:rFonts w:ascii="Times New Roman"/>
                <w:b w:val="false"/>
                <w:i w:val="false"/>
                <w:color w:val="000000"/>
                <w:sz w:val="20"/>
              </w:rPr>
              <w:t>посуды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Моечные</w:t>
            </w:r>
            <w:r>
              <w:br/>
            </w:r>
            <w:r>
              <w:rPr>
                <w:rFonts w:ascii="Times New Roman"/>
                <w:b w:val="false"/>
                <w:i w:val="false"/>
                <w:color w:val="000000"/>
                <w:sz w:val="20"/>
              </w:rPr>
              <w:t>
</w:t>
            </w:r>
            <w:r>
              <w:rPr>
                <w:rFonts w:ascii="Times New Roman"/>
                <w:b w:val="false"/>
                <w:i w:val="false"/>
                <w:color w:val="000000"/>
                <w:sz w:val="20"/>
              </w:rPr>
              <w:t>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персонала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тивные</w:t>
            </w:r>
            <w:r>
              <w:br/>
            </w:r>
            <w:r>
              <w:rPr>
                <w:rFonts w:ascii="Times New Roman"/>
                <w:b w:val="false"/>
                <w:i w:val="false"/>
                <w:color w:val="000000"/>
                <w:sz w:val="20"/>
              </w:rPr>
              <w:t>
</w:t>
            </w:r>
            <w:r>
              <w:rPr>
                <w:rFonts w:ascii="Times New Roman"/>
                <w:b w:val="false"/>
                <w:i w:val="false"/>
                <w:color w:val="000000"/>
                <w:sz w:val="20"/>
              </w:rPr>
              <w:t>помещения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Обеденные</w:t>
            </w:r>
            <w:r>
              <w:br/>
            </w:r>
            <w:r>
              <w:rPr>
                <w:rFonts w:ascii="Times New Roman"/>
                <w:b w:val="false"/>
                <w:i w:val="false"/>
                <w:color w:val="000000"/>
                <w:sz w:val="20"/>
              </w:rPr>
              <w:t>
</w:t>
            </w:r>
            <w:r>
              <w:rPr>
                <w:rFonts w:ascii="Times New Roman"/>
                <w:b w:val="false"/>
                <w:i w:val="false"/>
                <w:color w:val="000000"/>
                <w:sz w:val="20"/>
              </w:rPr>
              <w:t>залы</w:t>
            </w:r>
            <w:r>
              <w:br/>
            </w:r>
            <w:r>
              <w:rPr>
                <w:rFonts w:ascii="Times New Roman"/>
                <w:b w:val="false"/>
                <w:i w:val="false"/>
                <w:color w:val="000000"/>
                <w:sz w:val="20"/>
              </w:rPr>
              <w:t>
</w:t>
            </w:r>
            <w:r>
              <w:rPr>
                <w:rFonts w:ascii="Times New Roman"/>
                <w:b w:val="false"/>
                <w:i w:val="false"/>
                <w:color w:val="000000"/>
                <w:sz w:val="20"/>
              </w:rPr>
              <w:t>столовых,</w:t>
            </w:r>
            <w:r>
              <w:br/>
            </w:r>
            <w:r>
              <w:rPr>
                <w:rFonts w:ascii="Times New Roman"/>
                <w:b w:val="false"/>
                <w:i w:val="false"/>
                <w:color w:val="000000"/>
                <w:sz w:val="20"/>
              </w:rPr>
              <w:t>
</w:t>
            </w:r>
            <w:r>
              <w:rPr>
                <w:rFonts w:ascii="Times New Roman"/>
                <w:b w:val="false"/>
                <w:i w:val="false"/>
                <w:color w:val="000000"/>
                <w:sz w:val="20"/>
              </w:rPr>
              <w:t>закусочных</w:t>
            </w:r>
            <w:r>
              <w:br/>
            </w:r>
            <w:r>
              <w:rPr>
                <w:rFonts w:ascii="Times New Roman"/>
                <w:b w:val="false"/>
                <w:i w:val="false"/>
                <w:color w:val="000000"/>
                <w:sz w:val="20"/>
              </w:rPr>
              <w:t>
</w:t>
            </w:r>
            <w:r>
              <w:rPr>
                <w:rFonts w:ascii="Times New Roman"/>
                <w:b w:val="false"/>
                <w:i w:val="false"/>
                <w:color w:val="000000"/>
                <w:sz w:val="20"/>
              </w:rPr>
              <w:t>ресторанов,</w:t>
            </w:r>
            <w:r>
              <w:br/>
            </w:r>
            <w:r>
              <w:rPr>
                <w:rFonts w:ascii="Times New Roman"/>
                <w:b w:val="false"/>
                <w:i w:val="false"/>
                <w:color w:val="000000"/>
                <w:sz w:val="20"/>
              </w:rPr>
              <w:t>
</w:t>
            </w:r>
            <w:r>
              <w:rPr>
                <w:rFonts w:ascii="Times New Roman"/>
                <w:b w:val="false"/>
                <w:i w:val="false"/>
                <w:color w:val="000000"/>
                <w:sz w:val="20"/>
              </w:rPr>
              <w:t>кафе, баров</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Столы для</w:t>
            </w:r>
            <w:r>
              <w:br/>
            </w:r>
            <w:r>
              <w:rPr>
                <w:rFonts w:ascii="Times New Roman"/>
                <w:b w:val="false"/>
                <w:i w:val="false"/>
                <w:color w:val="000000"/>
                <w:sz w:val="20"/>
              </w:rPr>
              <w:t>
</w:t>
            </w:r>
            <w:r>
              <w:rPr>
                <w:rFonts w:ascii="Times New Roman"/>
                <w:b w:val="false"/>
                <w:i w:val="false"/>
                <w:color w:val="000000"/>
                <w:sz w:val="20"/>
              </w:rPr>
              <w:t>посетителей</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300</w:t>
            </w:r>
            <w:r>
              <w:rPr>
                <w:rFonts w:ascii="Times New Roman"/>
                <w:b w:val="false"/>
                <w:i w:val="false"/>
                <w:color w:val="000000"/>
                <w:vertAlign w:val="superscript"/>
              </w:rPr>
              <w:t>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Проходы</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столиками</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30 при любых источниках света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Танцеваль-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площадки</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rPr>
                <w:rFonts w:ascii="Times New Roman"/>
                <w:b w:val="false"/>
                <w:i w:val="false"/>
                <w:color w:val="000000"/>
                <w:vertAlign w:val="superscript"/>
              </w:rPr>
              <w:t>2</w:t>
            </w:r>
            <w:r>
              <w:rPr>
                <w:rFonts w:ascii="Times New Roman"/>
                <w:b w:val="false"/>
                <w:i w:val="false"/>
                <w:color w:val="000000"/>
                <w:sz w:val="20"/>
              </w:rPr>
              <w:t xml:space="preserve"> при любых источниках света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Раздаточные</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Загрузочные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кладовые</w:t>
            </w:r>
            <w:r>
              <w:br/>
            </w:r>
            <w:r>
              <w:rPr>
                <w:rFonts w:ascii="Times New Roman"/>
                <w:b w:val="false"/>
                <w:i w:val="false"/>
                <w:color w:val="000000"/>
                <w:sz w:val="20"/>
              </w:rPr>
              <w:t>
</w:t>
            </w:r>
            <w:r>
              <w:rPr>
                <w:rFonts w:ascii="Times New Roman"/>
                <w:b w:val="false"/>
                <w:i w:val="false"/>
                <w:color w:val="000000"/>
                <w:sz w:val="20"/>
              </w:rPr>
              <w:t>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Кладовые</w:t>
            </w:r>
            <w:r>
              <w:br/>
            </w:r>
            <w:r>
              <w:rPr>
                <w:rFonts w:ascii="Times New Roman"/>
                <w:b w:val="false"/>
                <w:i w:val="false"/>
                <w:color w:val="000000"/>
                <w:sz w:val="20"/>
              </w:rPr>
              <w:t>
</w:t>
            </w:r>
            <w:r>
              <w:rPr>
                <w:rFonts w:ascii="Times New Roman"/>
                <w:b w:val="false"/>
                <w:i w:val="false"/>
                <w:color w:val="000000"/>
                <w:sz w:val="20"/>
              </w:rPr>
              <w:t>продуктов в</w:t>
            </w:r>
            <w:r>
              <w:br/>
            </w:r>
            <w:r>
              <w:rPr>
                <w:rFonts w:ascii="Times New Roman"/>
                <w:b w:val="false"/>
                <w:i w:val="false"/>
                <w:color w:val="000000"/>
                <w:sz w:val="20"/>
              </w:rPr>
              <w:t>
</w:t>
            </w:r>
            <w:r>
              <w:rPr>
                <w:rFonts w:ascii="Times New Roman"/>
                <w:b w:val="false"/>
                <w:i w:val="false"/>
                <w:color w:val="000000"/>
                <w:sz w:val="20"/>
              </w:rPr>
              <w:t>сгораемой</w:t>
            </w:r>
            <w:r>
              <w:br/>
            </w:r>
            <w:r>
              <w:rPr>
                <w:rFonts w:ascii="Times New Roman"/>
                <w:b w:val="false"/>
                <w:i w:val="false"/>
                <w:color w:val="000000"/>
                <w:sz w:val="20"/>
              </w:rPr>
              <w:t>
</w:t>
            </w:r>
            <w:r>
              <w:rPr>
                <w:rFonts w:ascii="Times New Roman"/>
                <w:b w:val="false"/>
                <w:i w:val="false"/>
                <w:color w:val="000000"/>
                <w:sz w:val="20"/>
              </w:rPr>
              <w:t>упаковке</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Кладовые</w:t>
            </w:r>
            <w:r>
              <w:br/>
            </w:r>
            <w:r>
              <w:rPr>
                <w:rFonts w:ascii="Times New Roman"/>
                <w:b w:val="false"/>
                <w:i w:val="false"/>
                <w:color w:val="000000"/>
                <w:sz w:val="20"/>
              </w:rPr>
              <w:t>
</w:t>
            </w:r>
            <w:r>
              <w:rPr>
                <w:rFonts w:ascii="Times New Roman"/>
                <w:b w:val="false"/>
                <w:i w:val="false"/>
                <w:color w:val="000000"/>
                <w:sz w:val="20"/>
              </w:rPr>
              <w:t>овощей</w:t>
            </w:r>
            <w:r>
              <w:br/>
            </w:r>
            <w:r>
              <w:rPr>
                <w:rFonts w:ascii="Times New Roman"/>
                <w:b w:val="false"/>
                <w:i w:val="false"/>
                <w:color w:val="000000"/>
                <w:sz w:val="20"/>
              </w:rPr>
              <w:t>
</w:t>
            </w:r>
            <w:r>
              <w:rPr>
                <w:rFonts w:ascii="Times New Roman"/>
                <w:b w:val="false"/>
                <w:i w:val="false"/>
                <w:color w:val="000000"/>
                <w:sz w:val="20"/>
              </w:rPr>
              <w:t>охладитель-</w:t>
            </w:r>
            <w:r>
              <w:br/>
            </w:r>
            <w:r>
              <w:rPr>
                <w:rFonts w:ascii="Times New Roman"/>
                <w:b w:val="false"/>
                <w:i w:val="false"/>
                <w:color w:val="000000"/>
                <w:sz w:val="20"/>
              </w:rPr>
              <w:t>
</w:t>
            </w:r>
            <w:r>
              <w:rPr>
                <w:rFonts w:ascii="Times New Roman"/>
                <w:b w:val="false"/>
                <w:i w:val="false"/>
                <w:color w:val="000000"/>
                <w:sz w:val="20"/>
              </w:rPr>
              <w:t>ные камеры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Экспедиции</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Вестибюли и</w:t>
            </w:r>
            <w:r>
              <w:br/>
            </w:r>
            <w:r>
              <w:rPr>
                <w:rFonts w:ascii="Times New Roman"/>
                <w:b w:val="false"/>
                <w:i w:val="false"/>
                <w:color w:val="000000"/>
                <w:sz w:val="20"/>
              </w:rPr>
              <w:t>
</w:t>
            </w:r>
            <w:r>
              <w:rPr>
                <w:rFonts w:ascii="Times New Roman"/>
                <w:b w:val="false"/>
                <w:i w:val="false"/>
                <w:color w:val="000000"/>
                <w:sz w:val="20"/>
              </w:rPr>
              <w:t>гардеробы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Коридоры,</w:t>
            </w:r>
            <w:r>
              <w:br/>
            </w:r>
            <w:r>
              <w:rPr>
                <w:rFonts w:ascii="Times New Roman"/>
                <w:b w:val="false"/>
                <w:i w:val="false"/>
                <w:color w:val="000000"/>
                <w:sz w:val="20"/>
              </w:rPr>
              <w:t>
</w:t>
            </w:r>
            <w:r>
              <w:rPr>
                <w:rFonts w:ascii="Times New Roman"/>
                <w:b w:val="false"/>
                <w:i w:val="false"/>
                <w:color w:val="000000"/>
                <w:sz w:val="20"/>
              </w:rPr>
              <w:t>проходы: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главные</w:t>
            </w:r>
            <w:r>
              <w:br/>
            </w:r>
            <w:r>
              <w:rPr>
                <w:rFonts w:ascii="Times New Roman"/>
                <w:b w:val="false"/>
                <w:i w:val="false"/>
                <w:color w:val="000000"/>
                <w:sz w:val="20"/>
              </w:rPr>
              <w:t>
</w:t>
            </w:r>
            <w:r>
              <w:rPr>
                <w:rFonts w:ascii="Times New Roman"/>
                <w:b w:val="false"/>
                <w:i w:val="false"/>
                <w:color w:val="000000"/>
                <w:sz w:val="20"/>
              </w:rPr>
              <w:t>коридоры,</w:t>
            </w:r>
            <w:r>
              <w:br/>
            </w:r>
            <w:r>
              <w:rPr>
                <w:rFonts w:ascii="Times New Roman"/>
                <w:b w:val="false"/>
                <w:i w:val="false"/>
                <w:color w:val="000000"/>
                <w:sz w:val="20"/>
              </w:rPr>
              <w:t>
</w:t>
            </w:r>
            <w:r>
              <w:rPr>
                <w:rFonts w:ascii="Times New Roman"/>
                <w:b w:val="false"/>
                <w:i w:val="false"/>
                <w:color w:val="000000"/>
                <w:sz w:val="20"/>
              </w:rPr>
              <w:t>проходы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остальные</w:t>
            </w:r>
            <w:r>
              <w:br/>
            </w:r>
            <w:r>
              <w:rPr>
                <w:rFonts w:ascii="Times New Roman"/>
                <w:b w:val="false"/>
                <w:i w:val="false"/>
                <w:color w:val="000000"/>
                <w:sz w:val="20"/>
              </w:rPr>
              <w:t>
</w:t>
            </w:r>
            <w:r>
              <w:rPr>
                <w:rFonts w:ascii="Times New Roman"/>
                <w:b w:val="false"/>
                <w:i w:val="false"/>
                <w:color w:val="000000"/>
                <w:sz w:val="20"/>
              </w:rPr>
              <w:t>коридоры,</w:t>
            </w:r>
            <w:r>
              <w:br/>
            </w:r>
            <w:r>
              <w:rPr>
                <w:rFonts w:ascii="Times New Roman"/>
                <w:b w:val="false"/>
                <w:i w:val="false"/>
                <w:color w:val="000000"/>
                <w:sz w:val="20"/>
              </w:rPr>
              <w:t>
</w:t>
            </w:r>
            <w:r>
              <w:rPr>
                <w:rFonts w:ascii="Times New Roman"/>
                <w:b w:val="false"/>
                <w:i w:val="false"/>
                <w:color w:val="000000"/>
                <w:sz w:val="20"/>
              </w:rPr>
              <w:t>проходы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бытовые</w:t>
            </w:r>
            <w:r>
              <w:br/>
            </w:r>
            <w:r>
              <w:rPr>
                <w:rFonts w:ascii="Times New Roman"/>
                <w:b w:val="false"/>
                <w:i w:val="false"/>
                <w:color w:val="000000"/>
                <w:sz w:val="20"/>
              </w:rPr>
              <w:t>
</w:t>
            </w:r>
            <w:r>
              <w:rPr>
                <w:rFonts w:ascii="Times New Roman"/>
                <w:b w:val="false"/>
                <w:i w:val="false"/>
                <w:color w:val="000000"/>
                <w:sz w:val="20"/>
              </w:rPr>
              <w:t>помещения: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умывальные,</w:t>
            </w:r>
            <w:r>
              <w:br/>
            </w:r>
            <w:r>
              <w:rPr>
                <w:rFonts w:ascii="Times New Roman"/>
                <w:b w:val="false"/>
                <w:i w:val="false"/>
                <w:color w:val="000000"/>
                <w:sz w:val="20"/>
              </w:rPr>
              <w:t>
</w:t>
            </w:r>
            <w:r>
              <w:rPr>
                <w:rFonts w:ascii="Times New Roman"/>
                <w:b w:val="false"/>
                <w:i w:val="false"/>
                <w:color w:val="000000"/>
                <w:sz w:val="20"/>
              </w:rPr>
              <w:t>туалеты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душевые,</w:t>
            </w:r>
            <w:r>
              <w:br/>
            </w:r>
            <w:r>
              <w:rPr>
                <w:rFonts w:ascii="Times New Roman"/>
                <w:b w:val="false"/>
                <w:i w:val="false"/>
                <w:color w:val="000000"/>
                <w:sz w:val="20"/>
              </w:rPr>
              <w:t>
</w:t>
            </w:r>
            <w:r>
              <w:rPr>
                <w:rFonts w:ascii="Times New Roman"/>
                <w:b w:val="false"/>
                <w:i w:val="false"/>
                <w:color w:val="000000"/>
                <w:sz w:val="20"/>
              </w:rPr>
              <w:t>гардеробные</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щитовые</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w:t>
            </w:r>
            <w:r>
              <w:br/>
            </w:r>
            <w:r>
              <w:rPr>
                <w:rFonts w:ascii="Times New Roman"/>
                <w:b w:val="false"/>
                <w:i w:val="false"/>
                <w:color w:val="000000"/>
                <w:sz w:val="20"/>
              </w:rPr>
              <w:t>
</w:t>
            </w:r>
            <w:r>
              <w:rPr>
                <w:rFonts w:ascii="Times New Roman"/>
                <w:b w:val="false"/>
                <w:i w:val="false"/>
                <w:color w:val="000000"/>
                <w:sz w:val="20"/>
              </w:rPr>
              <w:t>касс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w:t>
            </w:r>
            <w:r>
              <w:br/>
            </w:r>
            <w:r>
              <w:rPr>
                <w:rFonts w:ascii="Times New Roman"/>
                <w:b w:val="false"/>
                <w:i w:val="false"/>
                <w:color w:val="000000"/>
                <w:sz w:val="20"/>
              </w:rPr>
              <w:t>
</w:t>
            </w:r>
            <w:r>
              <w:rPr>
                <w:rFonts w:ascii="Times New Roman"/>
                <w:b w:val="false"/>
                <w:i w:val="false"/>
                <w:color w:val="000000"/>
                <w:sz w:val="20"/>
              </w:rPr>
              <w:t>кие</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438" w:id="40"/>
    <w:p>
      <w:pPr>
        <w:spacing w:after="0"/>
        <w:ind w:left="0"/>
        <w:jc w:val="both"/>
      </w:pPr>
      <w:r>
        <w:rPr>
          <w:rFonts w:ascii="Times New Roman"/>
          <w:b w:val="false"/>
          <w:i w:val="false"/>
          <w:color w:val="000000"/>
          <w:sz w:val="28"/>
        </w:rPr>
        <w:t>      
</w:t>
      </w:r>
      <w:r>
        <w:rPr>
          <w:rFonts w:ascii="Times New Roman"/>
          <w:b w:val="false"/>
          <w:i/>
          <w:color w:val="000000"/>
          <w:sz w:val="28"/>
        </w:rPr>
        <w:t xml:space="preserve"> Продолжение таблицы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7"/>
        <w:gridCol w:w="5006"/>
        <w:gridCol w:w="46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Естественное освещение КЕО,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боковом освещении</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верхнем боковом</w:t>
            </w:r>
            <w:r>
              <w:br/>
            </w:r>
            <w:r>
              <w:rPr>
                <w:rFonts w:ascii="Times New Roman"/>
                <w:b w:val="false"/>
                <w:i w:val="false"/>
                <w:color w:val="000000"/>
                <w:sz w:val="20"/>
              </w:rPr>
              <w:t>
</w:t>
            </w:r>
            <w:r>
              <w:rPr>
                <w:rFonts w:ascii="Times New Roman"/>
                <w:b w:val="false"/>
                <w:i w:val="false"/>
                <w:color w:val="000000"/>
                <w:sz w:val="20"/>
              </w:rPr>
              <w:t>освещении</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зоне с устойчивым снежным</w:t>
            </w:r>
            <w:r>
              <w:br/>
            </w:r>
            <w:r>
              <w:rPr>
                <w:rFonts w:ascii="Times New Roman"/>
                <w:b w:val="false"/>
                <w:i w:val="false"/>
                <w:color w:val="000000"/>
                <w:sz w:val="20"/>
              </w:rPr>
              <w:t>
</w:t>
            </w:r>
            <w:r>
              <w:rPr>
                <w:rFonts w:ascii="Times New Roman"/>
                <w:b w:val="false"/>
                <w:i w:val="false"/>
                <w:color w:val="000000"/>
                <w:sz w:val="20"/>
              </w:rPr>
              <w:t>покровом</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осталь</w:t>
            </w:r>
            <w:r>
              <w:rPr>
                <w:rFonts w:ascii="Times New Roman"/>
                <w:b w:val="false"/>
                <w:i w:val="false"/>
                <w:color w:val="000000"/>
                <w:sz w:val="20"/>
              </w:rPr>
              <w:t>ной терри</w:t>
            </w:r>
            <w:r>
              <w:rPr>
                <w:rFonts w:ascii="Times New Roman"/>
                <w:b w:val="false"/>
                <w:i w:val="false"/>
                <w:color w:val="000000"/>
                <w:sz w:val="20"/>
              </w:rPr>
              <w:t>тории</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39" w:id="41"/>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Приведены рекомендуемые уровни освещенности, значения меняются в зависимости от принятого архитектурного решения.</w:t>
      </w:r>
      <w:r>
        <w:br/>
      </w:r>
      <w:r>
        <w:rPr>
          <w:rFonts w:ascii="Times New Roman"/>
          <w:b w:val="false"/>
          <w:i w:val="false"/>
          <w:color w:val="000000"/>
          <w:sz w:val="28"/>
        </w:rPr>
        <w:t>
</w:t>
      </w:r>
      <w:r>
        <w:rPr>
          <w:rFonts w:ascii="Times New Roman"/>
          <w:b w:val="false"/>
          <w:i w:val="false"/>
          <w:color w:val="000000"/>
          <w:sz w:val="28"/>
        </w:rPr>
        <w:t>
      2. Освещенность указана для ламп накаливания.</w:t>
      </w:r>
    </w:p>
    <w:bookmarkEnd w:id="41"/>
    <w:bookmarkStart w:name="z442" w:id="4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42"/>
    <w:bookmarkStart w:name="z443" w:id="43"/>
    <w:p>
      <w:pPr>
        <w:spacing w:after="0"/>
        <w:ind w:left="0"/>
        <w:jc w:val="left"/>
      </w:pPr>
      <w:r>
        <w:rPr>
          <w:rFonts w:ascii="Times New Roman"/>
          <w:b/>
          <w:i w:val="false"/>
          <w:color w:val="000000"/>
        </w:rPr>
        <w:t xml:space="preserve"> 
Площади помещений объектов питания</w:t>
      </w:r>
    </w:p>
    <w:bookmarkEnd w:id="43"/>
    <w:bookmarkStart w:name="z444" w:id="44"/>
    <w:p>
      <w:pPr>
        <w:spacing w:after="0"/>
        <w:ind w:left="0"/>
        <w:jc w:val="both"/>
      </w:pPr>
      <w:r>
        <w:rPr>
          <w:rFonts w:ascii="Times New Roman"/>
          <w:b w:val="false"/>
          <w:i w:val="false"/>
          <w:color w:val="000000"/>
          <w:sz w:val="28"/>
        </w:rPr>
        <w:t>
Удельные минимальные площади помещений для посетителей</w:t>
      </w:r>
      <w:r>
        <w:br/>
      </w:r>
      <w:r>
        <w:rPr>
          <w:rFonts w:ascii="Times New Roman"/>
          <w:b w:val="false"/>
          <w:i w:val="false"/>
          <w:color w:val="000000"/>
          <w:sz w:val="28"/>
        </w:rPr>
        <w:t>
объектов питания, м</w:t>
      </w:r>
      <w:r>
        <w:rPr>
          <w:rFonts w:ascii="Times New Roman"/>
          <w:b w:val="false"/>
          <w:i w:val="false"/>
          <w:color w:val="000000"/>
          <w:vertAlign w:val="superscript"/>
        </w:rPr>
        <w:t>2</w:t>
      </w:r>
    </w:p>
    <w:bookmarkEnd w:id="44"/>
    <w:bookmarkStart w:name="z445" w:id="45"/>
    <w:p>
      <w:pPr>
        <w:spacing w:after="0"/>
        <w:ind w:left="0"/>
        <w:jc w:val="both"/>
      </w:pPr>
      <w:r>
        <w:rPr>
          <w:rFonts w:ascii="Times New Roman"/>
          <w:b w:val="false"/>
          <w:i w:val="false"/>
          <w:color w:val="000000"/>
          <w:sz w:val="28"/>
        </w:rPr>
        <w:t>
Таблица 1</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549"/>
        <w:gridCol w:w="5631"/>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объекта общественного питания и площади</w:t>
            </w:r>
            <w:r>
              <w:br/>
            </w:r>
            <w:r>
              <w:rPr>
                <w:rFonts w:ascii="Times New Roman"/>
                <w:b w:val="false"/>
                <w:i w:val="false"/>
                <w:color w:val="000000"/>
                <w:sz w:val="20"/>
              </w:rPr>
              <w:t>
</w:t>
            </w:r>
            <w:r>
              <w:rPr>
                <w:rFonts w:ascii="Times New Roman"/>
                <w:b w:val="false"/>
                <w:i w:val="false"/>
                <w:color w:val="000000"/>
                <w:sz w:val="20"/>
              </w:rPr>
              <w:t>для посетителей</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обеденного зала без</w:t>
            </w:r>
            <w:r>
              <w:br/>
            </w:r>
            <w:r>
              <w:rPr>
                <w:rFonts w:ascii="Times New Roman"/>
                <w:b w:val="false"/>
                <w:i w:val="false"/>
                <w:color w:val="000000"/>
                <w:sz w:val="20"/>
              </w:rPr>
              <w:t>
</w:t>
            </w:r>
            <w:r>
              <w:rPr>
                <w:rFonts w:ascii="Times New Roman"/>
                <w:b w:val="false"/>
                <w:i w:val="false"/>
                <w:color w:val="000000"/>
                <w:sz w:val="20"/>
              </w:rPr>
              <w:t>раздаточной на одно место, не</w:t>
            </w:r>
            <w:r>
              <w:br/>
            </w:r>
            <w:r>
              <w:rPr>
                <w:rFonts w:ascii="Times New Roman"/>
                <w:b w:val="false"/>
                <w:i w:val="false"/>
                <w:color w:val="000000"/>
                <w:sz w:val="20"/>
              </w:rPr>
              <w:t>
</w:t>
            </w:r>
            <w:r>
              <w:rPr>
                <w:rFonts w:ascii="Times New Roman"/>
                <w:b w:val="false"/>
                <w:i w:val="false"/>
                <w:color w:val="000000"/>
                <w:sz w:val="20"/>
              </w:rPr>
              <w:t>менее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Ресторан:</w:t>
            </w:r>
            <w:r>
              <w:br/>
            </w:r>
            <w:r>
              <w:rPr>
                <w:rFonts w:ascii="Times New Roman"/>
                <w:b w:val="false"/>
                <w:i w:val="false"/>
                <w:color w:val="000000"/>
                <w:sz w:val="20"/>
              </w:rPr>
              <w:t>
</w:t>
            </w:r>
            <w:r>
              <w:rPr>
                <w:rFonts w:ascii="Times New Roman"/>
                <w:b w:val="false"/>
                <w:i w:val="false"/>
                <w:color w:val="000000"/>
                <w:sz w:val="20"/>
              </w:rPr>
              <w:t>1) зал с эстрадой и танцплощадкой</w:t>
            </w:r>
            <w:r>
              <w:br/>
            </w:r>
            <w:r>
              <w:rPr>
                <w:rFonts w:ascii="Times New Roman"/>
                <w:b w:val="false"/>
                <w:i w:val="false"/>
                <w:color w:val="000000"/>
                <w:sz w:val="20"/>
              </w:rPr>
              <w:t>
</w:t>
            </w:r>
            <w:r>
              <w:rPr>
                <w:rFonts w:ascii="Times New Roman"/>
                <w:b w:val="false"/>
                <w:i w:val="false"/>
                <w:color w:val="000000"/>
                <w:sz w:val="20"/>
              </w:rPr>
              <w:t>2) зал</w:t>
            </w:r>
            <w:r>
              <w:br/>
            </w:r>
            <w:r>
              <w:rPr>
                <w:rFonts w:ascii="Times New Roman"/>
                <w:b w:val="false"/>
                <w:i w:val="false"/>
                <w:color w:val="000000"/>
                <w:sz w:val="20"/>
              </w:rPr>
              <w:t>
</w:t>
            </w:r>
            <w:r>
              <w:rPr>
                <w:rFonts w:ascii="Times New Roman"/>
                <w:b w:val="false"/>
                <w:i w:val="false"/>
                <w:color w:val="000000"/>
                <w:sz w:val="20"/>
              </w:rPr>
              <w:t>3) помещение для курения</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0,07-0,075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(зал)</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Столовые общедоступные и при высших учебных</w:t>
            </w:r>
            <w:r>
              <w:br/>
            </w:r>
            <w:r>
              <w:rPr>
                <w:rFonts w:ascii="Times New Roman"/>
                <w:b w:val="false"/>
                <w:i w:val="false"/>
                <w:color w:val="000000"/>
                <w:sz w:val="20"/>
              </w:rPr>
              <w:t>
</w:t>
            </w:r>
            <w:r>
              <w:rPr>
                <w:rFonts w:ascii="Times New Roman"/>
                <w:b w:val="false"/>
                <w:i w:val="false"/>
                <w:color w:val="000000"/>
                <w:sz w:val="20"/>
              </w:rPr>
              <w:t>заведениях (зал)</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 закусочные, пивные бары (зал)</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Кафе-автоматы, предприятия быстрого</w:t>
            </w:r>
            <w:r>
              <w:br/>
            </w:r>
            <w:r>
              <w:rPr>
                <w:rFonts w:ascii="Times New Roman"/>
                <w:b w:val="false"/>
                <w:i w:val="false"/>
                <w:color w:val="000000"/>
                <w:sz w:val="20"/>
              </w:rPr>
              <w:t>
</w:t>
            </w:r>
            <w:r>
              <w:rPr>
                <w:rFonts w:ascii="Times New Roman"/>
                <w:b w:val="false"/>
                <w:i w:val="false"/>
                <w:color w:val="000000"/>
                <w:sz w:val="20"/>
              </w:rPr>
              <w:t>обслуживания и безалкогольные бары (зал)</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Санатории, санатории-профилактории, дома</w:t>
            </w:r>
            <w:r>
              <w:br/>
            </w:r>
            <w:r>
              <w:rPr>
                <w:rFonts w:ascii="Times New Roman"/>
                <w:b w:val="false"/>
                <w:i w:val="false"/>
                <w:color w:val="000000"/>
                <w:sz w:val="20"/>
              </w:rPr>
              <w:t>
</w:t>
            </w:r>
            <w:r>
              <w:rPr>
                <w:rFonts w:ascii="Times New Roman"/>
                <w:b w:val="false"/>
                <w:i w:val="false"/>
                <w:color w:val="000000"/>
                <w:sz w:val="20"/>
              </w:rPr>
              <w:t>(пансионаты) отдыха (зал), базах отдыха,</w:t>
            </w:r>
            <w:r>
              <w:br/>
            </w:r>
            <w:r>
              <w:rPr>
                <w:rFonts w:ascii="Times New Roman"/>
                <w:b w:val="false"/>
                <w:i w:val="false"/>
                <w:color w:val="000000"/>
                <w:sz w:val="20"/>
              </w:rPr>
              <w:t>
</w:t>
            </w:r>
            <w:r>
              <w:rPr>
                <w:rFonts w:ascii="Times New Roman"/>
                <w:b w:val="false"/>
                <w:i w:val="false"/>
                <w:color w:val="000000"/>
                <w:sz w:val="20"/>
              </w:rPr>
              <w:t>молодежных лагерях, туристических базах:</w:t>
            </w:r>
            <w:r>
              <w:br/>
            </w:r>
            <w:r>
              <w:rPr>
                <w:rFonts w:ascii="Times New Roman"/>
                <w:b w:val="false"/>
                <w:i w:val="false"/>
                <w:color w:val="000000"/>
                <w:sz w:val="20"/>
              </w:rPr>
              <w:t>
</w:t>
            </w:r>
            <w:r>
              <w:rPr>
                <w:rFonts w:ascii="Times New Roman"/>
                <w:b w:val="false"/>
                <w:i w:val="false"/>
                <w:color w:val="000000"/>
                <w:sz w:val="20"/>
              </w:rPr>
              <w:t>1) при самообслуживании (включая раздаточную</w:t>
            </w:r>
            <w:r>
              <w:br/>
            </w:r>
            <w:r>
              <w:rPr>
                <w:rFonts w:ascii="Times New Roman"/>
                <w:b w:val="false"/>
                <w:i w:val="false"/>
                <w:color w:val="000000"/>
                <w:sz w:val="20"/>
              </w:rPr>
              <w:t>
</w:t>
            </w:r>
            <w:r>
              <w:rPr>
                <w:rFonts w:ascii="Times New Roman"/>
                <w:b w:val="false"/>
                <w:i w:val="false"/>
                <w:color w:val="000000"/>
                <w:sz w:val="20"/>
              </w:rPr>
              <w:t>линию)</w:t>
            </w:r>
            <w:r>
              <w:br/>
            </w:r>
            <w:r>
              <w:rPr>
                <w:rFonts w:ascii="Times New Roman"/>
                <w:b w:val="false"/>
                <w:i w:val="false"/>
                <w:color w:val="000000"/>
                <w:sz w:val="20"/>
              </w:rPr>
              <w:t>
</w:t>
            </w:r>
            <w:r>
              <w:rPr>
                <w:rFonts w:ascii="Times New Roman"/>
                <w:b w:val="false"/>
                <w:i w:val="false"/>
                <w:color w:val="000000"/>
                <w:sz w:val="20"/>
              </w:rPr>
              <w:t>2) при обслуживании официантами</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1,4</w:t>
            </w:r>
          </w:p>
        </w:tc>
      </w:tr>
    </w:tbl>
    <w:bookmarkStart w:name="z446" w:id="46"/>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br/>
      </w:r>
      <w:r>
        <w:rPr>
          <w:rFonts w:ascii="Times New Roman"/>
          <w:b w:val="false"/>
          <w:i w:val="false"/>
          <w:color w:val="000000"/>
          <w:sz w:val="28"/>
        </w:rPr>
        <w:t>
</w:t>
      </w:r>
      <w:r>
        <w:rPr>
          <w:rFonts w:ascii="Times New Roman"/>
          <w:b w:val="false"/>
          <w:i w:val="false"/>
          <w:color w:val="000000"/>
          <w:sz w:val="28"/>
        </w:rPr>
        <w:t>
      1. Площадь залов в специализированных объектах общественного питания принимают по заданиям на проектирование.</w:t>
      </w:r>
      <w:r>
        <w:br/>
      </w:r>
      <w:r>
        <w:rPr>
          <w:rFonts w:ascii="Times New Roman"/>
          <w:b w:val="false"/>
          <w:i w:val="false"/>
          <w:color w:val="000000"/>
          <w:sz w:val="28"/>
        </w:rPr>
        <w:t>
</w:t>
      </w:r>
      <w:r>
        <w:rPr>
          <w:rFonts w:ascii="Times New Roman"/>
          <w:b w:val="false"/>
          <w:i w:val="false"/>
          <w:color w:val="000000"/>
          <w:sz w:val="28"/>
        </w:rPr>
        <w:t>
      2. В общедоступных столовых и кафе на площади зала допускается предусматривать бар площадью 6-12 м</w:t>
      </w:r>
      <w:r>
        <w:rPr>
          <w:rFonts w:ascii="Times New Roman"/>
          <w:b w:val="false"/>
          <w:i w:val="false"/>
          <w:color w:val="000000"/>
          <w:vertAlign w:val="superscript"/>
        </w:rPr>
        <w:t>2</w:t>
      </w:r>
      <w:r>
        <w:rPr>
          <w:rFonts w:ascii="Times New Roman"/>
          <w:b w:val="false"/>
          <w:i w:val="false"/>
          <w:color w:val="000000"/>
          <w:sz w:val="28"/>
        </w:rPr>
        <w:t>.</w:t>
      </w:r>
    </w:p>
    <w:bookmarkEnd w:id="46"/>
    <w:bookmarkStart w:name="z449" w:id="47"/>
    <w:p>
      <w:pPr>
        <w:spacing w:after="0"/>
        <w:ind w:left="0"/>
        <w:jc w:val="left"/>
      </w:pPr>
      <w:r>
        <w:rPr>
          <w:rFonts w:ascii="Times New Roman"/>
          <w:b/>
          <w:i w:val="false"/>
          <w:color w:val="000000"/>
        </w:rPr>
        <w:t xml:space="preserve"> 
Площади групп помещений баров, м</w:t>
      </w:r>
      <w:r>
        <w:rPr>
          <w:rFonts w:ascii="Times New Roman"/>
          <w:b/>
          <w:i w:val="false"/>
          <w:color w:val="000000"/>
          <w:vertAlign w:val="superscript"/>
        </w:rPr>
        <w:t>2</w:t>
      </w:r>
    </w:p>
    <w:bookmarkEnd w:id="47"/>
    <w:bookmarkStart w:name="z450" w:id="48"/>
    <w:p>
      <w:pPr>
        <w:spacing w:after="0"/>
        <w:ind w:left="0"/>
        <w:jc w:val="both"/>
      </w:pPr>
      <w:r>
        <w:rPr>
          <w:rFonts w:ascii="Times New Roman"/>
          <w:b w:val="false"/>
          <w:i w:val="false"/>
          <w:color w:val="000000"/>
          <w:sz w:val="28"/>
        </w:rPr>
        <w:t>
Таблица 2</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150"/>
        <w:gridCol w:w="2270"/>
        <w:gridCol w:w="3735"/>
      </w:tblGrid>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Группы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 мест</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последующее место</w:t>
            </w:r>
            <w:r>
              <w:br/>
            </w:r>
            <w:r>
              <w:rPr>
                <w:rFonts w:ascii="Times New Roman"/>
                <w:b w:val="false"/>
                <w:i w:val="false"/>
                <w:color w:val="000000"/>
                <w:sz w:val="20"/>
              </w:rPr>
              <w:t>
</w:t>
            </w:r>
            <w:r>
              <w:rPr>
                <w:rFonts w:ascii="Times New Roman"/>
                <w:b w:val="false"/>
                <w:i w:val="false"/>
                <w:color w:val="000000"/>
                <w:sz w:val="20"/>
              </w:rPr>
              <w:t>свыше 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с раздаточной</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bl>
    <w:bookmarkStart w:name="z451" w:id="49"/>
    <w:p>
      <w:pPr>
        <w:spacing w:after="0"/>
        <w:ind w:left="0"/>
        <w:jc w:val="left"/>
      </w:pPr>
      <w:r>
        <w:rPr>
          <w:rFonts w:ascii="Times New Roman"/>
          <w:b/>
          <w:i w:val="false"/>
          <w:color w:val="000000"/>
        </w:rPr>
        <w:t xml:space="preserve"> 
Площади помещений цехов мучных изделий, м</w:t>
      </w:r>
      <w:r>
        <w:rPr>
          <w:rFonts w:ascii="Times New Roman"/>
          <w:b/>
          <w:i w:val="false"/>
          <w:color w:val="000000"/>
          <w:vertAlign w:val="superscript"/>
        </w:rPr>
        <w:t>2</w:t>
      </w:r>
    </w:p>
    <w:bookmarkEnd w:id="49"/>
    <w:bookmarkStart w:name="z452" w:id="50"/>
    <w:p>
      <w:pPr>
        <w:spacing w:after="0"/>
        <w:ind w:left="0"/>
        <w:jc w:val="both"/>
      </w:pPr>
      <w:r>
        <w:rPr>
          <w:rFonts w:ascii="Times New Roman"/>
          <w:b w:val="false"/>
          <w:i w:val="false"/>
          <w:color w:val="000000"/>
          <w:sz w:val="28"/>
        </w:rPr>
        <w:t>
Таблица 3</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693"/>
        <w:gridCol w:w="3349"/>
        <w:gridCol w:w="4138"/>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 помещений цеха мучных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1000 изделий</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или уменьшение</w:t>
            </w:r>
            <w:r>
              <w:br/>
            </w:r>
            <w:r>
              <w:rPr>
                <w:rFonts w:ascii="Times New Roman"/>
                <w:b w:val="false"/>
                <w:i w:val="false"/>
                <w:color w:val="000000"/>
                <w:sz w:val="20"/>
              </w:rPr>
              <w:t>
</w:t>
            </w:r>
            <w:r>
              <w:rPr>
                <w:rFonts w:ascii="Times New Roman"/>
                <w:b w:val="false"/>
                <w:i w:val="false"/>
                <w:color w:val="000000"/>
                <w:sz w:val="20"/>
              </w:rPr>
              <w:t>на 1000 изделий</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для выпечки изделий</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Кладовая и моечная тары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 3000 изделий)</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53" w:id="51"/>
    <w:p>
      <w:pPr>
        <w:spacing w:after="0"/>
        <w:ind w:left="0"/>
        <w:jc w:val="left"/>
      </w:pPr>
      <w:r>
        <w:rPr>
          <w:rFonts w:ascii="Times New Roman"/>
          <w:b/>
          <w:i w:val="false"/>
          <w:color w:val="000000"/>
        </w:rPr>
        <w:t xml:space="preserve"> 
Площади помещений магазинов кулинарии, м</w:t>
      </w:r>
      <w:r>
        <w:rPr>
          <w:rFonts w:ascii="Times New Roman"/>
          <w:b/>
          <w:i w:val="false"/>
          <w:color w:val="000000"/>
          <w:vertAlign w:val="superscript"/>
        </w:rPr>
        <w:t>2</w:t>
      </w:r>
    </w:p>
    <w:bookmarkEnd w:id="51"/>
    <w:bookmarkStart w:name="z454" w:id="52"/>
    <w:p>
      <w:pPr>
        <w:spacing w:after="0"/>
        <w:ind w:left="0"/>
        <w:jc w:val="both"/>
      </w:pPr>
      <w:r>
        <w:rPr>
          <w:rFonts w:ascii="Times New Roman"/>
          <w:b w:val="false"/>
          <w:i w:val="false"/>
          <w:color w:val="000000"/>
          <w:sz w:val="28"/>
        </w:rPr>
        <w:t>
Таблица 4</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4608"/>
        <w:gridCol w:w="3795"/>
        <w:gridCol w:w="4854"/>
      </w:tblGrid>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помещений магазина кулинарии с</w:t>
            </w:r>
            <w:r>
              <w:br/>
            </w:r>
            <w:r>
              <w:rPr>
                <w:rFonts w:ascii="Times New Roman"/>
                <w:b w:val="false"/>
                <w:i w:val="false"/>
                <w:color w:val="000000"/>
                <w:sz w:val="20"/>
              </w:rPr>
              <w:t>
</w:t>
            </w:r>
            <w:r>
              <w:rPr>
                <w:rFonts w:ascii="Times New Roman"/>
                <w:b w:val="false"/>
                <w:i w:val="false"/>
                <w:color w:val="000000"/>
                <w:sz w:val="20"/>
              </w:rPr>
              <w:t>самообслуживанием на 10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 зала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 м</w:t>
            </w:r>
            <w:r>
              <w:rPr>
                <w:rFonts w:ascii="Times New Roman"/>
                <w:b w:val="false"/>
                <w:i w:val="false"/>
                <w:color w:val="000000"/>
                <w:vertAlign w:val="superscript"/>
              </w:rPr>
              <w:t>2</w:t>
            </w:r>
            <w:r>
              <w:rPr>
                <w:rFonts w:ascii="Times New Roman"/>
                <w:b w:val="false"/>
                <w:i w:val="false"/>
                <w:color w:val="000000"/>
                <w:sz w:val="20"/>
              </w:rPr>
              <w:t xml:space="preserve"> торговой</w:t>
            </w:r>
            <w:r>
              <w:br/>
            </w:r>
            <w:r>
              <w:rPr>
                <w:rFonts w:ascii="Times New Roman"/>
                <w:b w:val="false"/>
                <w:i w:val="false"/>
                <w:color w:val="000000"/>
                <w:sz w:val="20"/>
              </w:rPr>
              <w:t>
</w:t>
            </w:r>
            <w:r>
              <w:rPr>
                <w:rFonts w:ascii="Times New Roman"/>
                <w:b w:val="false"/>
                <w:i w:val="false"/>
                <w:color w:val="000000"/>
                <w:sz w:val="20"/>
              </w:rPr>
              <w:t>площади зала</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на каждые 10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торговой площади зала, св. 40</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Подсобные помещения</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приема и хранения</w:t>
            </w:r>
            <w:r>
              <w:br/>
            </w:r>
            <w:r>
              <w:rPr>
                <w:rFonts w:ascii="Times New Roman"/>
                <w:b w:val="false"/>
                <w:i w:val="false"/>
                <w:color w:val="000000"/>
                <w:sz w:val="20"/>
              </w:rPr>
              <w:t>
</w:t>
            </w:r>
            <w:r>
              <w:rPr>
                <w:rFonts w:ascii="Times New Roman"/>
                <w:b w:val="false"/>
                <w:i w:val="false"/>
                <w:color w:val="000000"/>
                <w:sz w:val="20"/>
              </w:rPr>
              <w:t>продуктов</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 выдачи обедов на дом</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455" w:id="53"/>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w:t>
      </w:r>
      <w:r>
        <w:rPr>
          <w:rFonts w:ascii="Times New Roman"/>
          <w:b w:val="false"/>
          <w:i w:val="false"/>
          <w:color w:val="000000"/>
          <w:sz w:val="28"/>
        </w:rPr>
        <w:t>
      1. Магазины кулинарии торговой площадью зала свыше 130 м</w:t>
      </w:r>
      <w:r>
        <w:rPr>
          <w:rFonts w:ascii="Times New Roman"/>
          <w:b w:val="false"/>
          <w:i w:val="false"/>
          <w:color w:val="000000"/>
          <w:vertAlign w:val="superscript"/>
        </w:rPr>
        <w:t>2</w:t>
      </w:r>
      <w:r>
        <w:rPr>
          <w:rFonts w:ascii="Times New Roman"/>
          <w:b w:val="false"/>
          <w:i w:val="false"/>
          <w:color w:val="000000"/>
          <w:sz w:val="28"/>
        </w:rPr>
        <w:t xml:space="preserve"> могут размещаться вне объектов общественного питания. В этих случаях при магазине кулинарии предусматривают приемочную продуктов площадью 16 м</w:t>
      </w:r>
      <w:r>
        <w:rPr>
          <w:rFonts w:ascii="Times New Roman"/>
          <w:b w:val="false"/>
          <w:i w:val="false"/>
          <w:color w:val="000000"/>
          <w:vertAlign w:val="superscript"/>
        </w:rPr>
        <w:t>2</w:t>
      </w:r>
      <w:r>
        <w:rPr>
          <w:rFonts w:ascii="Times New Roman"/>
          <w:b w:val="false"/>
          <w:i w:val="false"/>
          <w:color w:val="000000"/>
          <w:sz w:val="28"/>
        </w:rPr>
        <w:t xml:space="preserve"> и служебно-бытовые помещения из расчета 1,4 м</w:t>
      </w:r>
      <w:r>
        <w:rPr>
          <w:rFonts w:ascii="Times New Roman"/>
          <w:b w:val="false"/>
          <w:i w:val="false"/>
          <w:color w:val="000000"/>
          <w:vertAlign w:val="superscript"/>
        </w:rPr>
        <w:t>2</w:t>
      </w:r>
      <w:r>
        <w:rPr>
          <w:rFonts w:ascii="Times New Roman"/>
          <w:b w:val="false"/>
          <w:i w:val="false"/>
          <w:color w:val="000000"/>
          <w:sz w:val="28"/>
        </w:rPr>
        <w:t xml:space="preserve"> на 10 м</w:t>
      </w:r>
      <w:r>
        <w:rPr>
          <w:rFonts w:ascii="Times New Roman"/>
          <w:b w:val="false"/>
          <w:i w:val="false"/>
          <w:color w:val="000000"/>
          <w:vertAlign w:val="superscript"/>
        </w:rPr>
        <w:t>2</w:t>
      </w:r>
      <w:r>
        <w:rPr>
          <w:rFonts w:ascii="Times New Roman"/>
          <w:b w:val="false"/>
          <w:i w:val="false"/>
          <w:color w:val="000000"/>
          <w:sz w:val="28"/>
        </w:rPr>
        <w:t xml:space="preserve"> площади торгового зала</w:t>
      </w:r>
      <w:r>
        <w:br/>
      </w:r>
      <w:r>
        <w:rPr>
          <w:rFonts w:ascii="Times New Roman"/>
          <w:b w:val="false"/>
          <w:i w:val="false"/>
          <w:color w:val="000000"/>
          <w:sz w:val="28"/>
        </w:rPr>
        <w:t>
</w:t>
      </w:r>
      <w:r>
        <w:rPr>
          <w:rFonts w:ascii="Times New Roman"/>
          <w:b w:val="false"/>
          <w:i w:val="false"/>
          <w:color w:val="000000"/>
          <w:sz w:val="28"/>
        </w:rPr>
        <w:t>
      2. По заданию на проектирование допускается при магазине кулинарии предусматривать кафетерий, отделы заказов и отпуска обедов на дом</w:t>
      </w:r>
    </w:p>
    <w:bookmarkEnd w:id="53"/>
    <w:bookmarkStart w:name="z458" w:id="54"/>
    <w:p>
      <w:pPr>
        <w:spacing w:after="0"/>
        <w:ind w:left="0"/>
        <w:jc w:val="left"/>
      </w:pPr>
      <w:r>
        <w:rPr>
          <w:rFonts w:ascii="Times New Roman"/>
          <w:b/>
          <w:i w:val="false"/>
          <w:color w:val="000000"/>
        </w:rPr>
        <w:t xml:space="preserve"> 
Площади помещений кафетериев, м</w:t>
      </w:r>
      <w:r>
        <w:rPr>
          <w:rFonts w:ascii="Times New Roman"/>
          <w:b/>
          <w:i w:val="false"/>
          <w:color w:val="000000"/>
          <w:vertAlign w:val="superscript"/>
        </w:rPr>
        <w:t>2</w:t>
      </w:r>
    </w:p>
    <w:bookmarkEnd w:id="54"/>
    <w:bookmarkStart w:name="z459" w:id="55"/>
    <w:p>
      <w:pPr>
        <w:spacing w:after="0"/>
        <w:ind w:left="0"/>
        <w:jc w:val="both"/>
      </w:pPr>
      <w:r>
        <w:rPr>
          <w:rFonts w:ascii="Times New Roman"/>
          <w:b w:val="false"/>
          <w:i w:val="false"/>
          <w:color w:val="000000"/>
          <w:sz w:val="28"/>
        </w:rPr>
        <w:t>
Таблица 5</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6570"/>
        <w:gridCol w:w="6611"/>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м</w:t>
            </w:r>
            <w:r>
              <w:rPr>
                <w:rFonts w:ascii="Times New Roman"/>
                <w:b w:val="false"/>
                <w:i w:val="false"/>
                <w:color w:val="000000"/>
                <w:vertAlign w:val="superscript"/>
              </w:rPr>
              <w:t>2</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кафетерия с раздаточной на, мест:</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Подсобные помещения и моечная</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460" w:id="5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56"/>
    <w:bookmarkStart w:name="z461" w:id="57"/>
    <w:p>
      <w:pPr>
        <w:spacing w:after="0"/>
        <w:ind w:left="0"/>
        <w:jc w:val="left"/>
      </w:pPr>
      <w:r>
        <w:rPr>
          <w:rFonts w:ascii="Times New Roman"/>
          <w:b/>
          <w:i w:val="false"/>
          <w:color w:val="000000"/>
        </w:rPr>
        <w:t xml:space="preserve"> 
Набор производственных помещений временных стационарных</w:t>
      </w:r>
      <w:r>
        <w:br/>
      </w:r>
      <w:r>
        <w:rPr>
          <w:rFonts w:ascii="Times New Roman"/>
          <w:b/>
          <w:i w:val="false"/>
          <w:color w:val="000000"/>
        </w:rPr>
        <w:t>
объектов общественного питания для работающих на строительных</w:t>
      </w:r>
      <w:r>
        <w:br/>
      </w:r>
      <w:r>
        <w:rPr>
          <w:rFonts w:ascii="Times New Roman"/>
          <w:b/>
          <w:i w:val="false"/>
          <w:color w:val="000000"/>
        </w:rPr>
        <w:t>
площадках, на сезонных работах</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4663"/>
        <w:gridCol w:w="1979"/>
        <w:gridCol w:w="3206"/>
        <w:gridCol w:w="3185"/>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помещений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питания для работающих на строительных</w:t>
            </w:r>
            <w:r>
              <w:br/>
            </w:r>
            <w:r>
              <w:rPr>
                <w:rFonts w:ascii="Times New Roman"/>
                <w:b w:val="false"/>
                <w:i w:val="false"/>
                <w:color w:val="000000"/>
                <w:sz w:val="20"/>
              </w:rPr>
              <w:t>
</w:t>
            </w:r>
            <w:r>
              <w:rPr>
                <w:rFonts w:ascii="Times New Roman"/>
                <w:b w:val="false"/>
                <w:i w:val="false"/>
                <w:color w:val="000000"/>
                <w:sz w:val="20"/>
              </w:rPr>
              <w:t>площадках, на сезонных работах сезонных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w:t>
            </w:r>
            <w:r>
              <w:br/>
            </w:r>
            <w:r>
              <w:rPr>
                <w:rFonts w:ascii="Times New Roman"/>
                <w:b w:val="false"/>
                <w:i w:val="false"/>
                <w:color w:val="000000"/>
                <w:sz w:val="20"/>
              </w:rPr>
              <w:t>
</w:t>
            </w:r>
            <w:r>
              <w:rPr>
                <w:rFonts w:ascii="Times New Roman"/>
                <w:b w:val="false"/>
                <w:i w:val="false"/>
                <w:color w:val="000000"/>
                <w:sz w:val="20"/>
              </w:rPr>
              <w:t>сырье</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w:t>
            </w:r>
            <w:r>
              <w:br/>
            </w:r>
            <w:r>
              <w:rPr>
                <w:rFonts w:ascii="Times New Roman"/>
                <w:b w:val="false"/>
                <w:i w:val="false"/>
                <w:color w:val="000000"/>
                <w:sz w:val="20"/>
              </w:rPr>
              <w:t>
</w:t>
            </w:r>
            <w:r>
              <w:rPr>
                <w:rFonts w:ascii="Times New Roman"/>
                <w:b w:val="false"/>
                <w:i w:val="false"/>
                <w:color w:val="000000"/>
                <w:sz w:val="20"/>
              </w:rPr>
              <w:t>полуфабрикатах</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w:t>
            </w:r>
            <w:r>
              <w:br/>
            </w:r>
            <w:r>
              <w:rPr>
                <w:rFonts w:ascii="Times New Roman"/>
                <w:b w:val="false"/>
                <w:i w:val="false"/>
                <w:color w:val="000000"/>
                <w:sz w:val="20"/>
              </w:rPr>
              <w:t>
</w:t>
            </w:r>
            <w:r>
              <w:rPr>
                <w:rFonts w:ascii="Times New Roman"/>
                <w:b w:val="false"/>
                <w:i w:val="false"/>
                <w:color w:val="000000"/>
                <w:sz w:val="20"/>
              </w:rPr>
              <w:t>привозной пище:</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Обеденный зал</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Гардеробнная для персонала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Кухня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Загрузочная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Доготовочная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Мясо-рыбная заготовочная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для первичной</w:t>
            </w:r>
            <w:r>
              <w:br/>
            </w:r>
            <w:r>
              <w:rPr>
                <w:rFonts w:ascii="Times New Roman"/>
                <w:b w:val="false"/>
                <w:i w:val="false"/>
                <w:color w:val="000000"/>
                <w:sz w:val="20"/>
              </w:rPr>
              <w:t>
</w:t>
            </w:r>
            <w:r>
              <w:rPr>
                <w:rFonts w:ascii="Times New Roman"/>
                <w:b w:val="false"/>
                <w:i w:val="false"/>
                <w:color w:val="000000"/>
                <w:sz w:val="20"/>
              </w:rPr>
              <w:t>обработки овощей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Холодный цех</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Моечная для столовой и</w:t>
            </w:r>
            <w:r>
              <w:br/>
            </w:r>
            <w:r>
              <w:rPr>
                <w:rFonts w:ascii="Times New Roman"/>
                <w:b w:val="false"/>
                <w:i w:val="false"/>
                <w:color w:val="000000"/>
                <w:sz w:val="20"/>
              </w:rPr>
              <w:t>
</w:t>
            </w:r>
            <w:r>
              <w:rPr>
                <w:rFonts w:ascii="Times New Roman"/>
                <w:b w:val="false"/>
                <w:i w:val="false"/>
                <w:color w:val="000000"/>
                <w:sz w:val="20"/>
              </w:rPr>
              <w:t>кухонной посуды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Кладовая для сухих</w:t>
            </w:r>
            <w:r>
              <w:br/>
            </w:r>
            <w:r>
              <w:rPr>
                <w:rFonts w:ascii="Times New Roman"/>
                <w:b w:val="false"/>
                <w:i w:val="false"/>
                <w:color w:val="000000"/>
                <w:sz w:val="20"/>
              </w:rPr>
              <w:t>
</w:t>
            </w:r>
            <w:r>
              <w:rPr>
                <w:rFonts w:ascii="Times New Roman"/>
                <w:b w:val="false"/>
                <w:i w:val="false"/>
                <w:color w:val="000000"/>
                <w:sz w:val="20"/>
              </w:rPr>
              <w:t>продуктов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Кладовую для овощей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Кладовая для белья и</w:t>
            </w:r>
            <w:r>
              <w:br/>
            </w:r>
            <w:r>
              <w:rPr>
                <w:rFonts w:ascii="Times New Roman"/>
                <w:b w:val="false"/>
                <w:i w:val="false"/>
                <w:color w:val="000000"/>
                <w:sz w:val="20"/>
              </w:rPr>
              <w:t>
</w:t>
            </w:r>
            <w:r>
              <w:rPr>
                <w:rFonts w:ascii="Times New Roman"/>
                <w:b w:val="false"/>
                <w:i w:val="false"/>
                <w:color w:val="000000"/>
                <w:sz w:val="20"/>
              </w:rPr>
              <w:t>инвентаря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для хранения 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Санитарный узел для</w:t>
            </w:r>
            <w:r>
              <w:br/>
            </w:r>
            <w:r>
              <w:rPr>
                <w:rFonts w:ascii="Times New Roman"/>
                <w:b w:val="false"/>
                <w:i w:val="false"/>
                <w:color w:val="000000"/>
                <w:sz w:val="20"/>
              </w:rPr>
              <w:t>
</w:t>
            </w:r>
            <w:r>
              <w:rPr>
                <w:rFonts w:ascii="Times New Roman"/>
                <w:b w:val="false"/>
                <w:i w:val="false"/>
                <w:color w:val="000000"/>
                <w:sz w:val="20"/>
              </w:rPr>
              <w:t>персонала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Санитарный узел для</w:t>
            </w:r>
            <w:r>
              <w:br/>
            </w:r>
            <w:r>
              <w:rPr>
                <w:rFonts w:ascii="Times New Roman"/>
                <w:b w:val="false"/>
                <w:i w:val="false"/>
                <w:color w:val="000000"/>
                <w:sz w:val="20"/>
              </w:rPr>
              <w:t>
</w:t>
            </w:r>
            <w:r>
              <w:rPr>
                <w:rFonts w:ascii="Times New Roman"/>
                <w:b w:val="false"/>
                <w:i w:val="false"/>
                <w:color w:val="000000"/>
                <w:sz w:val="20"/>
              </w:rPr>
              <w:t>посетителей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62" w:id="5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 В обеденном зале выделяют место для верхней одежды посетителей.</w:t>
      </w:r>
      <w:r>
        <w:br/>
      </w:r>
      <w:r>
        <w:rPr>
          <w:rFonts w:ascii="Times New Roman"/>
          <w:b w:val="false"/>
          <w:i w:val="false"/>
          <w:color w:val="000000"/>
          <w:sz w:val="28"/>
        </w:rPr>
        <w:t>
</w:t>
      </w:r>
      <w:r>
        <w:rPr>
          <w:rFonts w:ascii="Times New Roman"/>
          <w:b w:val="false"/>
          <w:i w:val="false"/>
          <w:color w:val="000000"/>
          <w:sz w:val="28"/>
        </w:rPr>
        <w:t>
      ** Для хранения тары допускается использовать надворные хозяйственные постройки или навес.</w:t>
      </w:r>
      <w:r>
        <w:br/>
      </w:r>
      <w:r>
        <w:rPr>
          <w:rFonts w:ascii="Times New Roman"/>
          <w:b w:val="false"/>
          <w:i w:val="false"/>
          <w:color w:val="000000"/>
          <w:sz w:val="28"/>
        </w:rPr>
        <w:t>
</w:t>
      </w:r>
      <w:r>
        <w:rPr>
          <w:rFonts w:ascii="Times New Roman"/>
          <w:b w:val="false"/>
          <w:i w:val="false"/>
          <w:color w:val="000000"/>
          <w:sz w:val="28"/>
        </w:rPr>
        <w:t>
      ***Возможно использование существующих туалетов объекта, либо переносных биотуалетов.</w:t>
      </w:r>
    </w:p>
    <w:bookmarkEnd w:id="58"/>
    <w:bookmarkStart w:name="z466" w:id="5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59"/>
    <w:bookmarkStart w:name="z467" w:id="60"/>
    <w:p>
      <w:pPr>
        <w:spacing w:after="0"/>
        <w:ind w:left="0"/>
        <w:jc w:val="left"/>
      </w:pPr>
      <w:r>
        <w:rPr>
          <w:rFonts w:ascii="Times New Roman"/>
          <w:b/>
          <w:i w:val="false"/>
          <w:color w:val="000000"/>
        </w:rPr>
        <w:t xml:space="preserve"> 
Набор производственных помещений и площадь некоторых видов</w:t>
      </w:r>
      <w:r>
        <w:br/>
      </w:r>
      <w:r>
        <w:rPr>
          <w:rFonts w:ascii="Times New Roman"/>
          <w:b/>
          <w:i w:val="false"/>
          <w:color w:val="000000"/>
        </w:rPr>
        <w:t>
объектов общественного питания малой производительности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298"/>
        <w:gridCol w:w="2428"/>
        <w:gridCol w:w="3096"/>
        <w:gridCol w:w="1782"/>
        <w:gridCol w:w="2213"/>
        <w:gridCol w:w="1675"/>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помещений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объектов малой производительности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 на 20-50</w:t>
            </w:r>
            <w:r>
              <w:br/>
            </w:r>
            <w:r>
              <w:rPr>
                <w:rFonts w:ascii="Times New Roman"/>
                <w:b w:val="false"/>
                <w:i w:val="false"/>
                <w:color w:val="000000"/>
                <w:sz w:val="20"/>
              </w:rPr>
              <w:t>
</w:t>
            </w:r>
            <w:r>
              <w:rPr>
                <w:rFonts w:ascii="Times New Roman"/>
                <w:b w:val="false"/>
                <w:i w:val="false"/>
                <w:color w:val="000000"/>
                <w:sz w:val="20"/>
              </w:rPr>
              <w:t>посадочных</w:t>
            </w:r>
            <w:r>
              <w:br/>
            </w:r>
            <w:r>
              <w:rPr>
                <w:rFonts w:ascii="Times New Roman"/>
                <w:b w:val="false"/>
                <w:i w:val="false"/>
                <w:color w:val="000000"/>
                <w:sz w:val="20"/>
              </w:rPr>
              <w:t>
</w:t>
            </w:r>
            <w:r>
              <w:rPr>
                <w:rFonts w:ascii="Times New Roman"/>
                <w:b w:val="false"/>
                <w:i w:val="false"/>
                <w:color w:val="000000"/>
                <w:sz w:val="20"/>
              </w:rPr>
              <w:t>мест</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Летнее кафе</w:t>
            </w:r>
            <w:r>
              <w:br/>
            </w:r>
            <w:r>
              <w:rPr>
                <w:rFonts w:ascii="Times New Roman"/>
                <w:b w:val="false"/>
                <w:i w:val="false"/>
                <w:color w:val="000000"/>
                <w:sz w:val="20"/>
              </w:rPr>
              <w:t>
</w:t>
            </w:r>
            <w:r>
              <w:rPr>
                <w:rFonts w:ascii="Times New Roman"/>
                <w:b w:val="false"/>
                <w:i w:val="false"/>
                <w:color w:val="000000"/>
                <w:sz w:val="20"/>
              </w:rPr>
              <w:t>(самостоятельные)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Общепит на рынках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Закусочные</w:t>
            </w:r>
            <w:r>
              <w:br/>
            </w:r>
            <w:r>
              <w:rPr>
                <w:rFonts w:ascii="Times New Roman"/>
                <w:b w:val="false"/>
                <w:i w:val="false"/>
                <w:color w:val="000000"/>
                <w:sz w:val="20"/>
              </w:rPr>
              <w:t>
</w:t>
            </w:r>
            <w:r>
              <w:rPr>
                <w:rFonts w:ascii="Times New Roman"/>
                <w:b w:val="false"/>
                <w:i w:val="false"/>
                <w:color w:val="000000"/>
                <w:sz w:val="20"/>
              </w:rPr>
              <w:t>на 2-3</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места</w:t>
            </w:r>
            <w:r>
              <w:br/>
            </w:r>
            <w:r>
              <w:rPr>
                <w:rFonts w:ascii="Times New Roman"/>
                <w:b w:val="false"/>
                <w:i w:val="false"/>
                <w:color w:val="000000"/>
                <w:sz w:val="20"/>
              </w:rPr>
              <w:t>
</w:t>
            </w:r>
            <w:r>
              <w:rPr>
                <w:rFonts w:ascii="Times New Roman"/>
                <w:b w:val="false"/>
                <w:i w:val="false"/>
                <w:color w:val="000000"/>
                <w:sz w:val="20"/>
              </w:rPr>
              <w:t>повара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Чебуречные</w:t>
            </w:r>
            <w:r>
              <w:br/>
            </w:r>
            <w:r>
              <w:rPr>
                <w:rFonts w:ascii="Times New Roman"/>
                <w:b w:val="false"/>
                <w:i w:val="false"/>
                <w:color w:val="000000"/>
                <w:sz w:val="20"/>
              </w:rPr>
              <w:t>
</w:t>
            </w:r>
            <w:r>
              <w:rPr>
                <w:rFonts w:ascii="Times New Roman"/>
                <w:b w:val="false"/>
                <w:i w:val="false"/>
                <w:color w:val="000000"/>
                <w:sz w:val="20"/>
              </w:rPr>
              <w:t>(пирожковые)</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Шашлычные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Обеденный зал</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количества</w:t>
            </w:r>
            <w:r>
              <w:br/>
            </w:r>
            <w:r>
              <w:rPr>
                <w:rFonts w:ascii="Times New Roman"/>
                <w:b w:val="false"/>
                <w:i w:val="false"/>
                <w:color w:val="000000"/>
                <w:sz w:val="20"/>
              </w:rPr>
              <w:t>
</w:t>
            </w:r>
            <w:r>
              <w:rPr>
                <w:rFonts w:ascii="Times New Roman"/>
                <w:b w:val="false"/>
                <w:i w:val="false"/>
                <w:color w:val="000000"/>
                <w:sz w:val="20"/>
              </w:rPr>
              <w:t>столов</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Отсутствует*</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w:t>
            </w:r>
            <w:r>
              <w:br/>
            </w:r>
            <w:r>
              <w:rPr>
                <w:rFonts w:ascii="Times New Roman"/>
                <w:b w:val="false"/>
                <w:i w:val="false"/>
                <w:color w:val="000000"/>
                <w:sz w:val="20"/>
              </w:rPr>
              <w:t>
</w:t>
            </w:r>
            <w:r>
              <w:rPr>
                <w:rFonts w:ascii="Times New Roman"/>
                <w:b w:val="false"/>
                <w:i w:val="false"/>
                <w:color w:val="000000"/>
                <w:sz w:val="20"/>
              </w:rPr>
              <w:t>вует*</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Гардеробная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посетителей</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площади</w:t>
            </w:r>
            <w:r>
              <w:br/>
            </w:r>
            <w:r>
              <w:rPr>
                <w:rFonts w:ascii="Times New Roman"/>
                <w:b w:val="false"/>
                <w:i w:val="false"/>
                <w:color w:val="000000"/>
                <w:sz w:val="20"/>
              </w:rPr>
              <w:t>
</w:t>
            </w:r>
            <w:r>
              <w:rPr>
                <w:rFonts w:ascii="Times New Roman"/>
                <w:b w:val="false"/>
                <w:i w:val="false"/>
                <w:color w:val="000000"/>
                <w:sz w:val="20"/>
              </w:rPr>
              <w:t>обеденных</w:t>
            </w:r>
            <w:r>
              <w:br/>
            </w:r>
            <w:r>
              <w:rPr>
                <w:rFonts w:ascii="Times New Roman"/>
                <w:b w:val="false"/>
                <w:i w:val="false"/>
                <w:color w:val="000000"/>
                <w:sz w:val="20"/>
              </w:rPr>
              <w:t>
</w:t>
            </w:r>
            <w:r>
              <w:rPr>
                <w:rFonts w:ascii="Times New Roman"/>
                <w:b w:val="false"/>
                <w:i w:val="false"/>
                <w:color w:val="000000"/>
                <w:sz w:val="20"/>
              </w:rPr>
              <w:t>залов</w:t>
            </w:r>
            <w:r>
              <w:br/>
            </w:r>
            <w:r>
              <w:rPr>
                <w:rFonts w:ascii="Times New Roman"/>
                <w:b w:val="false"/>
                <w:i w:val="false"/>
                <w:color w:val="000000"/>
                <w:sz w:val="20"/>
              </w:rPr>
              <w:t>
</w:t>
            </w:r>
            <w:r>
              <w:rPr>
                <w:rFonts w:ascii="Times New Roman"/>
                <w:b w:val="false"/>
                <w:i w:val="false"/>
                <w:color w:val="000000"/>
                <w:sz w:val="20"/>
              </w:rPr>
              <w:t>устанавли-</w:t>
            </w:r>
            <w:r>
              <w:br/>
            </w:r>
            <w:r>
              <w:rPr>
                <w:rFonts w:ascii="Times New Roman"/>
                <w:b w:val="false"/>
                <w:i w:val="false"/>
                <w:color w:val="000000"/>
                <w:sz w:val="20"/>
              </w:rPr>
              <w:t>
</w:t>
            </w:r>
            <w:r>
              <w:rPr>
                <w:rFonts w:ascii="Times New Roman"/>
                <w:b w:val="false"/>
                <w:i w:val="false"/>
                <w:color w:val="000000"/>
                <w:sz w:val="20"/>
              </w:rPr>
              <w:t>ваю</w:t>
            </w:r>
            <w:r>
              <w:rPr>
                <w:rFonts w:ascii="Times New Roman"/>
                <w:b w:val="false"/>
                <w:i w:val="false"/>
                <w:color w:val="000000"/>
                <w:sz w:val="20"/>
              </w:rPr>
              <w:t>тся</w:t>
            </w:r>
            <w:r>
              <w:br/>
            </w:r>
            <w:r>
              <w:rPr>
                <w:rFonts w:ascii="Times New Roman"/>
                <w:b w:val="false"/>
                <w:i w:val="false"/>
                <w:color w:val="000000"/>
                <w:sz w:val="20"/>
              </w:rPr>
              <w:t>
</w:t>
            </w:r>
            <w:r>
              <w:rPr>
                <w:rFonts w:ascii="Times New Roman"/>
                <w:b w:val="false"/>
                <w:i w:val="false"/>
                <w:color w:val="000000"/>
                <w:sz w:val="20"/>
              </w:rPr>
              <w:t>вешалки</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площади</w:t>
            </w:r>
            <w:r>
              <w:br/>
            </w:r>
            <w:r>
              <w:rPr>
                <w:rFonts w:ascii="Times New Roman"/>
                <w:b w:val="false"/>
                <w:i w:val="false"/>
                <w:color w:val="000000"/>
                <w:sz w:val="20"/>
              </w:rPr>
              <w:t>
</w:t>
            </w:r>
            <w:r>
              <w:rPr>
                <w:rFonts w:ascii="Times New Roman"/>
                <w:b w:val="false"/>
                <w:i w:val="false"/>
                <w:color w:val="000000"/>
                <w:sz w:val="20"/>
              </w:rPr>
              <w:t>обеденных</w:t>
            </w:r>
            <w:r>
              <w:br/>
            </w:r>
            <w:r>
              <w:rPr>
                <w:rFonts w:ascii="Times New Roman"/>
                <w:b w:val="false"/>
                <w:i w:val="false"/>
                <w:color w:val="000000"/>
                <w:sz w:val="20"/>
              </w:rPr>
              <w:t>
</w:t>
            </w:r>
            <w:r>
              <w:rPr>
                <w:rFonts w:ascii="Times New Roman"/>
                <w:b w:val="false"/>
                <w:i w:val="false"/>
                <w:color w:val="000000"/>
                <w:sz w:val="20"/>
              </w:rPr>
              <w:t>залов</w:t>
            </w:r>
            <w:r>
              <w:br/>
            </w:r>
            <w:r>
              <w:rPr>
                <w:rFonts w:ascii="Times New Roman"/>
                <w:b w:val="false"/>
                <w:i w:val="false"/>
                <w:color w:val="000000"/>
                <w:sz w:val="20"/>
              </w:rPr>
              <w:t>
</w:t>
            </w:r>
            <w:r>
              <w:rPr>
                <w:rFonts w:ascii="Times New Roman"/>
                <w:b w:val="false"/>
                <w:i w:val="false"/>
                <w:color w:val="000000"/>
                <w:sz w:val="20"/>
              </w:rPr>
              <w:t>устан-ся</w:t>
            </w:r>
            <w:r>
              <w:br/>
            </w:r>
            <w:r>
              <w:rPr>
                <w:rFonts w:ascii="Times New Roman"/>
                <w:b w:val="false"/>
                <w:i w:val="false"/>
                <w:color w:val="000000"/>
                <w:sz w:val="20"/>
              </w:rPr>
              <w:t>
</w:t>
            </w:r>
            <w:r>
              <w:rPr>
                <w:rFonts w:ascii="Times New Roman"/>
                <w:b w:val="false"/>
                <w:i w:val="false"/>
                <w:color w:val="000000"/>
                <w:sz w:val="20"/>
              </w:rPr>
              <w:t>вешалки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Отсутствует</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w:t>
            </w:r>
            <w:r>
              <w:br/>
            </w:r>
            <w:r>
              <w:rPr>
                <w:rFonts w:ascii="Times New Roman"/>
                <w:b w:val="false"/>
                <w:i w:val="false"/>
                <w:color w:val="000000"/>
                <w:sz w:val="20"/>
              </w:rPr>
              <w:t>
</w:t>
            </w:r>
            <w:r>
              <w:rPr>
                <w:rFonts w:ascii="Times New Roman"/>
                <w:b w:val="false"/>
                <w:i w:val="false"/>
                <w:color w:val="000000"/>
                <w:sz w:val="20"/>
              </w:rPr>
              <w:t>вует</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Кухня</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w:t>
            </w:r>
            <w:r>
              <w:rPr>
                <w:rFonts w:ascii="Times New Roman"/>
                <w:b w:val="false"/>
                <w:i w:val="false"/>
                <w:color w:val="000000"/>
                <w:sz w:val="20"/>
              </w:rPr>
              <w:t>15 м</w:t>
            </w:r>
            <w:r>
              <w:rPr>
                <w:rFonts w:ascii="Times New Roman"/>
                <w:b w:val="false"/>
                <w:i w:val="false"/>
                <w:color w:val="000000"/>
                <w:vertAlign w:val="superscript"/>
              </w:rPr>
              <w:t>2</w:t>
            </w:r>
            <w:r>
              <w:rPr>
                <w:rFonts w:ascii="Times New Roman"/>
                <w:b w:val="false"/>
                <w:i w:val="false"/>
                <w:color w:val="000000"/>
                <w:sz w:val="20"/>
              </w:rPr>
              <w:t>**</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9 м</w:t>
            </w:r>
            <w:r>
              <w:rPr>
                <w:rFonts w:ascii="Times New Roman"/>
                <w:b w:val="false"/>
                <w:i w:val="false"/>
                <w:color w:val="000000"/>
                <w:vertAlign w:val="superscript"/>
              </w:rPr>
              <w:t>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w:t>
            </w:r>
            <w:r>
              <w:rPr>
                <w:rFonts w:ascii="Times New Roman"/>
                <w:b w:val="false"/>
                <w:i w:val="false"/>
                <w:color w:val="000000"/>
                <w:sz w:val="20"/>
              </w:rPr>
              <w:t>9 м</w:t>
            </w:r>
            <w:r>
              <w:rPr>
                <w:rFonts w:ascii="Times New Roman"/>
                <w:b w:val="false"/>
                <w:i w:val="false"/>
                <w:color w:val="000000"/>
                <w:vertAlign w:val="superscript"/>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w:t>
            </w:r>
            <w:r>
              <w:rPr>
                <w:rFonts w:ascii="Times New Roman"/>
                <w:b w:val="false"/>
                <w:i w:val="false"/>
                <w:color w:val="000000"/>
                <w:sz w:val="20"/>
              </w:rPr>
              <w:t>9 м</w:t>
            </w:r>
            <w:r>
              <w:rPr>
                <w:rFonts w:ascii="Times New Roman"/>
                <w:b w:val="false"/>
                <w:i w:val="false"/>
                <w:color w:val="000000"/>
                <w:vertAlign w:val="superscript"/>
              </w:rPr>
              <w:t>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w:t>
            </w:r>
            <w:r>
              <w:rPr>
                <w:rFonts w:ascii="Times New Roman"/>
                <w:b w:val="false"/>
                <w:i w:val="false"/>
                <w:color w:val="000000"/>
                <w:sz w:val="20"/>
              </w:rPr>
              <w:t>9 м</w:t>
            </w:r>
            <w:r>
              <w:rPr>
                <w:rFonts w:ascii="Times New Roman"/>
                <w:b w:val="false"/>
                <w:i w:val="false"/>
                <w:color w:val="000000"/>
                <w:vertAlign w:val="superscript"/>
              </w:rPr>
              <w:t>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Моечная</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w:t>
            </w:r>
            <w:r>
              <w:rPr>
                <w:rFonts w:ascii="Times New Roman"/>
                <w:b w:val="false"/>
                <w:i w:val="false"/>
                <w:color w:val="000000"/>
                <w:sz w:val="20"/>
              </w:rPr>
              <w:t>6 м</w:t>
            </w:r>
            <w:r>
              <w:rPr>
                <w:rFonts w:ascii="Times New Roman"/>
                <w:b w:val="false"/>
                <w:i w:val="false"/>
                <w:color w:val="000000"/>
                <w:vertAlign w:val="superscript"/>
              </w:rPr>
              <w:t>2</w:t>
            </w:r>
            <w:r>
              <w:rPr>
                <w:rFonts w:ascii="Times New Roman"/>
                <w:b w:val="false"/>
                <w:i w:val="false"/>
                <w:color w:val="000000"/>
                <w:sz w:val="20"/>
              </w:rPr>
              <w:t>****</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площадях</w:t>
            </w:r>
            <w:r>
              <w:br/>
            </w:r>
            <w:r>
              <w:rPr>
                <w:rFonts w:ascii="Times New Roman"/>
                <w:b w:val="false"/>
                <w:i w:val="false"/>
                <w:color w:val="000000"/>
                <w:sz w:val="20"/>
              </w:rPr>
              <w:t>
</w:t>
            </w:r>
            <w:r>
              <w:rPr>
                <w:rFonts w:ascii="Times New Roman"/>
                <w:b w:val="false"/>
                <w:i w:val="false"/>
                <w:color w:val="000000"/>
                <w:sz w:val="20"/>
              </w:rPr>
              <w:t>кухни***</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площадях</w:t>
            </w:r>
            <w:r>
              <w:br/>
            </w:r>
            <w:r>
              <w:rPr>
                <w:rFonts w:ascii="Times New Roman"/>
                <w:b w:val="false"/>
                <w:i w:val="false"/>
                <w:color w:val="000000"/>
                <w:sz w:val="20"/>
              </w:rPr>
              <w:t>
</w:t>
            </w:r>
            <w:r>
              <w:rPr>
                <w:rFonts w:ascii="Times New Roman"/>
                <w:b w:val="false"/>
                <w:i w:val="false"/>
                <w:color w:val="000000"/>
                <w:sz w:val="20"/>
              </w:rPr>
              <w:t>кухни***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Работают на одноразовой посуде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w:t>
            </w:r>
            <w:r>
              <w:rPr>
                <w:rFonts w:ascii="Times New Roman"/>
                <w:b w:val="false"/>
                <w:i w:val="false"/>
                <w:color w:val="000000"/>
                <w:sz w:val="20"/>
              </w:rPr>
              <w:t>6 м</w:t>
            </w:r>
            <w:r>
              <w:rPr>
                <w:rFonts w:ascii="Times New Roman"/>
                <w:b w:val="false"/>
                <w:i w:val="false"/>
                <w:color w:val="000000"/>
                <w:vertAlign w:val="superscript"/>
              </w:rPr>
              <w:t>2</w:t>
            </w:r>
            <w:r>
              <w:rPr>
                <w:rFonts w:ascii="Times New Roman"/>
                <w:b w:val="false"/>
                <w:i w:val="false"/>
                <w:color w:val="000000"/>
                <w:sz w:val="20"/>
              </w:rPr>
              <w:t>*****</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 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Отсутствует</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Комната</w:t>
            </w:r>
            <w:r>
              <w:br/>
            </w:r>
            <w:r>
              <w:rPr>
                <w:rFonts w:ascii="Times New Roman"/>
                <w:b w:val="false"/>
                <w:i w:val="false"/>
                <w:color w:val="000000"/>
                <w:sz w:val="20"/>
              </w:rPr>
              <w:t>
</w:t>
            </w:r>
            <w:r>
              <w:rPr>
                <w:rFonts w:ascii="Times New Roman"/>
                <w:b w:val="false"/>
                <w:i w:val="false"/>
                <w:color w:val="000000"/>
                <w:sz w:val="20"/>
              </w:rPr>
              <w:t>персонала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необходимости</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числа</w:t>
            </w:r>
            <w:r>
              <w:br/>
            </w:r>
            <w:r>
              <w:rPr>
                <w:rFonts w:ascii="Times New Roman"/>
                <w:b w:val="false"/>
                <w:i w:val="false"/>
                <w:color w:val="000000"/>
                <w:sz w:val="20"/>
              </w:rPr>
              <w:t>
</w:t>
            </w:r>
            <w:r>
              <w:rPr>
                <w:rFonts w:ascii="Times New Roman"/>
                <w:b w:val="false"/>
                <w:i w:val="false"/>
                <w:color w:val="000000"/>
                <w:sz w:val="20"/>
              </w:rPr>
              <w:t>персонала</w:t>
            </w:r>
            <w:r>
              <w:br/>
            </w:r>
            <w:r>
              <w:rPr>
                <w:rFonts w:ascii="Times New Roman"/>
                <w:b w:val="false"/>
                <w:i w:val="false"/>
                <w:color w:val="000000"/>
                <w:sz w:val="20"/>
              </w:rPr>
              <w:t>
</w:t>
            </w:r>
            <w:r>
              <w:rPr>
                <w:rFonts w:ascii="Times New Roman"/>
                <w:b w:val="false"/>
                <w:i w:val="false"/>
                <w:color w:val="000000"/>
                <w:sz w:val="20"/>
              </w:rPr>
              <w:t>******</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Оборудуется шкаф</w:t>
            </w:r>
            <w:r>
              <w:br/>
            </w:r>
            <w:r>
              <w:rPr>
                <w:rFonts w:ascii="Times New Roman"/>
                <w:b w:val="false"/>
                <w:i w:val="false"/>
                <w:color w:val="000000"/>
                <w:sz w:val="20"/>
              </w:rPr>
              <w:t>
</w:t>
            </w:r>
            <w:r>
              <w:rPr>
                <w:rFonts w:ascii="Times New Roman"/>
                <w:b w:val="false"/>
                <w:i w:val="false"/>
                <w:color w:val="000000"/>
                <w:sz w:val="20"/>
              </w:rPr>
              <w:t>для санитарной</w:t>
            </w:r>
            <w:r>
              <w:br/>
            </w:r>
            <w:r>
              <w:rPr>
                <w:rFonts w:ascii="Times New Roman"/>
                <w:b w:val="false"/>
                <w:i w:val="false"/>
                <w:color w:val="000000"/>
                <w:sz w:val="20"/>
              </w:rPr>
              <w:t>
</w:t>
            </w:r>
            <w:r>
              <w:rPr>
                <w:rFonts w:ascii="Times New Roman"/>
                <w:b w:val="false"/>
                <w:i w:val="false"/>
                <w:color w:val="000000"/>
                <w:sz w:val="20"/>
              </w:rPr>
              <w:t>одежды на</w:t>
            </w:r>
            <w:r>
              <w:br/>
            </w:r>
            <w:r>
              <w:rPr>
                <w:rFonts w:ascii="Times New Roman"/>
                <w:b w:val="false"/>
                <w:i w:val="false"/>
                <w:color w:val="000000"/>
                <w:sz w:val="20"/>
              </w:rPr>
              <w:t>
</w:t>
            </w:r>
            <w:r>
              <w:rPr>
                <w:rFonts w:ascii="Times New Roman"/>
                <w:b w:val="false"/>
                <w:i w:val="false"/>
                <w:color w:val="000000"/>
                <w:sz w:val="20"/>
              </w:rPr>
              <w:t>площадях склада</w:t>
            </w:r>
            <w:r>
              <w:br/>
            </w:r>
            <w:r>
              <w:rPr>
                <w:rFonts w:ascii="Times New Roman"/>
                <w:b w:val="false"/>
                <w:i w:val="false"/>
                <w:color w:val="000000"/>
                <w:sz w:val="20"/>
              </w:rPr>
              <w:t>
</w:t>
            </w:r>
            <w:r>
              <w:rPr>
                <w:rFonts w:ascii="Times New Roman"/>
                <w:b w:val="false"/>
                <w:i w:val="false"/>
                <w:color w:val="000000"/>
                <w:sz w:val="20"/>
              </w:rPr>
              <w:t>либо кухни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Оборудуется шкаф для одежды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Санитарный</w:t>
            </w:r>
            <w:r>
              <w:br/>
            </w:r>
            <w:r>
              <w:rPr>
                <w:rFonts w:ascii="Times New Roman"/>
                <w:b w:val="false"/>
                <w:i w:val="false"/>
                <w:color w:val="000000"/>
                <w:sz w:val="20"/>
              </w:rPr>
              <w:t>
</w:t>
            </w:r>
            <w:r>
              <w:rPr>
                <w:rFonts w:ascii="Times New Roman"/>
                <w:b w:val="false"/>
                <w:i w:val="false"/>
                <w:color w:val="000000"/>
                <w:sz w:val="20"/>
              </w:rPr>
              <w:t>узел для</w:t>
            </w:r>
            <w:r>
              <w:br/>
            </w:r>
            <w:r>
              <w:rPr>
                <w:rFonts w:ascii="Times New Roman"/>
                <w:b w:val="false"/>
                <w:i w:val="false"/>
                <w:color w:val="000000"/>
                <w:sz w:val="20"/>
              </w:rPr>
              <w:t>
</w:t>
            </w:r>
            <w:r>
              <w:rPr>
                <w:rFonts w:ascii="Times New Roman"/>
                <w:b w:val="false"/>
                <w:i w:val="false"/>
                <w:color w:val="000000"/>
                <w:sz w:val="20"/>
              </w:rPr>
              <w:t>персонала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w:t>
            </w:r>
            <w:r>
              <w:rPr>
                <w:rFonts w:ascii="Times New Roman"/>
                <w:b w:val="false"/>
                <w:i w:val="false"/>
                <w:color w:val="000000"/>
                <w:vertAlign w:val="superscript"/>
              </w:rPr>
              <w:t>2</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Устанавливаются</w:t>
            </w:r>
            <w:r>
              <w:br/>
            </w:r>
            <w:r>
              <w:rPr>
                <w:rFonts w:ascii="Times New Roman"/>
                <w:b w:val="false"/>
                <w:i w:val="false"/>
                <w:color w:val="000000"/>
                <w:sz w:val="20"/>
              </w:rPr>
              <w:t>
</w:t>
            </w:r>
            <w:r>
              <w:rPr>
                <w:rFonts w:ascii="Times New Roman"/>
                <w:b w:val="false"/>
                <w:i w:val="false"/>
                <w:color w:val="000000"/>
                <w:sz w:val="20"/>
              </w:rPr>
              <w:t>переносные</w:t>
            </w:r>
            <w:r>
              <w:br/>
            </w:r>
            <w:r>
              <w:rPr>
                <w:rFonts w:ascii="Times New Roman"/>
                <w:b w:val="false"/>
                <w:i w:val="false"/>
                <w:color w:val="000000"/>
                <w:sz w:val="20"/>
              </w:rPr>
              <w:t>
</w:t>
            </w:r>
            <w:r>
              <w:rPr>
                <w:rFonts w:ascii="Times New Roman"/>
                <w:b w:val="false"/>
                <w:i w:val="false"/>
                <w:color w:val="000000"/>
                <w:sz w:val="20"/>
              </w:rPr>
              <w:t>туалеты</w:t>
            </w:r>
            <w:r>
              <w:br/>
            </w:r>
            <w:r>
              <w:rPr>
                <w:rFonts w:ascii="Times New Roman"/>
                <w:b w:val="false"/>
                <w:i w:val="false"/>
                <w:color w:val="000000"/>
                <w:sz w:val="20"/>
              </w:rPr>
              <w:t>
</w:t>
            </w:r>
            <w:r>
              <w:rPr>
                <w:rFonts w:ascii="Times New Roman"/>
                <w:b w:val="false"/>
                <w:i w:val="false"/>
                <w:color w:val="000000"/>
                <w:sz w:val="20"/>
              </w:rPr>
              <w:t>(биотуалеты)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Пользуются существующими санузлами</w:t>
            </w:r>
            <w:r>
              <w:br/>
            </w:r>
            <w:r>
              <w:rPr>
                <w:rFonts w:ascii="Times New Roman"/>
                <w:b w:val="false"/>
                <w:i w:val="false"/>
                <w:color w:val="000000"/>
                <w:sz w:val="20"/>
              </w:rPr>
              <w:t>
</w:t>
            </w:r>
            <w:r>
              <w:rPr>
                <w:rFonts w:ascii="Times New Roman"/>
                <w:b w:val="false"/>
                <w:i w:val="false"/>
                <w:color w:val="000000"/>
                <w:sz w:val="20"/>
              </w:rPr>
              <w:t>объектов, либо переносными</w:t>
            </w:r>
            <w:r>
              <w:br/>
            </w:r>
            <w:r>
              <w:rPr>
                <w:rFonts w:ascii="Times New Roman"/>
                <w:b w:val="false"/>
                <w:i w:val="false"/>
                <w:color w:val="000000"/>
                <w:sz w:val="20"/>
              </w:rPr>
              <w:t>
</w:t>
            </w:r>
            <w:r>
              <w:rPr>
                <w:rFonts w:ascii="Times New Roman"/>
                <w:b w:val="false"/>
                <w:i w:val="false"/>
                <w:color w:val="000000"/>
                <w:sz w:val="20"/>
              </w:rPr>
              <w:t>биотуалетами (при сезонной</w:t>
            </w:r>
            <w:r>
              <w:br/>
            </w:r>
            <w:r>
              <w:rPr>
                <w:rFonts w:ascii="Times New Roman"/>
                <w:b w:val="false"/>
                <w:i w:val="false"/>
                <w:color w:val="000000"/>
                <w:sz w:val="20"/>
              </w:rPr>
              <w:t>
</w:t>
            </w:r>
            <w:r>
              <w:rPr>
                <w:rFonts w:ascii="Times New Roman"/>
                <w:b w:val="false"/>
                <w:i w:val="false"/>
                <w:color w:val="000000"/>
                <w:sz w:val="20"/>
              </w:rPr>
              <w:t>работе, в местах массового</w:t>
            </w:r>
            <w:r>
              <w:br/>
            </w:r>
            <w:r>
              <w:rPr>
                <w:rFonts w:ascii="Times New Roman"/>
                <w:b w:val="false"/>
                <w:i w:val="false"/>
                <w:color w:val="000000"/>
                <w:sz w:val="20"/>
              </w:rPr>
              <w:t>
</w:t>
            </w:r>
            <w:r>
              <w:rPr>
                <w:rFonts w:ascii="Times New Roman"/>
                <w:b w:val="false"/>
                <w:i w:val="false"/>
                <w:color w:val="000000"/>
                <w:sz w:val="20"/>
              </w:rPr>
              <w:t>отдыха населения)</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Санитарный</w:t>
            </w:r>
            <w:r>
              <w:br/>
            </w:r>
            <w:r>
              <w:rPr>
                <w:rFonts w:ascii="Times New Roman"/>
                <w:b w:val="false"/>
                <w:i w:val="false"/>
                <w:color w:val="000000"/>
                <w:sz w:val="20"/>
              </w:rPr>
              <w:t>
</w:t>
            </w:r>
            <w:r>
              <w:rPr>
                <w:rFonts w:ascii="Times New Roman"/>
                <w:b w:val="false"/>
                <w:i w:val="false"/>
                <w:color w:val="000000"/>
                <w:sz w:val="20"/>
              </w:rPr>
              <w:t>узел для</w:t>
            </w:r>
            <w:r>
              <w:br/>
            </w:r>
            <w:r>
              <w:rPr>
                <w:rFonts w:ascii="Times New Roman"/>
                <w:b w:val="false"/>
                <w:i w:val="false"/>
                <w:color w:val="000000"/>
                <w:sz w:val="20"/>
              </w:rPr>
              <w:t>
</w:t>
            </w:r>
            <w:r>
              <w:rPr>
                <w:rFonts w:ascii="Times New Roman"/>
                <w:b w:val="false"/>
                <w:i w:val="false"/>
                <w:color w:val="000000"/>
                <w:sz w:val="20"/>
              </w:rPr>
              <w:t>посетителей</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w:t>
            </w:r>
            <w:r>
              <w:rPr>
                <w:rFonts w:ascii="Times New Roman"/>
                <w:b w:val="false"/>
                <w:i w:val="false"/>
                <w:color w:val="000000"/>
                <w:vertAlign w:val="superscript"/>
              </w:rPr>
              <w:t>2</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bl>
    <w:bookmarkStart w:name="z468" w:id="61"/>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 допускается установка столика на прилегающей территории;</w:t>
      </w:r>
      <w:r>
        <w:br/>
      </w:r>
      <w:r>
        <w:rPr>
          <w:rFonts w:ascii="Times New Roman"/>
          <w:b w:val="false"/>
          <w:i w:val="false"/>
          <w:color w:val="000000"/>
          <w:sz w:val="28"/>
        </w:rPr>
        <w:t>
</w:t>
      </w:r>
      <w:r>
        <w:rPr>
          <w:rFonts w:ascii="Times New Roman"/>
          <w:b w:val="false"/>
          <w:i w:val="false"/>
          <w:color w:val="000000"/>
          <w:sz w:val="28"/>
        </w:rPr>
        <w:t>
      ** в случае реконструкции бывших жилых помещений и не возможности создания кухни такой площади должна быть оборудована отдельная заготовочная, площадью 6-8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устанавливается не менее двух моечных раковин, либо работает на одноразовой посуде;</w:t>
      </w:r>
      <w:r>
        <w:br/>
      </w:r>
      <w:r>
        <w:rPr>
          <w:rFonts w:ascii="Times New Roman"/>
          <w:b w:val="false"/>
          <w:i w:val="false"/>
          <w:color w:val="000000"/>
          <w:sz w:val="28"/>
        </w:rPr>
        <w:t>
</w:t>
      </w:r>
      <w:r>
        <w:rPr>
          <w:rFonts w:ascii="Times New Roman"/>
          <w:b w:val="false"/>
          <w:i w:val="false"/>
          <w:color w:val="000000"/>
          <w:sz w:val="28"/>
        </w:rPr>
        <w:t>
      **** при площади кухни более 20 м</w:t>
      </w:r>
      <w:r>
        <w:rPr>
          <w:rFonts w:ascii="Times New Roman"/>
          <w:b w:val="false"/>
          <w:i w:val="false"/>
          <w:color w:val="000000"/>
          <w:vertAlign w:val="superscript"/>
        </w:rPr>
        <w:t>2</w:t>
      </w:r>
      <w:r>
        <w:rPr>
          <w:rFonts w:ascii="Times New Roman"/>
          <w:b w:val="false"/>
          <w:i w:val="false"/>
          <w:color w:val="000000"/>
          <w:sz w:val="28"/>
        </w:rPr>
        <w:t xml:space="preserve"> может оборудоваться на ее площадях;</w:t>
      </w:r>
      <w:r>
        <w:br/>
      </w:r>
      <w:r>
        <w:rPr>
          <w:rFonts w:ascii="Times New Roman"/>
          <w:b w:val="false"/>
          <w:i w:val="false"/>
          <w:color w:val="000000"/>
          <w:sz w:val="28"/>
        </w:rPr>
        <w:t>
</w:t>
      </w:r>
      <w:r>
        <w:rPr>
          <w:rFonts w:ascii="Times New Roman"/>
          <w:b w:val="false"/>
          <w:i w:val="false"/>
          <w:color w:val="000000"/>
          <w:sz w:val="28"/>
        </w:rPr>
        <w:t>
      ***** при работе на ежедневном закупе и числе посадочных мест до двадцати допускается отсутствие, на кафе до пятидесяти мест и том же принципе работы совмещение с комнатой персонала;</w:t>
      </w:r>
      <w:r>
        <w:br/>
      </w:r>
      <w:r>
        <w:rPr>
          <w:rFonts w:ascii="Times New Roman"/>
          <w:b w:val="false"/>
          <w:i w:val="false"/>
          <w:color w:val="000000"/>
          <w:sz w:val="28"/>
        </w:rPr>
        <w:t>
</w:t>
      </w:r>
      <w:r>
        <w:rPr>
          <w:rFonts w:ascii="Times New Roman"/>
          <w:b w:val="false"/>
          <w:i w:val="false"/>
          <w:color w:val="000000"/>
          <w:sz w:val="28"/>
        </w:rPr>
        <w:t>
      ****** при количестве посадочных мест не менее двадцати и количества персонала не более трех допускается шкаф для одежды в проходных помещениях, либо на кухне;</w:t>
      </w:r>
      <w:r>
        <w:br/>
      </w:r>
      <w:r>
        <w:rPr>
          <w:rFonts w:ascii="Times New Roman"/>
          <w:b w:val="false"/>
          <w:i w:val="false"/>
          <w:color w:val="000000"/>
          <w:sz w:val="28"/>
        </w:rPr>
        <w:t>
</w:t>
      </w:r>
      <w:r>
        <w:rPr>
          <w:rFonts w:ascii="Times New Roman"/>
          <w:b w:val="false"/>
          <w:i w:val="false"/>
          <w:color w:val="000000"/>
          <w:sz w:val="28"/>
        </w:rPr>
        <w:t>
      ******* при количестве посадочных мест менее двадцати допускается совмещение с санитарным узлом для персонала.</w:t>
      </w:r>
    </w:p>
    <w:bookmarkEnd w:id="61"/>
    <w:bookmarkStart w:name="z476" w:id="62"/>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Cанитарным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62"/>
    <w:bookmarkStart w:name="z477" w:id="63"/>
    <w:p>
      <w:pPr>
        <w:spacing w:after="0"/>
        <w:ind w:left="0"/>
        <w:jc w:val="both"/>
      </w:pPr>
      <w:r>
        <w:rPr>
          <w:rFonts w:ascii="Times New Roman"/>
          <w:b w:val="false"/>
          <w:i w:val="false"/>
          <w:color w:val="000000"/>
          <w:sz w:val="28"/>
        </w:rPr>
        <w:t xml:space="preserve">
Форма            </w:t>
      </w:r>
    </w:p>
    <w:bookmarkEnd w:id="63"/>
    <w:bookmarkStart w:name="z478" w:id="64"/>
    <w:p>
      <w:pPr>
        <w:spacing w:after="0"/>
        <w:ind w:left="0"/>
        <w:jc w:val="left"/>
      </w:pPr>
      <w:r>
        <w:rPr>
          <w:rFonts w:ascii="Times New Roman"/>
          <w:b/>
          <w:i w:val="false"/>
          <w:color w:val="000000"/>
        </w:rPr>
        <w:t xml:space="preserve"> 
Журнал регистрации работы бактерицидных ламп</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948"/>
        <w:gridCol w:w="2442"/>
        <w:gridCol w:w="1733"/>
        <w:gridCol w:w="1754"/>
        <w:gridCol w:w="2185"/>
        <w:gridCol w:w="2228"/>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год</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ламп</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работы</w:t>
            </w:r>
            <w:r>
              <w:br/>
            </w:r>
            <w:r>
              <w:rPr>
                <w:rFonts w:ascii="Times New Roman"/>
                <w:b w:val="false"/>
                <w:i w:val="false"/>
                <w:color w:val="000000"/>
                <w:sz w:val="20"/>
              </w:rPr>
              <w:t>
</w:t>
            </w:r>
            <w:r>
              <w:rPr>
                <w:rFonts w:ascii="Times New Roman"/>
                <w:b w:val="false"/>
                <w:i w:val="false"/>
                <w:color w:val="000000"/>
                <w:sz w:val="20"/>
              </w:rPr>
              <w:t>ламп в</w:t>
            </w:r>
            <w:r>
              <w:br/>
            </w:r>
            <w:r>
              <w:rPr>
                <w:rFonts w:ascii="Times New Roman"/>
                <w:b w:val="false"/>
                <w:i w:val="false"/>
                <w:color w:val="000000"/>
                <w:sz w:val="20"/>
              </w:rPr>
              <w:t>
</w:t>
            </w:r>
            <w:r>
              <w:rPr>
                <w:rFonts w:ascii="Times New Roman"/>
                <w:b w:val="false"/>
                <w:i w:val="false"/>
                <w:color w:val="000000"/>
                <w:sz w:val="20"/>
              </w:rPr>
              <w:t>часах</w:t>
            </w:r>
            <w:r>
              <w:br/>
            </w:r>
            <w:r>
              <w:rPr>
                <w:rFonts w:ascii="Times New Roman"/>
                <w:b w:val="false"/>
                <w:i w:val="false"/>
                <w:color w:val="000000"/>
                <w:sz w:val="20"/>
              </w:rPr>
              <w:t>
</w:t>
            </w:r>
            <w:r>
              <w:rPr>
                <w:rFonts w:ascii="Times New Roman"/>
                <w:b w:val="false"/>
                <w:i w:val="false"/>
                <w:color w:val="000000"/>
                <w:sz w:val="20"/>
              </w:rPr>
              <w:t>по паспорту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работы</w:t>
            </w:r>
            <w:r>
              <w:br/>
            </w:r>
            <w:r>
              <w:rPr>
                <w:rFonts w:ascii="Times New Roman"/>
                <w:b w:val="false"/>
                <w:i w:val="false"/>
                <w:color w:val="000000"/>
                <w:sz w:val="20"/>
              </w:rPr>
              <w:t>
</w:t>
            </w:r>
            <w:r>
              <w:rPr>
                <w:rFonts w:ascii="Times New Roman"/>
                <w:b w:val="false"/>
                <w:i w:val="false"/>
                <w:color w:val="000000"/>
                <w:sz w:val="20"/>
              </w:rPr>
              <w:t>производства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включения</w:t>
            </w:r>
            <w:r>
              <w:br/>
            </w:r>
            <w:r>
              <w:rPr>
                <w:rFonts w:ascii="Times New Roman"/>
                <w:b w:val="false"/>
                <w:i w:val="false"/>
                <w:color w:val="000000"/>
                <w:sz w:val="20"/>
              </w:rPr>
              <w:t>
</w:t>
            </w:r>
            <w:r>
              <w:rPr>
                <w:rFonts w:ascii="Times New Roman"/>
                <w:b w:val="false"/>
                <w:i w:val="false"/>
                <w:color w:val="000000"/>
                <w:sz w:val="20"/>
              </w:rPr>
              <w:t>лампы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выключения</w:t>
            </w:r>
            <w:r>
              <w:br/>
            </w:r>
            <w:r>
              <w:rPr>
                <w:rFonts w:ascii="Times New Roman"/>
                <w:b w:val="false"/>
                <w:i w:val="false"/>
                <w:color w:val="000000"/>
                <w:sz w:val="20"/>
              </w:rPr>
              <w:t>
</w:t>
            </w:r>
            <w:r>
              <w:rPr>
                <w:rFonts w:ascii="Times New Roman"/>
                <w:b w:val="false"/>
                <w:i w:val="false"/>
                <w:color w:val="000000"/>
                <w:sz w:val="20"/>
              </w:rPr>
              <w:t>лампы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Отработанное</w:t>
            </w:r>
            <w:r>
              <w:br/>
            </w:r>
            <w:r>
              <w:rPr>
                <w:rFonts w:ascii="Times New Roman"/>
                <w:b w:val="false"/>
                <w:i w:val="false"/>
                <w:color w:val="000000"/>
                <w:sz w:val="20"/>
              </w:rPr>
              <w:t>
</w:t>
            </w:r>
            <w:r>
              <w:rPr>
                <w:rFonts w:ascii="Times New Roman"/>
                <w:b w:val="false"/>
                <w:i w:val="false"/>
                <w:color w:val="000000"/>
                <w:sz w:val="20"/>
              </w:rPr>
              <w:t>время</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год</w:t>
            </w:r>
            <w:r>
              <w:br/>
            </w:r>
            <w:r>
              <w:rPr>
                <w:rFonts w:ascii="Times New Roman"/>
                <w:b w:val="false"/>
                <w:i w:val="false"/>
                <w:color w:val="000000"/>
                <w:sz w:val="20"/>
              </w:rPr>
              <w:t>
</w:t>
            </w:r>
            <w:r>
              <w:rPr>
                <w:rFonts w:ascii="Times New Roman"/>
                <w:b w:val="false"/>
                <w:i w:val="false"/>
                <w:color w:val="000000"/>
                <w:sz w:val="20"/>
              </w:rPr>
              <w:t>замены ламп</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9" w:id="6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65"/>
    <w:bookmarkStart w:name="z480" w:id="66"/>
    <w:p>
      <w:pPr>
        <w:spacing w:after="0"/>
        <w:ind w:left="0"/>
        <w:jc w:val="left"/>
      </w:pPr>
      <w:r>
        <w:rPr>
          <w:rFonts w:ascii="Times New Roman"/>
          <w:b/>
          <w:i w:val="false"/>
          <w:color w:val="000000"/>
        </w:rPr>
        <w:t xml:space="preserve"> 
Порядок мытья</w:t>
      </w:r>
      <w:r>
        <w:br/>
      </w:r>
      <w:r>
        <w:rPr>
          <w:rFonts w:ascii="Times New Roman"/>
          <w:b/>
          <w:i w:val="false"/>
          <w:color w:val="000000"/>
        </w:rPr>
        <w:t>
столовой, стеклянной посуды, столовых приборов,</w:t>
      </w:r>
      <w:r>
        <w:br/>
      </w:r>
      <w:r>
        <w:rPr>
          <w:rFonts w:ascii="Times New Roman"/>
          <w:b/>
          <w:i w:val="false"/>
          <w:color w:val="000000"/>
        </w:rPr>
        <w:t>
кухонной посуды, оборотной тары объектов общественного питания</w:t>
      </w:r>
    </w:p>
    <w:bookmarkEnd w:id="66"/>
    <w:bookmarkStart w:name="z481" w:id="67"/>
    <w:p>
      <w:pPr>
        <w:spacing w:after="0"/>
        <w:ind w:left="0"/>
        <w:jc w:val="both"/>
      </w:pPr>
      <w:r>
        <w:rPr>
          <w:rFonts w:ascii="Times New Roman"/>
          <w:b w:val="false"/>
          <w:i w:val="false"/>
          <w:color w:val="000000"/>
          <w:sz w:val="28"/>
        </w:rPr>
        <w:t>
      1. Мытье столовой посуды проводят в следующем порядке:</w:t>
      </w:r>
      <w:r>
        <w:br/>
      </w:r>
      <w:r>
        <w:rPr>
          <w:rFonts w:ascii="Times New Roman"/>
          <w:b w:val="false"/>
          <w:i w:val="false"/>
          <w:color w:val="000000"/>
          <w:sz w:val="28"/>
        </w:rPr>
        <w:t>
</w:t>
      </w:r>
      <w:r>
        <w:rPr>
          <w:rFonts w:ascii="Times New Roman"/>
          <w:b w:val="false"/>
          <w:i w:val="false"/>
          <w:color w:val="000000"/>
          <w:sz w:val="28"/>
        </w:rPr>
        <w:t>
      1) механическое удаление остатков пищи;</w:t>
      </w:r>
      <w:r>
        <w:br/>
      </w:r>
      <w:r>
        <w:rPr>
          <w:rFonts w:ascii="Times New Roman"/>
          <w:b w:val="false"/>
          <w:i w:val="false"/>
          <w:color w:val="000000"/>
          <w:sz w:val="28"/>
        </w:rPr>
        <w:t>
</w:t>
      </w:r>
      <w:r>
        <w:rPr>
          <w:rFonts w:ascii="Times New Roman"/>
          <w:b w:val="false"/>
          <w:i w:val="false"/>
          <w:color w:val="000000"/>
          <w:sz w:val="28"/>
        </w:rPr>
        <w:t>
      2) мытье в воде с добавлением моющих средств в первой секции ванны;</w:t>
      </w:r>
      <w:r>
        <w:br/>
      </w:r>
      <w:r>
        <w:rPr>
          <w:rFonts w:ascii="Times New Roman"/>
          <w:b w:val="false"/>
          <w:i w:val="false"/>
          <w:color w:val="000000"/>
          <w:sz w:val="28"/>
        </w:rPr>
        <w:t>
</w:t>
      </w:r>
      <w:r>
        <w:rPr>
          <w:rFonts w:ascii="Times New Roman"/>
          <w:b w:val="false"/>
          <w:i w:val="false"/>
          <w:color w:val="000000"/>
          <w:sz w:val="28"/>
        </w:rPr>
        <w:t xml:space="preserve">
      3) мытье во второй секции ванны в воде с температурой не ниже 40 </w:t>
      </w:r>
      <w:r>
        <w:rPr>
          <w:rFonts w:ascii="Times New Roman"/>
          <w:b w:val="false"/>
          <w:i w:val="false"/>
          <w:color w:val="000000"/>
          <w:vertAlign w:val="superscript"/>
        </w:rPr>
        <w:t>о</w:t>
      </w:r>
      <w:r>
        <w:rPr>
          <w:rFonts w:ascii="Times New Roman"/>
          <w:b w:val="false"/>
          <w:i w:val="false"/>
          <w:color w:val="000000"/>
          <w:sz w:val="28"/>
        </w:rPr>
        <w:t>С и добавлением моющих средств в количестве, в два раза меньше, чем в первой секции ванны;</w:t>
      </w:r>
      <w:r>
        <w:br/>
      </w:r>
      <w:r>
        <w:rPr>
          <w:rFonts w:ascii="Times New Roman"/>
          <w:b w:val="false"/>
          <w:i w:val="false"/>
          <w:color w:val="000000"/>
          <w:sz w:val="28"/>
        </w:rPr>
        <w:t>
</w:t>
      </w:r>
      <w:r>
        <w:rPr>
          <w:rFonts w:ascii="Times New Roman"/>
          <w:b w:val="false"/>
          <w:i w:val="false"/>
          <w:color w:val="000000"/>
          <w:sz w:val="28"/>
        </w:rPr>
        <w:t xml:space="preserve">
      4) ополаскивание посуды в третьей секции ванны горячей проточной водой с температурой не ниже 65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5) просушивание посуды на решетчатых полках, стеллажах.</w:t>
      </w:r>
      <w:r>
        <w:br/>
      </w:r>
      <w:r>
        <w:rPr>
          <w:rFonts w:ascii="Times New Roman"/>
          <w:b w:val="false"/>
          <w:i w:val="false"/>
          <w:color w:val="000000"/>
          <w:sz w:val="28"/>
        </w:rPr>
        <w:t>
</w:t>
      </w:r>
      <w:r>
        <w:rPr>
          <w:rFonts w:ascii="Times New Roman"/>
          <w:b w:val="false"/>
          <w:i w:val="false"/>
          <w:color w:val="000000"/>
          <w:sz w:val="28"/>
        </w:rPr>
        <w:t>
      2. Мытье стеклянной посуды и столовых приборов проводят в двухсекционной ванне при следующем режиме:</w:t>
      </w:r>
      <w:r>
        <w:br/>
      </w:r>
      <w:r>
        <w:rPr>
          <w:rFonts w:ascii="Times New Roman"/>
          <w:b w:val="false"/>
          <w:i w:val="false"/>
          <w:color w:val="000000"/>
          <w:sz w:val="28"/>
        </w:rPr>
        <w:t>
</w:t>
      </w:r>
      <w:r>
        <w:rPr>
          <w:rFonts w:ascii="Times New Roman"/>
          <w:b w:val="false"/>
          <w:i w:val="false"/>
          <w:color w:val="000000"/>
          <w:sz w:val="28"/>
        </w:rPr>
        <w:t>
      1) мытье водой с температурой не ниже 40</w:t>
      </w:r>
      <w:r>
        <w:rPr>
          <w:rFonts w:ascii="Times New Roman"/>
          <w:b w:val="false"/>
          <w:i w:val="false"/>
          <w:color w:val="000000"/>
          <w:vertAlign w:val="superscript"/>
        </w:rPr>
        <w:t>о</w:t>
      </w:r>
      <w:r>
        <w:rPr>
          <w:rFonts w:ascii="Times New Roman"/>
          <w:b w:val="false"/>
          <w:i w:val="false"/>
          <w:color w:val="000000"/>
          <w:sz w:val="28"/>
        </w:rPr>
        <w:t>С с добавлением моющих средств;</w:t>
      </w:r>
      <w:r>
        <w:br/>
      </w:r>
      <w:r>
        <w:rPr>
          <w:rFonts w:ascii="Times New Roman"/>
          <w:b w:val="false"/>
          <w:i w:val="false"/>
          <w:color w:val="000000"/>
          <w:sz w:val="28"/>
        </w:rPr>
        <w:t>
</w:t>
      </w:r>
      <w:r>
        <w:rPr>
          <w:rFonts w:ascii="Times New Roman"/>
          <w:b w:val="false"/>
          <w:i w:val="false"/>
          <w:color w:val="000000"/>
          <w:sz w:val="28"/>
        </w:rPr>
        <w:t>
      2) ополаскивание проточной водой с температурой не ниже 65</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3) просушивание на сетках, стеллажах.</w:t>
      </w:r>
      <w:r>
        <w:br/>
      </w:r>
      <w:r>
        <w:rPr>
          <w:rFonts w:ascii="Times New Roman"/>
          <w:b w:val="false"/>
          <w:i w:val="false"/>
          <w:color w:val="000000"/>
          <w:sz w:val="28"/>
        </w:rPr>
        <w:t>
</w:t>
      </w:r>
      <w:r>
        <w:rPr>
          <w:rFonts w:ascii="Times New Roman"/>
          <w:b w:val="false"/>
          <w:i w:val="false"/>
          <w:color w:val="000000"/>
          <w:sz w:val="28"/>
        </w:rPr>
        <w:t>
      3. Мытье кухонной посуды и оборотной тары производят в двухсекционных ваннах в следующем порядке:</w:t>
      </w:r>
      <w:r>
        <w:br/>
      </w:r>
      <w:r>
        <w:rPr>
          <w:rFonts w:ascii="Times New Roman"/>
          <w:b w:val="false"/>
          <w:i w:val="false"/>
          <w:color w:val="000000"/>
          <w:sz w:val="28"/>
        </w:rPr>
        <w:t>
</w:t>
      </w:r>
      <w:r>
        <w:rPr>
          <w:rFonts w:ascii="Times New Roman"/>
          <w:b w:val="false"/>
          <w:i w:val="false"/>
          <w:color w:val="000000"/>
          <w:sz w:val="28"/>
        </w:rPr>
        <w:t>
      1) механическая чистка от остатков пищи;</w:t>
      </w:r>
      <w:r>
        <w:br/>
      </w:r>
      <w:r>
        <w:rPr>
          <w:rFonts w:ascii="Times New Roman"/>
          <w:b w:val="false"/>
          <w:i w:val="false"/>
          <w:color w:val="000000"/>
          <w:sz w:val="28"/>
        </w:rPr>
        <w:t>
</w:t>
      </w:r>
      <w:r>
        <w:rPr>
          <w:rFonts w:ascii="Times New Roman"/>
          <w:b w:val="false"/>
          <w:i w:val="false"/>
          <w:color w:val="000000"/>
          <w:sz w:val="28"/>
        </w:rPr>
        <w:t>
      2) мытье щетками в воде с температурой не ниже 40</w:t>
      </w:r>
      <w:r>
        <w:rPr>
          <w:rFonts w:ascii="Times New Roman"/>
          <w:b w:val="false"/>
          <w:i w:val="false"/>
          <w:color w:val="000000"/>
          <w:vertAlign w:val="superscript"/>
        </w:rPr>
        <w:t>о</w:t>
      </w:r>
      <w:r>
        <w:rPr>
          <w:rFonts w:ascii="Times New Roman"/>
          <w:b w:val="false"/>
          <w:i w:val="false"/>
          <w:color w:val="000000"/>
          <w:sz w:val="28"/>
        </w:rPr>
        <w:t>С с добавлением моющих средств;</w:t>
      </w:r>
      <w:r>
        <w:br/>
      </w:r>
      <w:r>
        <w:rPr>
          <w:rFonts w:ascii="Times New Roman"/>
          <w:b w:val="false"/>
          <w:i w:val="false"/>
          <w:color w:val="000000"/>
          <w:sz w:val="28"/>
        </w:rPr>
        <w:t>
</w:t>
      </w:r>
      <w:r>
        <w:rPr>
          <w:rFonts w:ascii="Times New Roman"/>
          <w:b w:val="false"/>
          <w:i w:val="false"/>
          <w:color w:val="000000"/>
          <w:sz w:val="28"/>
        </w:rPr>
        <w:t>
      3) ополаскивание проточной водой с температурой не ниже 65</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4) просушивание в опрокинутом виде на решетчатых полках и стеллажах, на высоте 0,5 м от пола.</w:t>
      </w:r>
    </w:p>
    <w:bookmarkEnd w:id="67"/>
    <w:bookmarkStart w:name="z496" w:id="6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68"/>
    <w:bookmarkStart w:name="z497" w:id="69"/>
    <w:p>
      <w:pPr>
        <w:spacing w:after="0"/>
        <w:ind w:left="0"/>
        <w:jc w:val="both"/>
      </w:pPr>
      <w:r>
        <w:rPr>
          <w:rFonts w:ascii="Times New Roman"/>
          <w:b w:val="false"/>
          <w:i w:val="false"/>
          <w:color w:val="000000"/>
          <w:sz w:val="28"/>
        </w:rPr>
        <w:t xml:space="preserve">
Форма            </w:t>
      </w:r>
    </w:p>
    <w:bookmarkEnd w:id="69"/>
    <w:bookmarkStart w:name="z498" w:id="70"/>
    <w:p>
      <w:pPr>
        <w:spacing w:after="0"/>
        <w:ind w:left="0"/>
        <w:jc w:val="left"/>
      </w:pPr>
      <w:r>
        <w:rPr>
          <w:rFonts w:ascii="Times New Roman"/>
          <w:b/>
          <w:i w:val="false"/>
          <w:color w:val="000000"/>
        </w:rPr>
        <w:t xml:space="preserve"> 
Журнал</w:t>
      </w:r>
      <w:r>
        <w:br/>
      </w:r>
      <w:r>
        <w:rPr>
          <w:rFonts w:ascii="Times New Roman"/>
          <w:b/>
          <w:i w:val="false"/>
          <w:color w:val="000000"/>
        </w:rPr>
        <w:t>
органолептической оценки качества полуфабрикатов,</w:t>
      </w:r>
      <w:r>
        <w:br/>
      </w:r>
      <w:r>
        <w:rPr>
          <w:rFonts w:ascii="Times New Roman"/>
          <w:b/>
          <w:i w:val="false"/>
          <w:color w:val="000000"/>
        </w:rPr>
        <w:t>
блюд и кулинарных изделий</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518"/>
        <w:gridCol w:w="2464"/>
        <w:gridCol w:w="2013"/>
        <w:gridCol w:w="2207"/>
        <w:gridCol w:w="2078"/>
        <w:gridCol w:w="1885"/>
      </w:tblGrid>
      <w:tr>
        <w:trPr>
          <w:trHeight w:val="138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изготов-</w:t>
            </w:r>
            <w:r>
              <w:br/>
            </w:r>
            <w:r>
              <w:rPr>
                <w:rFonts w:ascii="Times New Roman"/>
                <w:b w:val="false"/>
                <w:i w:val="false"/>
                <w:color w:val="000000"/>
                <w:sz w:val="20"/>
              </w:rPr>
              <w:t>
</w:t>
            </w:r>
            <w:r>
              <w:rPr>
                <w:rFonts w:ascii="Times New Roman"/>
                <w:b w:val="false"/>
                <w:i w:val="false"/>
                <w:color w:val="000000"/>
                <w:sz w:val="20"/>
              </w:rPr>
              <w:t>ле</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продукта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продукци</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блюда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w:t>
            </w:r>
            <w:r>
              <w:br/>
            </w:r>
            <w:r>
              <w:rPr>
                <w:rFonts w:ascii="Times New Roman"/>
                <w:b w:val="false"/>
                <w:i w:val="false"/>
                <w:color w:val="000000"/>
                <w:sz w:val="20"/>
              </w:rPr>
              <w:t>
</w:t>
            </w:r>
            <w:r>
              <w:rPr>
                <w:rFonts w:ascii="Times New Roman"/>
                <w:b w:val="false"/>
                <w:i w:val="false"/>
                <w:color w:val="000000"/>
                <w:sz w:val="20"/>
              </w:rPr>
              <w:t>чес</w:t>
            </w:r>
            <w:r>
              <w:rPr>
                <w:rFonts w:ascii="Times New Roman"/>
                <w:b w:val="false"/>
                <w:i w:val="false"/>
                <w:color w:val="000000"/>
                <w:sz w:val="20"/>
              </w:rPr>
              <w:t>кая оценка,</w:t>
            </w:r>
            <w:r>
              <w:br/>
            </w:r>
            <w:r>
              <w:rPr>
                <w:rFonts w:ascii="Times New Roman"/>
                <w:b w:val="false"/>
                <w:i w:val="false"/>
                <w:color w:val="000000"/>
                <w:sz w:val="20"/>
              </w:rPr>
              <w:t>
</w:t>
            </w:r>
            <w:r>
              <w:rPr>
                <w:rFonts w:ascii="Times New Roman"/>
                <w:b w:val="false"/>
                <w:i w:val="false"/>
                <w:color w:val="000000"/>
                <w:sz w:val="20"/>
              </w:rPr>
              <w:t>включая оценку</w:t>
            </w:r>
            <w:r>
              <w:br/>
            </w:r>
            <w:r>
              <w:rPr>
                <w:rFonts w:ascii="Times New Roman"/>
                <w:b w:val="false"/>
                <w:i w:val="false"/>
                <w:color w:val="000000"/>
                <w:sz w:val="20"/>
              </w:rPr>
              <w:t>
</w:t>
            </w:r>
            <w:r>
              <w:rPr>
                <w:rFonts w:ascii="Times New Roman"/>
                <w:b w:val="false"/>
                <w:i w:val="false"/>
                <w:color w:val="000000"/>
                <w:sz w:val="20"/>
              </w:rPr>
              <w:t>степени</w:t>
            </w:r>
            <w:r>
              <w:br/>
            </w:r>
            <w:r>
              <w:rPr>
                <w:rFonts w:ascii="Times New Roman"/>
                <w:b w:val="false"/>
                <w:i w:val="false"/>
                <w:color w:val="000000"/>
                <w:sz w:val="20"/>
              </w:rPr>
              <w:t>
</w:t>
            </w:r>
            <w:r>
              <w:rPr>
                <w:rFonts w:ascii="Times New Roman"/>
                <w:b w:val="false"/>
                <w:i w:val="false"/>
                <w:color w:val="000000"/>
                <w:sz w:val="20"/>
              </w:rPr>
              <w:t>готовности</w:t>
            </w:r>
            <w:r>
              <w:br/>
            </w:r>
            <w:r>
              <w:rPr>
                <w:rFonts w:ascii="Times New Roman"/>
                <w:b w:val="false"/>
                <w:i w:val="false"/>
                <w:color w:val="000000"/>
                <w:sz w:val="20"/>
              </w:rPr>
              <w:t>
</w:t>
            </w:r>
            <w:r>
              <w:rPr>
                <w:rFonts w:ascii="Times New Roman"/>
                <w:b w:val="false"/>
                <w:i w:val="false"/>
                <w:color w:val="000000"/>
                <w:sz w:val="20"/>
              </w:rPr>
              <w:t>продукта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Разрешение</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(время)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w:t>
            </w:r>
            <w:r>
              <w:rPr>
                <w:rFonts w:ascii="Times New Roman"/>
                <w:b w:val="false"/>
                <w:i w:val="false"/>
                <w:color w:val="000000"/>
                <w:sz w:val="20"/>
              </w:rPr>
              <w:t>нный</w:t>
            </w:r>
            <w:r>
              <w:br/>
            </w:r>
            <w:r>
              <w:rPr>
                <w:rFonts w:ascii="Times New Roman"/>
                <w:b w:val="false"/>
                <w:i w:val="false"/>
                <w:color w:val="000000"/>
                <w:sz w:val="20"/>
              </w:rPr>
              <w:t>
</w:t>
            </w: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бракераж</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499" w:id="7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объектам       </w:t>
      </w:r>
      <w:r>
        <w:br/>
      </w:r>
      <w:r>
        <w:rPr>
          <w:rFonts w:ascii="Times New Roman"/>
          <w:b w:val="false"/>
          <w:i w:val="false"/>
          <w:color w:val="000000"/>
          <w:sz w:val="28"/>
        </w:rPr>
        <w:t xml:space="preserve">
общественного питания»      </w:t>
      </w:r>
    </w:p>
    <w:bookmarkEnd w:id="71"/>
    <w:bookmarkStart w:name="z500" w:id="72"/>
    <w:p>
      <w:pPr>
        <w:spacing w:after="0"/>
        <w:ind w:left="0"/>
        <w:jc w:val="both"/>
      </w:pPr>
      <w:r>
        <w:rPr>
          <w:rFonts w:ascii="Times New Roman"/>
          <w:b w:val="false"/>
          <w:i w:val="false"/>
          <w:color w:val="000000"/>
          <w:sz w:val="28"/>
        </w:rPr>
        <w:t xml:space="preserve">
Форма            </w:t>
      </w:r>
    </w:p>
    <w:bookmarkEnd w:id="72"/>
    <w:bookmarkStart w:name="z501" w:id="73"/>
    <w:p>
      <w:pPr>
        <w:spacing w:after="0"/>
        <w:ind w:left="0"/>
        <w:jc w:val="left"/>
      </w:pPr>
      <w:r>
        <w:rPr>
          <w:rFonts w:ascii="Times New Roman"/>
          <w:b/>
          <w:i w:val="false"/>
          <w:color w:val="000000"/>
        </w:rPr>
        <w:t xml:space="preserve"> 
Журнал</w:t>
      </w:r>
      <w:r>
        <w:br/>
      </w:r>
      <w:r>
        <w:rPr>
          <w:rFonts w:ascii="Times New Roman"/>
          <w:b/>
          <w:i w:val="false"/>
          <w:color w:val="000000"/>
        </w:rPr>
        <w:t>
результатов медицинских осмотров работников цеха</w:t>
      </w:r>
    </w:p>
    <w:bookmarkEnd w:id="73"/>
    <w:bookmarkStart w:name="z502" w:id="74"/>
    <w:p>
      <w:pPr>
        <w:spacing w:after="0"/>
        <w:ind w:left="0"/>
        <w:jc w:val="both"/>
      </w:pPr>
      <w:r>
        <w:rPr>
          <w:rFonts w:ascii="Times New Roman"/>
          <w:b w:val="false"/>
          <w:i w:val="false"/>
          <w:color w:val="000000"/>
          <w:sz w:val="28"/>
        </w:rPr>
        <w:t>
      Цех (бригада) _________________________________________________</w:t>
      </w:r>
      <w:r>
        <w:br/>
      </w:r>
      <w:r>
        <w:rPr>
          <w:rFonts w:ascii="Times New Roman"/>
          <w:b w:val="false"/>
          <w:i w:val="false"/>
          <w:color w:val="000000"/>
          <w:sz w:val="28"/>
        </w:rPr>
        <w:t>
      Начальник (бригадир) __________________________________________</w:t>
      </w:r>
      <w:r>
        <w:br/>
      </w:r>
      <w:r>
        <w:rPr>
          <w:rFonts w:ascii="Times New Roman"/>
          <w:b w:val="false"/>
          <w:i w:val="false"/>
          <w:color w:val="000000"/>
          <w:sz w:val="28"/>
        </w:rPr>
        <w:t>
                                 (фамилия, имя, отчество)</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832"/>
        <w:gridCol w:w="1744"/>
        <w:gridCol w:w="1566"/>
        <w:gridCol w:w="1389"/>
        <w:gridCol w:w="1078"/>
        <w:gridCol w:w="1544"/>
        <w:gridCol w:w="1656"/>
        <w:gridCol w:w="857"/>
        <w:gridCol w:w="1280"/>
      </w:tblGrid>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w:t>
            </w:r>
            <w:r>
              <w:rPr>
                <w:rFonts w:ascii="Times New Roman"/>
                <w:b w:val="false"/>
                <w:i w:val="false"/>
                <w:color w:val="000000"/>
                <w:sz w:val="20"/>
              </w:rPr>
              <w:t>должность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 дни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здоров</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отпуск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выходной</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отстранен</w:t>
            </w:r>
            <w:r>
              <w:br/>
            </w:r>
            <w:r>
              <w:rPr>
                <w:rFonts w:ascii="Times New Roman"/>
                <w:b w:val="false"/>
                <w:i w:val="false"/>
                <w:color w:val="000000"/>
                <w:sz w:val="20"/>
              </w:rPr>
              <w:t>
</w:t>
            </w:r>
            <w:r>
              <w:rPr>
                <w:rFonts w:ascii="Times New Roman"/>
                <w:b w:val="false"/>
                <w:i w:val="false"/>
                <w:color w:val="000000"/>
                <w:sz w:val="20"/>
              </w:rPr>
              <w:t>от работы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здоров</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