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a7a5" w14:textId="3e0a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лишении статуса памятников истории и культуры местного значения и исключении их из Государственного списка памятников истории и культуры местного значения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1032 «Об утверждении Правил выявления, учета, придания и лишения статуса памятников истории и культуры»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Лишить статуса памятников истории и культуры местного значения и исключить их из Государственного списка памятников истории и культуры местного значения города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города Алматы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1672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памятников истории и культуры местного значения,</w:t>
      </w:r>
      <w:r>
        <w:br/>
      </w:r>
      <w:r>
        <w:rPr>
          <w:rFonts w:ascii="Times New Roman"/>
          <w:b/>
          <w:i w:val="false"/>
          <w:color w:val="000000"/>
        </w:rPr>
        <w:t>
лишенных статуса памятников истории и культуры и исключенных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списка памятников истории и культуры местного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 города Алматы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6077"/>
        <w:gridCol w:w="2517"/>
        <w:gridCol w:w="3684"/>
      </w:tblGrid>
      <w:tr>
        <w:trPr>
          <w:trHeight w:val="75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памятника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памятника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памятника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5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Архитекторы В.П. Ищенко,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О.Н. Наумова, Ю.Г.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Литвиненко, Ю.И. Шарапов;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К. Нурмакова,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купца Мурова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(здание «Союзпечати»,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магазин),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нач. ХХ в.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52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Софийская церковь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(кинотеатр «Ударник»),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(Центральная),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52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Ходжаева, в котором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г. предусматривалось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укрытие для Д. Фурманова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соратников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мятежа (филиал № 1 обувной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фабрики «Джетысу»), нач.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обувной 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«Джетысу»</w:t>
            </w:r>
          </w:p>
        </w:tc>
      </w:tr>
      <w:tr>
        <w:trPr>
          <w:trHeight w:val="51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генерал-губернатора,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Достык,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уг. 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</w:t>
            </w:r>
          </w:p>
        </w:tc>
      </w:tr>
      <w:tr>
        <w:trPr>
          <w:trHeight w:val="52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Семиреченского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отдела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национальностей (редакция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«Жас Алаш»),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6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 станции Алматы-1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Архитекторы С.О. Мхиторян,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З.М. Солдатова,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Алматы-1</w:t>
            </w:r>
          </w:p>
        </w:tc>
      </w:tr>
      <w:tr>
        <w:trPr>
          <w:trHeight w:val="52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В.И. Ленину,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С.Д. Меркулов,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Сафаргалиев,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Дворца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</w:tr>
      <w:tr>
        <w:trPr>
          <w:trHeight w:val="51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Архитекторы М. Кабылбаев,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Валиханов,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51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С.М. Кирову,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уг. ул. Масанчи</w:t>
            </w:r>
          </w:p>
        </w:tc>
      </w:tr>
      <w:tr>
        <w:trPr>
          <w:trHeight w:val="31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Клуб-театр НКВД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ССР (республиканский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театр музыкальной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комедии)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И.И. Буровцев,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1931-1934 гг.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83</w:t>
            </w:r>
          </w:p>
        </w:tc>
      </w:tr>
      <w:tr>
        <w:trPr>
          <w:trHeight w:val="51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садовода Бреусова,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размещался политотдел 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дивизии (здание фирмы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«Алтын Алма»),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нач. ХХ в.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Абдуллиных,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 Л.П. Емелеву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Е.Т. Мергенов,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Ш.Е. Валиханов,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Гоголя,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уг.пр. Достык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 П. Виноградову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Б. Урманче,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Чиркин, 1956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уг.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борцам Октябрьской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революции. Скульптор Н.С.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архитекторы Б.К. Воронин,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И.Я. Токарь,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Раимбека,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уг. ул. Пушкина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М.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А. Исаев,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Белоцерковский,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на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М. Калинину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Скульпторы Х. Наурызбаев,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Рахманов, архитекторы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Абдалиева, А. Ордабаев,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II, ПКиО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В.И. Ленину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Е.В. Вучетич,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И.И. Белоцерковский,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ПКиО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Поселение Хумдан 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(10-13 вв.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6-я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(Желтоксан-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Ганди, за обл.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прокуратурой)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 (10-13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Мукана,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(погранучилище)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Поселение Терисбулак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(Каменка)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век (10-13 вв.)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Каменки, 1,5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Горный гигант,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 севернее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«Турксиб»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Поселение (поселение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Весновское)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(10-13 вв.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Поселение (остатки)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(Неукрепленное 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(10-13 вв.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в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«Ремизовка»,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у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возвышенности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Поселение Теренкара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(9-8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окраина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«Курылысши» и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«Заря Востока»,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мысу,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Ащибулак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Городище Теренкара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(10-13 вв.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окраина мкр-на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«Заря Востока»,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Теренкара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(Теренкара)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(РЖВ, 6-3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окраина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Курылысши,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мысу,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Ащибулак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Курганный могильник Улжан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 Эпоха ранних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кочевников (РЖВ, 6-3 вв.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«Улжан»,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Алматинки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Поселение Кок –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«Кок-кайнар» - 2)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(РЖВ, 6-3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км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окраины мкр-на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«Кок-Кайнар»,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(РЖВ, 6-3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Тимирязева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(РЖВ, 6-3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Северного кольца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 (остатки)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(РЖВ, 6-3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м. севернее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Штрауса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Комарова,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№ 38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Курганный могильник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(РЖВ, 6-3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40 м.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подхоза МВД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Курганный могильник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(РЖВ, 6-3 вв. до н.э.)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 м.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подхоза МВД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«Медеу»,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Архитекторы В.З. Кацев,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Кахонович, И.Г.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Косогова, А.С. Кайнарбаев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Ш. Челидзе,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Чеченева 1977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урочище Медеу</w:t>
            </w:r>
          </w:p>
        </w:tc>
      </w:tr>
      <w:tr>
        <w:trPr>
          <w:trHeight w:val="6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 М.И. Калинина.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Скульпторы Х.И. Наурызбаев,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В.Ю. Рахманов; архитектор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А.К.Капанов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г.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уг. ул.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тяжелого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