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08aa" w14:textId="b8a0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 и от 11 февраля 2002 года № 203 "О создании Комиссии по вопросам развития телерадиовещания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№ 306 «О дальнейшем сотрудничестве между Правительством Республики Казахстан и Межгосударственной телерадиокомпанией «Мир» (САПП Республики Казахстан, 1998 г., № 11,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вице-министра связи и информации Республики Казахстан Танысбай Ляззат Муратовну полномочным представителем Республики Казахстан в общем собрании Межгосударственной телерадиокомпании «Мир».»;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