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24d1d" w14:textId="c624d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ликвидации Республиканского государственного казенного предприятия "Хозяйственное управление Министерства труда и социальной защиты населения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2011 года № 1688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Ликвидировать Республиканское государственное казенное предприятие «Хозяйственное управление Министерства труда и социальной защиты населения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труда и социальной защиты населения Республики Казахстан совместно с Комитетом государственного имущества и приватизации Министерства финансов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прилагаемые изменения,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Кaзахстан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2011 года № 1688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