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5310" w14:textId="64f5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на утверждение кандидатуры на должность в Секретариате Организации Договора о коллективной безопасности в соответствии с квотой, закрепленной за Республикой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1698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Решением Совета коллективной безопасности Организации Договора о коллективной безопасности от 5 сентября 2008 года «О численности, структуре и распределении квотных должностей в Секретариате Организации Договора о коллективной безопасности»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предложение Министерства обороны Республики Казахстан о представлении кандидатуры Сарсенбаева Марата Джурабековича на утверждение в должности начальника Управления проблем военной безопасности Секретариата Организации Договора о коллективной безопасности в соответствии с квотой, закрепленной за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