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8c16" w14:textId="6e78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(САПП Республики Казахстан, 2011 г., № 9, ст. 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29-1 и 29-2,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