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abb9" w14:textId="9dba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услуг связи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2011 года № 1718. Утратило силу постановлением Правительства Республики Казахстан от 10 августа 2015 года № 623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w:t>
      </w: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по инвестициям и развитию Республики Казахстан от 24 февраля 2015 года № 171.</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14-7</w:t>
      </w:r>
      <w:r>
        <w:rPr>
          <w:rFonts w:ascii="Times New Roman"/>
          <w:b w:val="false"/>
          <w:i w:val="false"/>
          <w:color w:val="000000"/>
          <w:sz w:val="28"/>
        </w:rPr>
        <w:t xml:space="preserve">) статьи 7 Закона Республики Казахстан от 5 июля 2004 года "О связи"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Правила</w:t>
      </w:r>
      <w:r>
        <w:rPr>
          <w:rFonts w:ascii="Times New Roman"/>
          <w:b w:val="false"/>
          <w:i w:val="false"/>
          <w:color w:val="000000"/>
          <w:sz w:val="28"/>
        </w:rPr>
        <w:t xml:space="preserve"> оказания услуг телефонной связи;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оказания услуг сотовой связи;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Правила</w:t>
      </w:r>
      <w:r>
        <w:rPr>
          <w:rFonts w:ascii="Times New Roman"/>
          <w:b w:val="false"/>
          <w:i w:val="false"/>
          <w:color w:val="000000"/>
          <w:sz w:val="28"/>
        </w:rPr>
        <w:t xml:space="preserve"> оказания услуг доступа к сети Интернет.</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 за исключением </w:t>
      </w:r>
      <w:r>
        <w:rPr>
          <w:rFonts w:ascii="Times New Roman"/>
          <w:b w:val="false"/>
          <w:i w:val="false"/>
          <w:color w:val="000000"/>
          <w:sz w:val="28"/>
        </w:rPr>
        <w:t>пунктов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Правил оказания услуг доступа к сети Интернет, которые вводятся в действие с 1 января 2012 года.</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2011 года № 1718</w:t>
      </w:r>
    </w:p>
    <w:bookmarkEnd w:id="2"/>
    <w:bookmarkStart w:name="z8" w:id="3"/>
    <w:p>
      <w:pPr>
        <w:spacing w:after="0"/>
        <w:ind w:left="0"/>
        <w:jc w:val="left"/>
      </w:pPr>
      <w:r>
        <w:rPr>
          <w:rFonts w:ascii="Times New Roman"/>
          <w:b/>
          <w:i w:val="false"/>
          <w:color w:val="000000"/>
        </w:rPr>
        <w:t xml:space="preserve"> 
Правила оказания услуг телефонной связи</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оказания услуг телефонной связи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1 июля 1999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(далее – Закон "О связи") и определяют порядок оказания услуг фиксированной телефонной связи (далее – услуги телефонной связи).</w:t>
      </w:r>
      <w:r>
        <w:br/>
      </w:r>
      <w:r>
        <w:rPr>
          <w:rFonts w:ascii="Times New Roman"/>
          <w:b w:val="false"/>
          <w:i w:val="false"/>
          <w:color w:val="000000"/>
          <w:sz w:val="28"/>
        </w:rPr>
        <w:t>
</w:t>
      </w:r>
      <w:r>
        <w:rPr>
          <w:rFonts w:ascii="Times New Roman"/>
          <w:b w:val="false"/>
          <w:i w:val="false"/>
          <w:color w:val="000000"/>
          <w:sz w:val="28"/>
        </w:rPr>
        <w:t>
      2. Настоящие Правила не регулируют оказание услуг телефонной связи посредством подвижной сети радиотелефонной или радиосвязи, корпоративной и выделенной сети телекоммуникаций, не имеющих выхода на сеть телекоммуникаций общего пользования.</w:t>
      </w:r>
      <w:r>
        <w:br/>
      </w:r>
      <w:r>
        <w:rPr>
          <w:rFonts w:ascii="Times New Roman"/>
          <w:b w:val="false"/>
          <w:i w:val="false"/>
          <w:color w:val="000000"/>
          <w:sz w:val="28"/>
        </w:rPr>
        <w:t>
</w:t>
      </w:r>
      <w:r>
        <w:rPr>
          <w:rFonts w:ascii="Times New Roman"/>
          <w:b w:val="false"/>
          <w:i w:val="false"/>
          <w:color w:val="000000"/>
          <w:sz w:val="28"/>
        </w:rPr>
        <w:t>
      3.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абонент – физическое или юридическое лицо, с которым заключен договор на оказание услуг связи с выделением для этих целей абонентской линии, абонентского номера и (или) идентификационного кода;</w:t>
      </w:r>
      <w:r>
        <w:br/>
      </w:r>
      <w:r>
        <w:rPr>
          <w:rFonts w:ascii="Times New Roman"/>
          <w:b w:val="false"/>
          <w:i w:val="false"/>
          <w:color w:val="000000"/>
          <w:sz w:val="28"/>
        </w:rPr>
        <w:t>
</w:t>
      </w:r>
      <w:r>
        <w:rPr>
          <w:rFonts w:ascii="Times New Roman"/>
          <w:b w:val="false"/>
          <w:i w:val="false"/>
          <w:color w:val="000000"/>
          <w:sz w:val="28"/>
        </w:rPr>
        <w:t>
      2) служебная информация об абонентах – сведения об абонентах (телефонные номера, почтовый адрес, индивидуальный идентификационный номер для физических лиц и реквизиты (бизнес-идентификационный номер, данные свидетельства о постановке на учет по налогу на добавленную стоимость) для юридических лиц), биллинговые сведения и сведения о предоставляемых абонентам услугах;</w:t>
      </w:r>
      <w:r>
        <w:br/>
      </w:r>
      <w:r>
        <w:rPr>
          <w:rFonts w:ascii="Times New Roman"/>
          <w:b w:val="false"/>
          <w:i w:val="false"/>
          <w:color w:val="000000"/>
          <w:sz w:val="28"/>
        </w:rPr>
        <w:t>
</w:t>
      </w:r>
      <w:r>
        <w:rPr>
          <w:rFonts w:ascii="Times New Roman"/>
          <w:b w:val="false"/>
          <w:i w:val="false"/>
          <w:color w:val="000000"/>
          <w:sz w:val="28"/>
        </w:rPr>
        <w:t>
      3) абонентская линия – линия связи, являющаяся частью местной сети телекоммуникаций и соединяющая абонентское устройство со средствами телекоммуникаций этой сети;</w:t>
      </w:r>
      <w:r>
        <w:br/>
      </w:r>
      <w:r>
        <w:rPr>
          <w:rFonts w:ascii="Times New Roman"/>
          <w:b w:val="false"/>
          <w:i w:val="false"/>
          <w:color w:val="000000"/>
          <w:sz w:val="28"/>
        </w:rPr>
        <w:t>
</w:t>
      </w:r>
      <w:r>
        <w:rPr>
          <w:rFonts w:ascii="Times New Roman"/>
          <w:b w:val="false"/>
          <w:i w:val="false"/>
          <w:color w:val="000000"/>
          <w:sz w:val="28"/>
        </w:rPr>
        <w:t>
      4) абонентский номер – телефонный номер, выделяемый абоненту при заключении договора на оказание услуг телефонной связи, по которому идентифицируется терминал, подключенный к телефонной сети при соединении с ним других терминалов;</w:t>
      </w:r>
      <w:r>
        <w:br/>
      </w:r>
      <w:r>
        <w:rPr>
          <w:rFonts w:ascii="Times New Roman"/>
          <w:b w:val="false"/>
          <w:i w:val="false"/>
          <w:color w:val="000000"/>
          <w:sz w:val="28"/>
        </w:rPr>
        <w:t>
</w:t>
      </w:r>
      <w:r>
        <w:rPr>
          <w:rFonts w:ascii="Times New Roman"/>
          <w:b w:val="false"/>
          <w:i w:val="false"/>
          <w:color w:val="000000"/>
          <w:sz w:val="28"/>
        </w:rPr>
        <w:t>
      5)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w:t>
      </w:r>
      <w:r>
        <w:br/>
      </w:r>
      <w:r>
        <w:rPr>
          <w:rFonts w:ascii="Times New Roman"/>
          <w:b w:val="false"/>
          <w:i w:val="false"/>
          <w:color w:val="000000"/>
          <w:sz w:val="28"/>
        </w:rPr>
        <w:t>
</w:t>
      </w:r>
      <w:r>
        <w:rPr>
          <w:rFonts w:ascii="Times New Roman"/>
          <w:b w:val="false"/>
          <w:i w:val="false"/>
          <w:color w:val="000000"/>
          <w:sz w:val="28"/>
        </w:rPr>
        <w:t>
      6) автоматическая система обслуживания – способ телефонного соединения без заказной системы обслуживания, при котором пользователь самостоятельно набирает абонентский номер, необходимый для соединения с вызываемым терминалом;</w:t>
      </w:r>
      <w:r>
        <w:br/>
      </w:r>
      <w:r>
        <w:rPr>
          <w:rFonts w:ascii="Times New Roman"/>
          <w:b w:val="false"/>
          <w:i w:val="false"/>
          <w:color w:val="000000"/>
          <w:sz w:val="28"/>
        </w:rPr>
        <w:t>
</w:t>
      </w:r>
      <w:r>
        <w:rPr>
          <w:rFonts w:ascii="Times New Roman"/>
          <w:b w:val="false"/>
          <w:i w:val="false"/>
          <w:color w:val="000000"/>
          <w:sz w:val="28"/>
        </w:rPr>
        <w:t>
      7) внутризоновая телефонная связь – телефонное соединение между пользовательским (оконечным) оборудованием, подключенным к местной телефонной сети и размещенным в пределах одной зоны нумерации;</w:t>
      </w:r>
      <w:r>
        <w:br/>
      </w:r>
      <w:r>
        <w:rPr>
          <w:rFonts w:ascii="Times New Roman"/>
          <w:b w:val="false"/>
          <w:i w:val="false"/>
          <w:color w:val="000000"/>
          <w:sz w:val="28"/>
        </w:rPr>
        <w:t>
</w:t>
      </w:r>
      <w:r>
        <w:rPr>
          <w:rFonts w:ascii="Times New Roman"/>
          <w:b w:val="false"/>
          <w:i w:val="false"/>
          <w:color w:val="000000"/>
          <w:sz w:val="28"/>
        </w:rPr>
        <w:t>
      8)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 на международные, междугородные, зоновые и местные;</w:t>
      </w:r>
      <w:r>
        <w:br/>
      </w:r>
      <w:r>
        <w:rPr>
          <w:rFonts w:ascii="Times New Roman"/>
          <w:b w:val="false"/>
          <w:i w:val="false"/>
          <w:color w:val="000000"/>
          <w:sz w:val="28"/>
        </w:rPr>
        <w:t>
</w:t>
      </w:r>
      <w:r>
        <w:rPr>
          <w:rFonts w:ascii="Times New Roman"/>
          <w:b w:val="false"/>
          <w:i w:val="false"/>
          <w:color w:val="000000"/>
          <w:sz w:val="28"/>
        </w:rPr>
        <w:t>
      9) сеть связи – технологическая система, включающая в себя средства и линии связи, которая предназначена для телекоммуникаций или почтовой связи;</w:t>
      </w:r>
      <w:r>
        <w:br/>
      </w:r>
      <w:r>
        <w:rPr>
          <w:rFonts w:ascii="Times New Roman"/>
          <w:b w:val="false"/>
          <w:i w:val="false"/>
          <w:color w:val="000000"/>
          <w:sz w:val="28"/>
        </w:rPr>
        <w:t>
</w:t>
      </w:r>
      <w:r>
        <w:rPr>
          <w:rFonts w:ascii="Times New Roman"/>
          <w:b w:val="false"/>
          <w:i w:val="false"/>
          <w:color w:val="000000"/>
          <w:sz w:val="28"/>
        </w:rPr>
        <w:t>
      10)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потока нагрузки (трафика);</w:t>
      </w:r>
      <w:r>
        <w:br/>
      </w:r>
      <w:r>
        <w:rPr>
          <w:rFonts w:ascii="Times New Roman"/>
          <w:b w:val="false"/>
          <w:i w:val="false"/>
          <w:color w:val="000000"/>
          <w:sz w:val="28"/>
        </w:rPr>
        <w:t>
</w:t>
      </w:r>
      <w:r>
        <w:rPr>
          <w:rFonts w:ascii="Times New Roman"/>
          <w:b w:val="false"/>
          <w:i w:val="false"/>
          <w:color w:val="000000"/>
          <w:sz w:val="28"/>
        </w:rPr>
        <w:t>
      11)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w:t>
      </w:r>
      <w:r>
        <w:br/>
      </w:r>
      <w:r>
        <w:rPr>
          <w:rFonts w:ascii="Times New Roman"/>
          <w:b w:val="false"/>
          <w:i w:val="false"/>
          <w:color w:val="000000"/>
          <w:sz w:val="28"/>
        </w:rPr>
        <w:t>
</w:t>
      </w:r>
      <w:r>
        <w:rPr>
          <w:rFonts w:ascii="Times New Roman"/>
          <w:b w:val="false"/>
          <w:i w:val="false"/>
          <w:color w:val="000000"/>
          <w:sz w:val="28"/>
        </w:rPr>
        <w:t>
      12) услуги связи – деятельность по приему, обработке, хранению, передаче, перевозке, доставке почтовых и специальных отправлений, почтовых переводов денег или сообщений телекоммуникаций;</w:t>
      </w:r>
      <w:r>
        <w:br/>
      </w:r>
      <w:r>
        <w:rPr>
          <w:rFonts w:ascii="Times New Roman"/>
          <w:b w:val="false"/>
          <w:i w:val="false"/>
          <w:color w:val="000000"/>
          <w:sz w:val="28"/>
        </w:rPr>
        <w:t>
</w:t>
      </w:r>
      <w:r>
        <w:rPr>
          <w:rFonts w:ascii="Times New Roman"/>
          <w:b w:val="false"/>
          <w:i w:val="false"/>
          <w:color w:val="000000"/>
          <w:sz w:val="28"/>
        </w:rPr>
        <w:t>
      13) оказание услуг связи – деятельность операторов связи, заключающаяся в предоставлении пользователям услуг связи;</w:t>
      </w:r>
      <w:r>
        <w:br/>
      </w:r>
      <w:r>
        <w:rPr>
          <w:rFonts w:ascii="Times New Roman"/>
          <w:b w:val="false"/>
          <w:i w:val="false"/>
          <w:color w:val="000000"/>
          <w:sz w:val="28"/>
        </w:rPr>
        <w:t>
</w:t>
      </w:r>
      <w:r>
        <w:rPr>
          <w:rFonts w:ascii="Times New Roman"/>
          <w:b w:val="false"/>
          <w:i w:val="false"/>
          <w:color w:val="000000"/>
          <w:sz w:val="28"/>
        </w:rPr>
        <w:t>
      14) пользователь услугами телефонной связи (далее – пользователь) – физическое или юридическое лицо, получающее услуги телефонной связи;</w:t>
      </w:r>
      <w:r>
        <w:br/>
      </w:r>
      <w:r>
        <w:rPr>
          <w:rFonts w:ascii="Times New Roman"/>
          <w:b w:val="false"/>
          <w:i w:val="false"/>
          <w:color w:val="000000"/>
          <w:sz w:val="28"/>
        </w:rPr>
        <w:t>
</w:t>
      </w:r>
      <w:r>
        <w:rPr>
          <w:rFonts w:ascii="Times New Roman"/>
          <w:b w:val="false"/>
          <w:i w:val="false"/>
          <w:color w:val="000000"/>
          <w:sz w:val="28"/>
        </w:rPr>
        <w:t>
      15) оператор связи – физическое или юридическое лицо, оказывающее услуги связи;</w:t>
      </w:r>
      <w:r>
        <w:br/>
      </w:r>
      <w:r>
        <w:rPr>
          <w:rFonts w:ascii="Times New Roman"/>
          <w:b w:val="false"/>
          <w:i w:val="false"/>
          <w:color w:val="000000"/>
          <w:sz w:val="28"/>
        </w:rPr>
        <w:t>
</w:t>
      </w:r>
      <w:r>
        <w:rPr>
          <w:rFonts w:ascii="Times New Roman"/>
          <w:b w:val="false"/>
          <w:i w:val="false"/>
          <w:color w:val="000000"/>
          <w:sz w:val="28"/>
        </w:rPr>
        <w:t>
      16) зона действия оператора связи – территория, на которой оператор связи оказывает услуги телефонной связи;</w:t>
      </w:r>
      <w:r>
        <w:br/>
      </w:r>
      <w:r>
        <w:rPr>
          <w:rFonts w:ascii="Times New Roman"/>
          <w:b w:val="false"/>
          <w:i w:val="false"/>
          <w:color w:val="000000"/>
          <w:sz w:val="28"/>
        </w:rPr>
        <w:t>
</w:t>
      </w:r>
      <w:r>
        <w:rPr>
          <w:rFonts w:ascii="Times New Roman"/>
          <w:b w:val="false"/>
          <w:i w:val="false"/>
          <w:color w:val="000000"/>
          <w:sz w:val="28"/>
        </w:rPr>
        <w:t>
      17) биллинг – программно-аппаратный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r>
        <w:br/>
      </w:r>
      <w:r>
        <w:rPr>
          <w:rFonts w:ascii="Times New Roman"/>
          <w:b w:val="false"/>
          <w:i w:val="false"/>
          <w:color w:val="000000"/>
          <w:sz w:val="28"/>
        </w:rPr>
        <w:t>
</w:t>
      </w:r>
      <w:r>
        <w:rPr>
          <w:rFonts w:ascii="Times New Roman"/>
          <w:b w:val="false"/>
          <w:i w:val="false"/>
          <w:color w:val="000000"/>
          <w:sz w:val="28"/>
        </w:rPr>
        <w:t>
      18) соединительная линия – комплекс технических средств, включающих в себя линию связи и части станционного оборудования, обеспечивающая взаимодействие между присоединяющей и присоединяемой сетями телекоммуникаций;</w:t>
      </w:r>
      <w:r>
        <w:br/>
      </w:r>
      <w:r>
        <w:rPr>
          <w:rFonts w:ascii="Times New Roman"/>
          <w:b w:val="false"/>
          <w:i w:val="false"/>
          <w:color w:val="000000"/>
          <w:sz w:val="28"/>
        </w:rPr>
        <w:t>
</w:t>
      </w:r>
      <w:r>
        <w:rPr>
          <w:rFonts w:ascii="Times New Roman"/>
          <w:b w:val="false"/>
          <w:i w:val="false"/>
          <w:color w:val="000000"/>
          <w:sz w:val="28"/>
        </w:rPr>
        <w:t>
      19) местная сеть телекоммуникаций – сеть и средства телекоммуникаций, предназначенные для осуществления электрической связи на территории населенного пункта. Местные сети телекоммуникаций подразделяются на городские и сельские в зависимости от статуса населенного пункта;</w:t>
      </w:r>
      <w:r>
        <w:br/>
      </w:r>
      <w:r>
        <w:rPr>
          <w:rFonts w:ascii="Times New Roman"/>
          <w:b w:val="false"/>
          <w:i w:val="false"/>
          <w:color w:val="000000"/>
          <w:sz w:val="28"/>
        </w:rPr>
        <w:t>
</w:t>
      </w:r>
      <w:r>
        <w:rPr>
          <w:rFonts w:ascii="Times New Roman"/>
          <w:b w:val="false"/>
          <w:i w:val="false"/>
          <w:color w:val="000000"/>
          <w:sz w:val="28"/>
        </w:rPr>
        <w:t>
      20) местная телефонная связь – телефонное соединение между абонентами, пользователями, находящимися в пределах одной местной сети телекоммуникаций;</w:t>
      </w:r>
      <w:r>
        <w:br/>
      </w:r>
      <w:r>
        <w:rPr>
          <w:rFonts w:ascii="Times New Roman"/>
          <w:b w:val="false"/>
          <w:i w:val="false"/>
          <w:color w:val="000000"/>
          <w:sz w:val="28"/>
        </w:rPr>
        <w:t>
</w:t>
      </w:r>
      <w:r>
        <w:rPr>
          <w:rFonts w:ascii="Times New Roman"/>
          <w:b w:val="false"/>
          <w:i w:val="false"/>
          <w:color w:val="000000"/>
          <w:sz w:val="28"/>
        </w:rPr>
        <w:t>
      21) система повременного учета стоимости местных телефонных соединений (далее – повременный учет местных телефонных соединений) – совокупность технологии методов учета местных телефонных соединений, обеспечивающих расчет суммы платежей за использование услуг местной сети телекоммуникаций;</w:t>
      </w:r>
      <w:r>
        <w:br/>
      </w:r>
      <w:r>
        <w:rPr>
          <w:rFonts w:ascii="Times New Roman"/>
          <w:b w:val="false"/>
          <w:i w:val="false"/>
          <w:color w:val="000000"/>
          <w:sz w:val="28"/>
        </w:rPr>
        <w:t>
</w:t>
      </w:r>
      <w:r>
        <w:rPr>
          <w:rFonts w:ascii="Times New Roman"/>
          <w:b w:val="false"/>
          <w:i w:val="false"/>
          <w:color w:val="000000"/>
          <w:sz w:val="28"/>
        </w:rPr>
        <w:t>
      22) заказная система обслуживания – система обслуживания потребителей услуг телекоммуникаций по их обращению для предоставления различных видов телефонных соединений (международной, междугородной, местной, сотовой связи и др.) и других дополнительных видов услуг, в ходе предоставления телефонных соединений в течение определенного времени полуавтоматическим и ручным способами, с помощью одного и/или более операторов-телефонистов с использованием оборудования ручного обслуживания;</w:t>
      </w:r>
      <w:r>
        <w:br/>
      </w:r>
      <w:r>
        <w:rPr>
          <w:rFonts w:ascii="Times New Roman"/>
          <w:b w:val="false"/>
          <w:i w:val="false"/>
          <w:color w:val="000000"/>
          <w:sz w:val="28"/>
        </w:rPr>
        <w:t>
</w:t>
      </w:r>
      <w:r>
        <w:rPr>
          <w:rFonts w:ascii="Times New Roman"/>
          <w:b w:val="false"/>
          <w:i w:val="false"/>
          <w:color w:val="000000"/>
          <w:sz w:val="28"/>
        </w:rPr>
        <w:t>
      23) комбинированная система оплаты услуг – система оплаты, при которой сумма платежей пользователя связи за определенный период времени состоит из:</w:t>
      </w:r>
      <w:r>
        <w:br/>
      </w:r>
      <w:r>
        <w:rPr>
          <w:rFonts w:ascii="Times New Roman"/>
          <w:b w:val="false"/>
          <w:i w:val="false"/>
          <w:color w:val="000000"/>
          <w:sz w:val="28"/>
        </w:rPr>
        <w:t>
</w:t>
      </w:r>
      <w:r>
        <w:rPr>
          <w:rFonts w:ascii="Times New Roman"/>
          <w:b w:val="false"/>
          <w:i w:val="false"/>
          <w:color w:val="000000"/>
          <w:sz w:val="28"/>
        </w:rPr>
        <w:t>
      постоянной составляющей –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w:t>
      </w:r>
      <w:r>
        <w:br/>
      </w:r>
      <w:r>
        <w:rPr>
          <w:rFonts w:ascii="Times New Roman"/>
          <w:b w:val="false"/>
          <w:i w:val="false"/>
          <w:color w:val="000000"/>
          <w:sz w:val="28"/>
        </w:rPr>
        <w:t>
</w:t>
      </w:r>
      <w:r>
        <w:rPr>
          <w:rFonts w:ascii="Times New Roman"/>
          <w:b w:val="false"/>
          <w:i w:val="false"/>
          <w:color w:val="000000"/>
          <w:sz w:val="28"/>
        </w:rPr>
        <w:t>
      повременной составляющей – платы за предоставление телефонного соединения в зависимости от его фактической продолжительности в единицах тарификации;</w:t>
      </w:r>
      <w:r>
        <w:br/>
      </w:r>
      <w:r>
        <w:rPr>
          <w:rFonts w:ascii="Times New Roman"/>
          <w:b w:val="false"/>
          <w:i w:val="false"/>
          <w:color w:val="000000"/>
          <w:sz w:val="28"/>
        </w:rPr>
        <w:t>
</w:t>
      </w:r>
      <w:r>
        <w:rPr>
          <w:rFonts w:ascii="Times New Roman"/>
          <w:b w:val="false"/>
          <w:i w:val="false"/>
          <w:color w:val="000000"/>
          <w:sz w:val="28"/>
        </w:rPr>
        <w:t>
      24) повременная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w:t>
      </w:r>
      <w:r>
        <w:br/>
      </w:r>
      <w:r>
        <w:rPr>
          <w:rFonts w:ascii="Times New Roman"/>
          <w:b w:val="false"/>
          <w:i w:val="false"/>
          <w:color w:val="000000"/>
          <w:sz w:val="28"/>
        </w:rPr>
        <w:t>
</w:t>
      </w:r>
      <w:r>
        <w:rPr>
          <w:rFonts w:ascii="Times New Roman"/>
          <w:b w:val="false"/>
          <w:i w:val="false"/>
          <w:color w:val="000000"/>
          <w:sz w:val="28"/>
        </w:rPr>
        <w:t>
      25) сеть телекоммуникаций общего пользования – сеть телекоммуникаций, доступная для пользования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26)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27)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соединительных линий и каналов), систем передачи и абонентских устройств;</w:t>
      </w:r>
      <w:r>
        <w:br/>
      </w:r>
      <w:r>
        <w:rPr>
          <w:rFonts w:ascii="Times New Roman"/>
          <w:b w:val="false"/>
          <w:i w:val="false"/>
          <w:color w:val="000000"/>
          <w:sz w:val="28"/>
        </w:rPr>
        <w:t>
</w:t>
      </w:r>
      <w:r>
        <w:rPr>
          <w:rFonts w:ascii="Times New Roman"/>
          <w:b w:val="false"/>
          <w:i w:val="false"/>
          <w:color w:val="000000"/>
          <w:sz w:val="28"/>
        </w:rPr>
        <w:t>
      28) владелец сети телекоммуникаций – физическое или юридическое лицо, которому принадлежит часть сети телекоммуникаций общего пользования и (или) соответствующая категория единой сети телекоммуникаций;</w:t>
      </w:r>
      <w:r>
        <w:br/>
      </w:r>
      <w:r>
        <w:rPr>
          <w:rFonts w:ascii="Times New Roman"/>
          <w:b w:val="false"/>
          <w:i w:val="false"/>
          <w:color w:val="000000"/>
          <w:sz w:val="28"/>
        </w:rPr>
        <w:t>
</w:t>
      </w:r>
      <w:r>
        <w:rPr>
          <w:rFonts w:ascii="Times New Roman"/>
          <w:b w:val="false"/>
          <w:i w:val="false"/>
          <w:color w:val="000000"/>
          <w:sz w:val="28"/>
        </w:rPr>
        <w:t>
      29) средства телекоммуникаций (средства связи) – технические устройства, оборудование, системы и программные средства, позволяющие формировать, передавать, принимать, хранить, обрабатывать, коммутировать электромагнитные или оптические сигналы или управлять ими;</w:t>
      </w:r>
      <w:r>
        <w:br/>
      </w:r>
      <w:r>
        <w:rPr>
          <w:rFonts w:ascii="Times New Roman"/>
          <w:b w:val="false"/>
          <w:i w:val="false"/>
          <w:color w:val="000000"/>
          <w:sz w:val="28"/>
        </w:rPr>
        <w:t>
</w:t>
      </w:r>
      <w:r>
        <w:rPr>
          <w:rFonts w:ascii="Times New Roman"/>
          <w:b w:val="false"/>
          <w:i w:val="false"/>
          <w:color w:val="000000"/>
          <w:sz w:val="28"/>
        </w:rPr>
        <w:t>
      30) сообщения телекоммуникаций – информация, передаваемая с помощью средств телекоммуникаций;</w:t>
      </w:r>
      <w:r>
        <w:br/>
      </w:r>
      <w:r>
        <w:rPr>
          <w:rFonts w:ascii="Times New Roman"/>
          <w:b w:val="false"/>
          <w:i w:val="false"/>
          <w:color w:val="000000"/>
          <w:sz w:val="28"/>
        </w:rPr>
        <w:t>
</w:t>
      </w:r>
      <w:r>
        <w:rPr>
          <w:rFonts w:ascii="Times New Roman"/>
          <w:b w:val="false"/>
          <w:i w:val="false"/>
          <w:color w:val="000000"/>
          <w:sz w:val="28"/>
        </w:rPr>
        <w:t>
      31) организация абонентского доступа к сети телекоммуникаций – организационно-технические мероприятия по подключению к сети телекоммуникаций общего пользования, обеспечивающие возможность оказания услуг телефонной связи;</w:t>
      </w:r>
      <w:r>
        <w:br/>
      </w:r>
      <w:r>
        <w:rPr>
          <w:rFonts w:ascii="Times New Roman"/>
          <w:b w:val="false"/>
          <w:i w:val="false"/>
          <w:color w:val="000000"/>
          <w:sz w:val="28"/>
        </w:rPr>
        <w:t>
</w:t>
      </w:r>
      <w:r>
        <w:rPr>
          <w:rFonts w:ascii="Times New Roman"/>
          <w:b w:val="false"/>
          <w:i w:val="false"/>
          <w:color w:val="000000"/>
          <w:sz w:val="28"/>
        </w:rPr>
        <w:t>
      32)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w:t>
      </w:r>
      <w:r>
        <w:br/>
      </w:r>
      <w:r>
        <w:rPr>
          <w:rFonts w:ascii="Times New Roman"/>
          <w:b w:val="false"/>
          <w:i w:val="false"/>
          <w:color w:val="000000"/>
          <w:sz w:val="28"/>
        </w:rPr>
        <w:t>
</w:t>
      </w:r>
      <w:r>
        <w:rPr>
          <w:rFonts w:ascii="Times New Roman"/>
          <w:b w:val="false"/>
          <w:i w:val="false"/>
          <w:color w:val="000000"/>
          <w:sz w:val="28"/>
        </w:rPr>
        <w:t>
      33) терминал – оконечное оборудование, подключаемое к абонентской линии как средство формирования голосовой информации, письменного текста, изображений и других способов формирования сигналов для передачи и (или) приема по каналам связи заданной пользователем информации;</w:t>
      </w:r>
      <w:r>
        <w:br/>
      </w:r>
      <w:r>
        <w:rPr>
          <w:rFonts w:ascii="Times New Roman"/>
          <w:b w:val="false"/>
          <w:i w:val="false"/>
          <w:color w:val="000000"/>
          <w:sz w:val="28"/>
        </w:rPr>
        <w:t>
</w:t>
      </w:r>
      <w:r>
        <w:rPr>
          <w:rFonts w:ascii="Times New Roman"/>
          <w:b w:val="false"/>
          <w:i w:val="false"/>
          <w:color w:val="000000"/>
          <w:sz w:val="28"/>
        </w:rPr>
        <w:t>
      34) спаренная схема включения терминалов – способ включения двух терминалов в единую абонентскую линию, при котором невозможно одновременно соединение для этих двух терминалов;</w:t>
      </w:r>
      <w:r>
        <w:br/>
      </w:r>
      <w:r>
        <w:rPr>
          <w:rFonts w:ascii="Times New Roman"/>
          <w:b w:val="false"/>
          <w:i w:val="false"/>
          <w:color w:val="000000"/>
          <w:sz w:val="28"/>
        </w:rPr>
        <w:t>
</w:t>
      </w:r>
      <w:r>
        <w:rPr>
          <w:rFonts w:ascii="Times New Roman"/>
          <w:b w:val="false"/>
          <w:i w:val="false"/>
          <w:color w:val="000000"/>
          <w:sz w:val="28"/>
        </w:rPr>
        <w:t>
      35) трафик – потоки вызовов, сообщений и сигналов, создающих нагрузку на средства связи;</w:t>
      </w:r>
      <w:r>
        <w:br/>
      </w:r>
      <w:r>
        <w:rPr>
          <w:rFonts w:ascii="Times New Roman"/>
          <w:b w:val="false"/>
          <w:i w:val="false"/>
          <w:color w:val="000000"/>
          <w:sz w:val="28"/>
        </w:rPr>
        <w:t>
</w:t>
      </w:r>
      <w:r>
        <w:rPr>
          <w:rFonts w:ascii="Times New Roman"/>
          <w:b w:val="false"/>
          <w:i w:val="false"/>
          <w:color w:val="000000"/>
          <w:sz w:val="28"/>
        </w:rPr>
        <w:t>
      36) прямой провод – физическая линия, являющаяся частью местной сети телекоммуникаций, обеспечивающая прямую связь между средствами телекоммуникаций;</w:t>
      </w:r>
      <w:r>
        <w:br/>
      </w:r>
      <w:r>
        <w:rPr>
          <w:rFonts w:ascii="Times New Roman"/>
          <w:b w:val="false"/>
          <w:i w:val="false"/>
          <w:color w:val="000000"/>
          <w:sz w:val="28"/>
        </w:rPr>
        <w:t>
</w:t>
      </w:r>
      <w:r>
        <w:rPr>
          <w:rFonts w:ascii="Times New Roman"/>
          <w:b w:val="false"/>
          <w:i w:val="false"/>
          <w:color w:val="000000"/>
          <w:sz w:val="28"/>
        </w:rPr>
        <w:t>
      37) правительственная связь – специальная защищенная связь для нужд государственного управления;</w:t>
      </w:r>
      <w:r>
        <w:br/>
      </w:r>
      <w:r>
        <w:rPr>
          <w:rFonts w:ascii="Times New Roman"/>
          <w:b w:val="false"/>
          <w:i w:val="false"/>
          <w:color w:val="000000"/>
          <w:sz w:val="28"/>
        </w:rPr>
        <w:t>
</w:t>
      </w:r>
      <w:r>
        <w:rPr>
          <w:rFonts w:ascii="Times New Roman"/>
          <w:b w:val="false"/>
          <w:i w:val="false"/>
          <w:color w:val="000000"/>
          <w:sz w:val="28"/>
        </w:rPr>
        <w:t>
      38) физическая линия – металлические провода или оптические волокна, образующие направляющую среду для передачи сообщений телекоммуникаций;</w:t>
      </w:r>
      <w:r>
        <w:br/>
      </w:r>
      <w:r>
        <w:rPr>
          <w:rFonts w:ascii="Times New Roman"/>
          <w:b w:val="false"/>
          <w:i w:val="false"/>
          <w:color w:val="000000"/>
          <w:sz w:val="28"/>
        </w:rPr>
        <w:t>
</w:t>
      </w:r>
      <w:r>
        <w:rPr>
          <w:rFonts w:ascii="Times New Roman"/>
          <w:b w:val="false"/>
          <w:i w:val="false"/>
          <w:color w:val="000000"/>
          <w:sz w:val="28"/>
        </w:rPr>
        <w:t>
      39) мини-автоматические телефонные станции (далее – мини-АТС) – терминалы с количеством абонентских номеров не более 128, с нагрузкой не более 0,15 Эрланг на абонентскую линию;</w:t>
      </w:r>
      <w:r>
        <w:br/>
      </w:r>
      <w:r>
        <w:rPr>
          <w:rFonts w:ascii="Times New Roman"/>
          <w:b w:val="false"/>
          <w:i w:val="false"/>
          <w:color w:val="000000"/>
          <w:sz w:val="28"/>
        </w:rPr>
        <w:t>
</w:t>
      </w:r>
      <w:r>
        <w:rPr>
          <w:rFonts w:ascii="Times New Roman"/>
          <w:b w:val="false"/>
          <w:i w:val="false"/>
          <w:color w:val="000000"/>
          <w:sz w:val="28"/>
        </w:rPr>
        <w:t>
      40) крупная авария – повреждение линии связи или коммутационного оборудования емкостью 100 и более абонентских линий;</w:t>
      </w:r>
      <w:r>
        <w:br/>
      </w:r>
      <w:r>
        <w:rPr>
          <w:rFonts w:ascii="Times New Roman"/>
          <w:b w:val="false"/>
          <w:i w:val="false"/>
          <w:color w:val="000000"/>
          <w:sz w:val="28"/>
        </w:rPr>
        <w:t>
</w:t>
      </w:r>
      <w:r>
        <w:rPr>
          <w:rFonts w:ascii="Times New Roman"/>
          <w:b w:val="false"/>
          <w:i w:val="false"/>
          <w:color w:val="000000"/>
          <w:sz w:val="28"/>
        </w:rPr>
        <w:t>
      41) электрическая связь (телекоммуникация) – передача или прием знаков, сигналов, голосовой информации, письменного текста, изображений, звуков по проводной, радио-, оптической и другим электромагнитным системам.</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постановлением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Во время чрезвычайных ситуаций природного и техногенного характера государственные органы имеют право приоритетного использования, а также приостановления деятельности любых сетей и средств связи в соответствии с законодательством Республики Казахстан, за исключением правительственной связи.</w:t>
      </w:r>
      <w:r>
        <w:br/>
      </w:r>
      <w:r>
        <w:rPr>
          <w:rFonts w:ascii="Times New Roman"/>
          <w:b w:val="false"/>
          <w:i w:val="false"/>
          <w:color w:val="000000"/>
          <w:sz w:val="28"/>
        </w:rPr>
        <w:t>
</w:t>
      </w:r>
      <w:r>
        <w:rPr>
          <w:rFonts w:ascii="Times New Roman"/>
          <w:b w:val="false"/>
          <w:i w:val="false"/>
          <w:color w:val="000000"/>
          <w:sz w:val="28"/>
        </w:rPr>
        <w:t>
      5. Взаимоотношения оператора телефонной связи с абонентами, возникающие при оказании услуг телефонной связи, осуществляются на государственном и/или русском языках.</w:t>
      </w:r>
      <w:r>
        <w:br/>
      </w:r>
      <w:r>
        <w:rPr>
          <w:rFonts w:ascii="Times New Roman"/>
          <w:b w:val="false"/>
          <w:i w:val="false"/>
          <w:color w:val="000000"/>
          <w:sz w:val="28"/>
        </w:rPr>
        <w:t>
</w:t>
      </w:r>
      <w:r>
        <w:rPr>
          <w:rFonts w:ascii="Times New Roman"/>
          <w:b w:val="false"/>
          <w:i w:val="false"/>
          <w:color w:val="000000"/>
          <w:sz w:val="28"/>
        </w:rPr>
        <w:t>
      6. Операторы связи обеспечивают тайну телефонных переговоров, осуществляемых через сети телекоммуникаций, а также непосредственной информации о них, за исключением случаев ограничения этого права в случаях и порядке, установленных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7. Услуги телефонной связи оказываются на основании договора между оператором связи и абонентом (далее – Договор).</w:t>
      </w:r>
    </w:p>
    <w:bookmarkEnd w:id="5"/>
    <w:bookmarkStart w:name="z60" w:id="6"/>
    <w:p>
      <w:pPr>
        <w:spacing w:after="0"/>
        <w:ind w:left="0"/>
        <w:jc w:val="left"/>
      </w:pPr>
      <w:r>
        <w:rPr>
          <w:rFonts w:ascii="Times New Roman"/>
          <w:b/>
          <w:i w:val="false"/>
          <w:color w:val="000000"/>
        </w:rPr>
        <w:t xml:space="preserve"> 
2. Порядок оказания услуг телефонной связи</w:t>
      </w:r>
    </w:p>
    <w:bookmarkEnd w:id="6"/>
    <w:bookmarkStart w:name="z61" w:id="7"/>
    <w:p>
      <w:pPr>
        <w:spacing w:after="0"/>
        <w:ind w:left="0"/>
        <w:jc w:val="both"/>
      </w:pPr>
      <w:r>
        <w:rPr>
          <w:rFonts w:ascii="Times New Roman"/>
          <w:b w:val="false"/>
          <w:i w:val="false"/>
          <w:color w:val="000000"/>
          <w:sz w:val="28"/>
        </w:rPr>
        <w:t>
      8. Услугами телефонной связи являются:</w:t>
      </w:r>
      <w:r>
        <w:br/>
      </w:r>
      <w:r>
        <w:rPr>
          <w:rFonts w:ascii="Times New Roman"/>
          <w:b w:val="false"/>
          <w:i w:val="false"/>
          <w:color w:val="000000"/>
          <w:sz w:val="28"/>
        </w:rPr>
        <w:t>
</w:t>
      </w:r>
      <w:r>
        <w:rPr>
          <w:rFonts w:ascii="Times New Roman"/>
          <w:b w:val="false"/>
          <w:i w:val="false"/>
          <w:color w:val="000000"/>
          <w:sz w:val="28"/>
        </w:rPr>
        <w:t>
      1) услуги местной телефонной связи;</w:t>
      </w:r>
      <w:r>
        <w:br/>
      </w:r>
      <w:r>
        <w:rPr>
          <w:rFonts w:ascii="Times New Roman"/>
          <w:b w:val="false"/>
          <w:i w:val="false"/>
          <w:color w:val="000000"/>
          <w:sz w:val="28"/>
        </w:rPr>
        <w:t>
</w:t>
      </w:r>
      <w:r>
        <w:rPr>
          <w:rFonts w:ascii="Times New Roman"/>
          <w:b w:val="false"/>
          <w:i w:val="false"/>
          <w:color w:val="000000"/>
          <w:sz w:val="28"/>
        </w:rPr>
        <w:t>
      2) услуги внутризоновой и междугородной телефонной связи;</w:t>
      </w:r>
      <w:r>
        <w:br/>
      </w:r>
      <w:r>
        <w:rPr>
          <w:rFonts w:ascii="Times New Roman"/>
          <w:b w:val="false"/>
          <w:i w:val="false"/>
          <w:color w:val="000000"/>
          <w:sz w:val="28"/>
        </w:rPr>
        <w:t>
</w:t>
      </w:r>
      <w:r>
        <w:rPr>
          <w:rFonts w:ascii="Times New Roman"/>
          <w:b w:val="false"/>
          <w:i w:val="false"/>
          <w:color w:val="000000"/>
          <w:sz w:val="28"/>
        </w:rPr>
        <w:t>
      3) услуги международной телефонной связи.</w:t>
      </w:r>
      <w:r>
        <w:br/>
      </w:r>
      <w:r>
        <w:rPr>
          <w:rFonts w:ascii="Times New Roman"/>
          <w:b w:val="false"/>
          <w:i w:val="false"/>
          <w:color w:val="000000"/>
          <w:sz w:val="28"/>
        </w:rPr>
        <w:t>
</w:t>
      </w:r>
      <w:r>
        <w:rPr>
          <w:rFonts w:ascii="Times New Roman"/>
          <w:b w:val="false"/>
          <w:i w:val="false"/>
          <w:color w:val="000000"/>
          <w:sz w:val="28"/>
        </w:rPr>
        <w:t>
      Услуги телефонной связи обеспечивают предоставление возможности осуществления местных, междугородных и международных телефонных соединений с терминала и с таксофона, а также соединений с сетями телекоммуникаций других операторов связи автоматическим способом или заказной системой обслуживания.</w:t>
      </w:r>
      <w:r>
        <w:br/>
      </w:r>
      <w:r>
        <w:rPr>
          <w:rFonts w:ascii="Times New Roman"/>
          <w:b w:val="false"/>
          <w:i w:val="false"/>
          <w:color w:val="000000"/>
          <w:sz w:val="28"/>
        </w:rPr>
        <w:t>
</w:t>
      </w:r>
      <w:r>
        <w:rPr>
          <w:rFonts w:ascii="Times New Roman"/>
          <w:b w:val="false"/>
          <w:i w:val="false"/>
          <w:color w:val="000000"/>
          <w:sz w:val="28"/>
        </w:rPr>
        <w:t>
      9. Услуги телефонной связи оказываются на равных условиях всем категориям абонентов и пользователей.</w:t>
      </w:r>
      <w:r>
        <w:br/>
      </w:r>
      <w:r>
        <w:rPr>
          <w:rFonts w:ascii="Times New Roman"/>
          <w:b w:val="false"/>
          <w:i w:val="false"/>
          <w:color w:val="000000"/>
          <w:sz w:val="28"/>
        </w:rPr>
        <w:t>
</w:t>
      </w:r>
      <w:r>
        <w:rPr>
          <w:rFonts w:ascii="Times New Roman"/>
          <w:b w:val="false"/>
          <w:i w:val="false"/>
          <w:color w:val="000000"/>
          <w:sz w:val="28"/>
        </w:rPr>
        <w:t>
      10. Не допускается:</w:t>
      </w:r>
      <w:r>
        <w:br/>
      </w:r>
      <w:r>
        <w:rPr>
          <w:rFonts w:ascii="Times New Roman"/>
          <w:b w:val="false"/>
          <w:i w:val="false"/>
          <w:color w:val="000000"/>
          <w:sz w:val="28"/>
        </w:rPr>
        <w:t>
</w:t>
      </w:r>
      <w:r>
        <w:rPr>
          <w:rFonts w:ascii="Times New Roman"/>
          <w:b w:val="false"/>
          <w:i w:val="false"/>
          <w:color w:val="000000"/>
          <w:sz w:val="28"/>
        </w:rPr>
        <w:t>
      1) навязывание оператором связи абоненту иных платных услуг при оказании ему услуг телефонной связи;</w:t>
      </w:r>
      <w:r>
        <w:br/>
      </w:r>
      <w:r>
        <w:rPr>
          <w:rFonts w:ascii="Times New Roman"/>
          <w:b w:val="false"/>
          <w:i w:val="false"/>
          <w:color w:val="000000"/>
          <w:sz w:val="28"/>
        </w:rPr>
        <w:t>
</w:t>
      </w:r>
      <w:r>
        <w:rPr>
          <w:rFonts w:ascii="Times New Roman"/>
          <w:b w:val="false"/>
          <w:i w:val="false"/>
          <w:color w:val="000000"/>
          <w:sz w:val="28"/>
        </w:rPr>
        <w:t>
      2) ограничение оператором связи прав абонента при оказании ему услуг телефонной связи в случае неисполнения им условий получения иной услуги.</w:t>
      </w:r>
      <w:r>
        <w:br/>
      </w:r>
      <w:r>
        <w:rPr>
          <w:rFonts w:ascii="Times New Roman"/>
          <w:b w:val="false"/>
          <w:i w:val="false"/>
          <w:color w:val="000000"/>
          <w:sz w:val="28"/>
        </w:rPr>
        <w:t>
</w:t>
      </w:r>
      <w:r>
        <w:rPr>
          <w:rFonts w:ascii="Times New Roman"/>
          <w:b w:val="false"/>
          <w:i w:val="false"/>
          <w:color w:val="000000"/>
          <w:sz w:val="28"/>
        </w:rPr>
        <w:t>
      11. Абонент:</w:t>
      </w:r>
      <w:r>
        <w:br/>
      </w:r>
      <w:r>
        <w:rPr>
          <w:rFonts w:ascii="Times New Roman"/>
          <w:b w:val="false"/>
          <w:i w:val="false"/>
          <w:color w:val="000000"/>
          <w:sz w:val="28"/>
        </w:rPr>
        <w:t>
</w:t>
      </w:r>
      <w:r>
        <w:rPr>
          <w:rFonts w:ascii="Times New Roman"/>
          <w:b w:val="false"/>
          <w:i w:val="false"/>
          <w:color w:val="000000"/>
          <w:sz w:val="28"/>
        </w:rPr>
        <w:t>
      1) если он является физическим лицом, выбирает абонентскую, повременную или комбинированную систему оплаты услуг;</w:t>
      </w:r>
      <w:r>
        <w:br/>
      </w:r>
      <w:r>
        <w:rPr>
          <w:rFonts w:ascii="Times New Roman"/>
          <w:b w:val="false"/>
          <w:i w:val="false"/>
          <w:color w:val="000000"/>
          <w:sz w:val="28"/>
        </w:rPr>
        <w:t>
</w:t>
      </w:r>
      <w:r>
        <w:rPr>
          <w:rFonts w:ascii="Times New Roman"/>
          <w:b w:val="false"/>
          <w:i w:val="false"/>
          <w:color w:val="000000"/>
          <w:sz w:val="28"/>
        </w:rPr>
        <w:t>
      2) пользуется услугами телефонной связи в необходимом ему объеме в пределах допустимых нагрузок;</w:t>
      </w:r>
      <w:r>
        <w:br/>
      </w:r>
      <w:r>
        <w:rPr>
          <w:rFonts w:ascii="Times New Roman"/>
          <w:b w:val="false"/>
          <w:i w:val="false"/>
          <w:color w:val="000000"/>
          <w:sz w:val="28"/>
        </w:rPr>
        <w:t>
</w:t>
      </w:r>
      <w:r>
        <w:rPr>
          <w:rFonts w:ascii="Times New Roman"/>
          <w:b w:val="false"/>
          <w:i w:val="false"/>
          <w:color w:val="000000"/>
          <w:sz w:val="28"/>
        </w:rPr>
        <w:t>
      3) может устанавливать лимит на междугородное или международное телефонное соединение;</w:t>
      </w:r>
      <w:r>
        <w:br/>
      </w:r>
      <w:r>
        <w:rPr>
          <w:rFonts w:ascii="Times New Roman"/>
          <w:b w:val="false"/>
          <w:i w:val="false"/>
          <w:color w:val="000000"/>
          <w:sz w:val="28"/>
        </w:rPr>
        <w:t>
</w:t>
      </w:r>
      <w:r>
        <w:rPr>
          <w:rFonts w:ascii="Times New Roman"/>
          <w:b w:val="false"/>
          <w:i w:val="false"/>
          <w:color w:val="000000"/>
          <w:sz w:val="28"/>
        </w:rPr>
        <w:t>
      4) требует письменно перерасчета платы за услуги телефонной связи, уплаченной в период отсутствия связи не по вине абонента, при авариях на телефонных сетях, за оказание без согласия абонента иных платных услуг;</w:t>
      </w:r>
      <w:r>
        <w:br/>
      </w:r>
      <w:r>
        <w:rPr>
          <w:rFonts w:ascii="Times New Roman"/>
          <w:b w:val="false"/>
          <w:i w:val="false"/>
          <w:color w:val="000000"/>
          <w:sz w:val="28"/>
        </w:rPr>
        <w:t>
</w:t>
      </w:r>
      <w:r>
        <w:rPr>
          <w:rFonts w:ascii="Times New Roman"/>
          <w:b w:val="false"/>
          <w:i w:val="false"/>
          <w:color w:val="000000"/>
          <w:sz w:val="28"/>
        </w:rPr>
        <w:t>
      5) пользуется бесплатно телефонной связью для вызовов экстренных оперативных служб согласно </w:t>
      </w:r>
      <w:r>
        <w:rPr>
          <w:rFonts w:ascii="Times New Roman"/>
          <w:b w:val="false"/>
          <w:i w:val="false"/>
          <w:color w:val="000000"/>
          <w:sz w:val="28"/>
        </w:rPr>
        <w:t>перечню</w:t>
      </w:r>
      <w:r>
        <w:rPr>
          <w:rFonts w:ascii="Times New Roman"/>
          <w:b w:val="false"/>
          <w:i w:val="false"/>
          <w:color w:val="000000"/>
          <w:sz w:val="28"/>
        </w:rPr>
        <w:t xml:space="preserve"> экстренной медицинской, правоохранительной, пожарной, аварийной, справочной и других служб, соединение с которыми для пользователей услугами связи является бесплатным, утвержденному постановлением Правительства Республики Казахстан от 3 сентября 2004 года № 929;</w:t>
      </w:r>
      <w:r>
        <w:br/>
      </w:r>
      <w:r>
        <w:rPr>
          <w:rFonts w:ascii="Times New Roman"/>
          <w:b w:val="false"/>
          <w:i w:val="false"/>
          <w:color w:val="000000"/>
          <w:sz w:val="28"/>
        </w:rPr>
        <w:t>
</w:t>
      </w:r>
      <w:r>
        <w:rPr>
          <w:rFonts w:ascii="Times New Roman"/>
          <w:b w:val="false"/>
          <w:i w:val="false"/>
          <w:color w:val="000000"/>
          <w:sz w:val="28"/>
        </w:rPr>
        <w:t>
      6) расторгает Договор в одностороннем порядке, известив об этом оператора связи письменно за тридцать дней до даты расторжения Договора;</w:t>
      </w:r>
      <w:r>
        <w:br/>
      </w:r>
      <w:r>
        <w:rPr>
          <w:rFonts w:ascii="Times New Roman"/>
          <w:b w:val="false"/>
          <w:i w:val="false"/>
          <w:color w:val="000000"/>
          <w:sz w:val="28"/>
        </w:rPr>
        <w:t>
</w:t>
      </w:r>
      <w:r>
        <w:rPr>
          <w:rFonts w:ascii="Times New Roman"/>
          <w:b w:val="false"/>
          <w:i w:val="false"/>
          <w:color w:val="000000"/>
          <w:sz w:val="28"/>
        </w:rPr>
        <w:t>
      7) отказывает письменно от внесения его номера в списки абонентов справочно-информационной службы;</w:t>
      </w:r>
      <w:r>
        <w:br/>
      </w:r>
      <w:r>
        <w:rPr>
          <w:rFonts w:ascii="Times New Roman"/>
          <w:b w:val="false"/>
          <w:i w:val="false"/>
          <w:color w:val="000000"/>
          <w:sz w:val="28"/>
        </w:rPr>
        <w:t>
</w:t>
      </w:r>
      <w:r>
        <w:rPr>
          <w:rFonts w:ascii="Times New Roman"/>
          <w:b w:val="false"/>
          <w:i w:val="false"/>
          <w:color w:val="000000"/>
          <w:sz w:val="28"/>
        </w:rPr>
        <w:t>
      8) использует в пределах допустимых технических нагрузок терминал, разрешенный к эксплуатации на местной сети телекоммуникаций;</w:t>
      </w:r>
      <w:r>
        <w:br/>
      </w:r>
      <w:r>
        <w:rPr>
          <w:rFonts w:ascii="Times New Roman"/>
          <w:b w:val="false"/>
          <w:i w:val="false"/>
          <w:color w:val="000000"/>
          <w:sz w:val="28"/>
        </w:rPr>
        <w:t>
</w:t>
      </w:r>
      <w:r>
        <w:rPr>
          <w:rFonts w:ascii="Times New Roman"/>
          <w:b w:val="false"/>
          <w:i w:val="false"/>
          <w:color w:val="000000"/>
          <w:sz w:val="28"/>
        </w:rPr>
        <w:t>
      9) своевременно и в полном объеме производит оплату оказанных ему услуг телефонной связи;</w:t>
      </w:r>
      <w:r>
        <w:br/>
      </w:r>
      <w:r>
        <w:rPr>
          <w:rFonts w:ascii="Times New Roman"/>
          <w:b w:val="false"/>
          <w:i w:val="false"/>
          <w:color w:val="000000"/>
          <w:sz w:val="28"/>
        </w:rPr>
        <w:t>
</w:t>
      </w:r>
      <w:r>
        <w:rPr>
          <w:rFonts w:ascii="Times New Roman"/>
          <w:b w:val="false"/>
          <w:i w:val="false"/>
          <w:color w:val="000000"/>
          <w:sz w:val="28"/>
        </w:rPr>
        <w:t>
      10) сообщает немедленно оператору связи о неисправностях на сетях телефонной связи;</w:t>
      </w:r>
      <w:r>
        <w:br/>
      </w:r>
      <w:r>
        <w:rPr>
          <w:rFonts w:ascii="Times New Roman"/>
          <w:b w:val="false"/>
          <w:i w:val="false"/>
          <w:color w:val="000000"/>
          <w:sz w:val="28"/>
        </w:rPr>
        <w:t>
</w:t>
      </w:r>
      <w:r>
        <w:rPr>
          <w:rFonts w:ascii="Times New Roman"/>
          <w:b w:val="false"/>
          <w:i w:val="false"/>
          <w:color w:val="000000"/>
          <w:sz w:val="28"/>
        </w:rPr>
        <w:t>
      11) обеспечивает доступ представителям оператора связи в помещения и на территории, где расположены терминалы и средства связи, для их осмотра, ремонта и технического обслуживания;</w:t>
      </w:r>
      <w:r>
        <w:br/>
      </w:r>
      <w:r>
        <w:rPr>
          <w:rFonts w:ascii="Times New Roman"/>
          <w:b w:val="false"/>
          <w:i w:val="false"/>
          <w:color w:val="000000"/>
          <w:sz w:val="28"/>
        </w:rPr>
        <w:t>
</w:t>
      </w:r>
      <w:r>
        <w:rPr>
          <w:rFonts w:ascii="Times New Roman"/>
          <w:b w:val="false"/>
          <w:i w:val="false"/>
          <w:color w:val="000000"/>
          <w:sz w:val="28"/>
        </w:rPr>
        <w:t>
      12) сообщает оператору связи в месячный срок о своем выбытии, о продаже телефонизированных помещений, об изменении фамилии, об изменении адреса;</w:t>
      </w:r>
      <w:r>
        <w:br/>
      </w:r>
      <w:r>
        <w:rPr>
          <w:rFonts w:ascii="Times New Roman"/>
          <w:b w:val="false"/>
          <w:i w:val="false"/>
          <w:color w:val="000000"/>
          <w:sz w:val="28"/>
        </w:rPr>
        <w:t>
</w:t>
      </w:r>
      <w:r>
        <w:rPr>
          <w:rFonts w:ascii="Times New Roman"/>
          <w:b w:val="false"/>
          <w:i w:val="false"/>
          <w:color w:val="000000"/>
          <w:sz w:val="28"/>
        </w:rPr>
        <w:t>
      13) содержит абонентскую линию и терминал в своем помещении в исправном состоянии.</w:t>
      </w:r>
      <w:r>
        <w:br/>
      </w:r>
      <w:r>
        <w:rPr>
          <w:rFonts w:ascii="Times New Roman"/>
          <w:b w:val="false"/>
          <w:i w:val="false"/>
          <w:color w:val="000000"/>
          <w:sz w:val="28"/>
        </w:rPr>
        <w:t>
</w:t>
      </w:r>
      <w:r>
        <w:rPr>
          <w:rFonts w:ascii="Times New Roman"/>
          <w:b w:val="false"/>
          <w:i w:val="false"/>
          <w:color w:val="000000"/>
          <w:sz w:val="28"/>
        </w:rPr>
        <w:t>
      12. Оператор связи:</w:t>
      </w:r>
      <w:r>
        <w:br/>
      </w:r>
      <w:r>
        <w:rPr>
          <w:rFonts w:ascii="Times New Roman"/>
          <w:b w:val="false"/>
          <w:i w:val="false"/>
          <w:color w:val="000000"/>
          <w:sz w:val="28"/>
        </w:rPr>
        <w:t>
</w:t>
      </w:r>
      <w:r>
        <w:rPr>
          <w:rFonts w:ascii="Times New Roman"/>
          <w:b w:val="false"/>
          <w:i w:val="false"/>
          <w:color w:val="000000"/>
          <w:sz w:val="28"/>
        </w:rPr>
        <w:t>
      1) прекращает или ограничивает оказание услуг телефонной связи при нарушении абонентом, пользователем условий Договора, настоящих Правил, а также при аварийной ситуации либо при угрозе жизни и безопасности граждан;</w:t>
      </w:r>
      <w:r>
        <w:br/>
      </w:r>
      <w:r>
        <w:rPr>
          <w:rFonts w:ascii="Times New Roman"/>
          <w:b w:val="false"/>
          <w:i w:val="false"/>
          <w:color w:val="000000"/>
          <w:sz w:val="28"/>
        </w:rPr>
        <w:t>
</w:t>
      </w:r>
      <w:r>
        <w:rPr>
          <w:rFonts w:ascii="Times New Roman"/>
          <w:b w:val="false"/>
          <w:i w:val="false"/>
          <w:color w:val="000000"/>
          <w:sz w:val="28"/>
        </w:rPr>
        <w:t>
      2) производит в одностороннем порядке перерасчет стоимости услуг телефонной связи в случае приобретения или утраты льгот по оплате услуг телефонной связи;</w:t>
      </w:r>
      <w:r>
        <w:br/>
      </w:r>
      <w:r>
        <w:rPr>
          <w:rFonts w:ascii="Times New Roman"/>
          <w:b w:val="false"/>
          <w:i w:val="false"/>
          <w:color w:val="000000"/>
          <w:sz w:val="28"/>
        </w:rPr>
        <w:t>
</w:t>
      </w:r>
      <w:r>
        <w:rPr>
          <w:rFonts w:ascii="Times New Roman"/>
          <w:b w:val="false"/>
          <w:i w:val="false"/>
          <w:color w:val="000000"/>
          <w:sz w:val="28"/>
        </w:rPr>
        <w:t>
      3) в течение десяти календарных дней после оплаты абонентом стоимости подключения к телефонной сети с присвоением номера абонентского терминала начинает оказывать услуги телефонной связи;</w:t>
      </w:r>
      <w:r>
        <w:br/>
      </w:r>
      <w:r>
        <w:rPr>
          <w:rFonts w:ascii="Times New Roman"/>
          <w:b w:val="false"/>
          <w:i w:val="false"/>
          <w:color w:val="000000"/>
          <w:sz w:val="28"/>
        </w:rPr>
        <w:t>
</w:t>
      </w:r>
      <w:r>
        <w:rPr>
          <w:rFonts w:ascii="Times New Roman"/>
          <w:b w:val="false"/>
          <w:i w:val="false"/>
          <w:color w:val="000000"/>
          <w:sz w:val="28"/>
        </w:rPr>
        <w:t>
      4) ведет учет и контроль количества и качества оказываемых услуг телефонной связи, принимает меры по предупреждению и устранению нарушений;</w:t>
      </w:r>
      <w:r>
        <w:br/>
      </w:r>
      <w:r>
        <w:rPr>
          <w:rFonts w:ascii="Times New Roman"/>
          <w:b w:val="false"/>
          <w:i w:val="false"/>
          <w:color w:val="000000"/>
          <w:sz w:val="28"/>
        </w:rPr>
        <w:t>
</w:t>
      </w:r>
      <w:r>
        <w:rPr>
          <w:rFonts w:ascii="Times New Roman"/>
          <w:b w:val="false"/>
          <w:i w:val="false"/>
          <w:color w:val="000000"/>
          <w:sz w:val="28"/>
        </w:rPr>
        <w:t>
      5) проводит техническое обслуживание и проверку приборов учета;</w:t>
      </w:r>
      <w:r>
        <w:br/>
      </w:r>
      <w:r>
        <w:rPr>
          <w:rFonts w:ascii="Times New Roman"/>
          <w:b w:val="false"/>
          <w:i w:val="false"/>
          <w:color w:val="000000"/>
          <w:sz w:val="28"/>
        </w:rPr>
        <w:t>
</w:t>
      </w:r>
      <w:r>
        <w:rPr>
          <w:rFonts w:ascii="Times New Roman"/>
          <w:b w:val="false"/>
          <w:i w:val="false"/>
          <w:color w:val="000000"/>
          <w:sz w:val="28"/>
        </w:rPr>
        <w:t>
      6) принимает в течение трех календарных дней 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w:t>
      </w:r>
      <w:r>
        <w:br/>
      </w:r>
      <w:r>
        <w:rPr>
          <w:rFonts w:ascii="Times New Roman"/>
          <w:b w:val="false"/>
          <w:i w:val="false"/>
          <w:color w:val="000000"/>
          <w:sz w:val="28"/>
        </w:rPr>
        <w:t>
</w:t>
      </w:r>
      <w:r>
        <w:rPr>
          <w:rFonts w:ascii="Times New Roman"/>
          <w:b w:val="false"/>
          <w:i w:val="false"/>
          <w:color w:val="000000"/>
          <w:sz w:val="28"/>
        </w:rPr>
        <w:t>
      7) оказывает услуги телефонной связи согласно национальным стандартам и техническим нормам в отрасли связи;</w:t>
      </w:r>
      <w:r>
        <w:br/>
      </w:r>
      <w:r>
        <w:rPr>
          <w:rFonts w:ascii="Times New Roman"/>
          <w:b w:val="false"/>
          <w:i w:val="false"/>
          <w:color w:val="000000"/>
          <w:sz w:val="28"/>
        </w:rPr>
        <w:t>
</w:t>
      </w:r>
      <w:r>
        <w:rPr>
          <w:rFonts w:ascii="Times New Roman"/>
          <w:b w:val="false"/>
          <w:i w:val="false"/>
          <w:color w:val="000000"/>
          <w:sz w:val="28"/>
        </w:rPr>
        <w:t>
      8) устраняет по заявлению абонента станционные и линейные повреждения;</w:t>
      </w:r>
      <w:r>
        <w:br/>
      </w:r>
      <w:r>
        <w:rPr>
          <w:rFonts w:ascii="Times New Roman"/>
          <w:b w:val="false"/>
          <w:i w:val="false"/>
          <w:color w:val="000000"/>
          <w:sz w:val="28"/>
        </w:rPr>
        <w:t>
</w:t>
      </w:r>
      <w:r>
        <w:rPr>
          <w:rFonts w:ascii="Times New Roman"/>
          <w:b w:val="false"/>
          <w:i w:val="false"/>
          <w:color w:val="000000"/>
          <w:sz w:val="28"/>
        </w:rPr>
        <w:t>
      9) выставляет счета за оказанные услуги телефонной связи один раз в месяц;</w:t>
      </w:r>
      <w:r>
        <w:br/>
      </w:r>
      <w:r>
        <w:rPr>
          <w:rFonts w:ascii="Times New Roman"/>
          <w:b w:val="false"/>
          <w:i w:val="false"/>
          <w:color w:val="000000"/>
          <w:sz w:val="28"/>
        </w:rPr>
        <w:t>
</w:t>
      </w:r>
      <w:r>
        <w:rPr>
          <w:rFonts w:ascii="Times New Roman"/>
          <w:b w:val="false"/>
          <w:i w:val="false"/>
          <w:color w:val="000000"/>
          <w:sz w:val="28"/>
        </w:rPr>
        <w:t>
      10) производит перерасчет абонентской платы за период фактического бездействия терминала не по вине абонента;</w:t>
      </w:r>
      <w:r>
        <w:br/>
      </w:r>
      <w:r>
        <w:rPr>
          <w:rFonts w:ascii="Times New Roman"/>
          <w:b w:val="false"/>
          <w:i w:val="false"/>
          <w:color w:val="000000"/>
          <w:sz w:val="28"/>
        </w:rPr>
        <w:t>
</w:t>
      </w:r>
      <w:r>
        <w:rPr>
          <w:rFonts w:ascii="Times New Roman"/>
          <w:b w:val="false"/>
          <w:i w:val="false"/>
          <w:color w:val="000000"/>
          <w:sz w:val="28"/>
        </w:rPr>
        <w:t>
      11) информирует абонента об авариях на телефонных сетях и о предполагаемых сроках устранения этих аварий;</w:t>
      </w:r>
      <w:r>
        <w:br/>
      </w:r>
      <w:r>
        <w:rPr>
          <w:rFonts w:ascii="Times New Roman"/>
          <w:b w:val="false"/>
          <w:i w:val="false"/>
          <w:color w:val="000000"/>
          <w:sz w:val="28"/>
        </w:rPr>
        <w:t>
</w:t>
      </w:r>
      <w:r>
        <w:rPr>
          <w:rFonts w:ascii="Times New Roman"/>
          <w:b w:val="false"/>
          <w:i w:val="false"/>
          <w:color w:val="000000"/>
          <w:sz w:val="28"/>
        </w:rPr>
        <w:t>
      12) письменно извещает абонента за 15 дней о замене абонентского номера и (или) об отключении терминала с указанием причин;</w:t>
      </w:r>
      <w:r>
        <w:br/>
      </w:r>
      <w:r>
        <w:rPr>
          <w:rFonts w:ascii="Times New Roman"/>
          <w:b w:val="false"/>
          <w:i w:val="false"/>
          <w:color w:val="000000"/>
          <w:sz w:val="28"/>
        </w:rPr>
        <w:t>
</w:t>
      </w:r>
      <w:r>
        <w:rPr>
          <w:rFonts w:ascii="Times New Roman"/>
          <w:b w:val="false"/>
          <w:i w:val="false"/>
          <w:color w:val="000000"/>
          <w:sz w:val="28"/>
        </w:rPr>
        <w:t>
      13) письменно извещает абонентов об изменении тарифов на услуги телефонной связи не позднее, чем за 15 дней до введения их в действие;</w:t>
      </w:r>
      <w:r>
        <w:br/>
      </w:r>
      <w:r>
        <w:rPr>
          <w:rFonts w:ascii="Times New Roman"/>
          <w:b w:val="false"/>
          <w:i w:val="false"/>
          <w:color w:val="000000"/>
          <w:sz w:val="28"/>
        </w:rPr>
        <w:t>
</w:t>
      </w:r>
      <w:r>
        <w:rPr>
          <w:rFonts w:ascii="Times New Roman"/>
          <w:b w:val="false"/>
          <w:i w:val="false"/>
          <w:color w:val="000000"/>
          <w:sz w:val="28"/>
        </w:rPr>
        <w:t>
      14) возобновляет бесплатно доступ к услугам телефонной связи, отключенным за несвоевременную оплату, в течение двадцати четырех часов с момента погашения задолженности;</w:t>
      </w:r>
      <w:r>
        <w:br/>
      </w:r>
      <w:r>
        <w:rPr>
          <w:rFonts w:ascii="Times New Roman"/>
          <w:b w:val="false"/>
          <w:i w:val="false"/>
          <w:color w:val="000000"/>
          <w:sz w:val="28"/>
        </w:rPr>
        <w:t>
</w:t>
      </w:r>
      <w:r>
        <w:rPr>
          <w:rFonts w:ascii="Times New Roman"/>
          <w:b w:val="false"/>
          <w:i w:val="false"/>
          <w:color w:val="000000"/>
          <w:sz w:val="28"/>
        </w:rPr>
        <w:t>
      15) представляет по требованию абонента информацию, связанную с оказанием ему услуг телефонной связи.</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изменением, внесенным постановлением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Вызов экстренной медицинской (103), правоохранительной (102), противопожарной (101), аварийной (104), спасения (112), справочной (118) служб посредством набора номеров единых на всей территории Республики Казахстан для пользователей является бесплатным. Отключение и (или) ограничение связи с указанными номерами не допускается.</w:t>
      </w:r>
    </w:p>
    <w:bookmarkEnd w:id="7"/>
    <w:bookmarkStart w:name="z101" w:id="8"/>
    <w:p>
      <w:pPr>
        <w:spacing w:after="0"/>
        <w:ind w:left="0"/>
        <w:jc w:val="left"/>
      </w:pPr>
      <w:r>
        <w:rPr>
          <w:rFonts w:ascii="Times New Roman"/>
          <w:b/>
          <w:i w:val="false"/>
          <w:color w:val="000000"/>
        </w:rPr>
        <w:t xml:space="preserve"> 
3. Особенности оказания услуг междугородной и/или международной</w:t>
      </w:r>
      <w:r>
        <w:br/>
      </w:r>
      <w:r>
        <w:rPr>
          <w:rFonts w:ascii="Times New Roman"/>
          <w:b/>
          <w:i w:val="false"/>
          <w:color w:val="000000"/>
        </w:rPr>
        <w:t>
телефонной связи при выборе оператора междугородной и/или</w:t>
      </w:r>
      <w:r>
        <w:br/>
      </w:r>
      <w:r>
        <w:rPr>
          <w:rFonts w:ascii="Times New Roman"/>
          <w:b/>
          <w:i w:val="false"/>
          <w:color w:val="000000"/>
        </w:rPr>
        <w:t>
международной телефонной связи</w:t>
      </w:r>
    </w:p>
    <w:bookmarkEnd w:id="8"/>
    <w:bookmarkStart w:name="z102" w:id="9"/>
    <w:p>
      <w:pPr>
        <w:spacing w:after="0"/>
        <w:ind w:left="0"/>
        <w:jc w:val="both"/>
      </w:pPr>
      <w:r>
        <w:rPr>
          <w:rFonts w:ascii="Times New Roman"/>
          <w:b w:val="false"/>
          <w:i w:val="false"/>
          <w:color w:val="000000"/>
          <w:sz w:val="28"/>
        </w:rPr>
        <w:t>
      14. Операторы связи обеспечивают на своих сетях каждому пользователю услугами связи техническую возможность свободного выбора оператора междугородной и/или международной телефонной связи.</w:t>
      </w:r>
      <w:r>
        <w:br/>
      </w:r>
      <w:r>
        <w:rPr>
          <w:rFonts w:ascii="Times New Roman"/>
          <w:b w:val="false"/>
          <w:i w:val="false"/>
          <w:color w:val="000000"/>
          <w:sz w:val="28"/>
        </w:rPr>
        <w:t>
</w:t>
      </w:r>
      <w:r>
        <w:rPr>
          <w:rFonts w:ascii="Times New Roman"/>
          <w:b w:val="false"/>
          <w:i w:val="false"/>
          <w:color w:val="000000"/>
          <w:sz w:val="28"/>
        </w:rPr>
        <w:t>
      15. Свободный выбор оператора междугородной и/или международной телефонной связи организуется путем:</w:t>
      </w:r>
      <w:r>
        <w:br/>
      </w:r>
      <w:r>
        <w:rPr>
          <w:rFonts w:ascii="Times New Roman"/>
          <w:b w:val="false"/>
          <w:i w:val="false"/>
          <w:color w:val="000000"/>
          <w:sz w:val="28"/>
        </w:rPr>
        <w:t>
</w:t>
      </w:r>
      <w:r>
        <w:rPr>
          <w:rFonts w:ascii="Times New Roman"/>
          <w:b w:val="false"/>
          <w:i w:val="false"/>
          <w:color w:val="000000"/>
          <w:sz w:val="28"/>
        </w:rPr>
        <w:t>
      1) предварительного выбора;</w:t>
      </w:r>
      <w:r>
        <w:br/>
      </w:r>
      <w:r>
        <w:rPr>
          <w:rFonts w:ascii="Times New Roman"/>
          <w:b w:val="false"/>
          <w:i w:val="false"/>
          <w:color w:val="000000"/>
          <w:sz w:val="28"/>
        </w:rPr>
        <w:t>
</w:t>
      </w:r>
      <w:r>
        <w:rPr>
          <w:rFonts w:ascii="Times New Roman"/>
          <w:b w:val="false"/>
          <w:i w:val="false"/>
          <w:color w:val="000000"/>
          <w:sz w:val="28"/>
        </w:rPr>
        <w:t>
      2) выбора оператора при каждом вызове.</w:t>
      </w:r>
    </w:p>
    <w:bookmarkEnd w:id="9"/>
    <w:bookmarkStart w:name="z106" w:id="10"/>
    <w:p>
      <w:pPr>
        <w:spacing w:after="0"/>
        <w:ind w:left="0"/>
        <w:jc w:val="left"/>
      </w:pPr>
      <w:r>
        <w:rPr>
          <w:rFonts w:ascii="Times New Roman"/>
          <w:b/>
          <w:i w:val="false"/>
          <w:color w:val="000000"/>
        </w:rPr>
        <w:t xml:space="preserve"> 
4. Порядок оказания услуг междугородной телефонной связи при</w:t>
      </w:r>
      <w:r>
        <w:br/>
      </w:r>
      <w:r>
        <w:rPr>
          <w:rFonts w:ascii="Times New Roman"/>
          <w:b/>
          <w:i w:val="false"/>
          <w:color w:val="000000"/>
        </w:rPr>
        <w:t>
заказной системе обслуживания</w:t>
      </w:r>
    </w:p>
    <w:bookmarkEnd w:id="10"/>
    <w:bookmarkStart w:name="z107" w:id="11"/>
    <w:p>
      <w:pPr>
        <w:spacing w:after="0"/>
        <w:ind w:left="0"/>
        <w:jc w:val="both"/>
      </w:pPr>
      <w:r>
        <w:rPr>
          <w:rFonts w:ascii="Times New Roman"/>
          <w:b w:val="false"/>
          <w:i w:val="false"/>
          <w:color w:val="000000"/>
          <w:sz w:val="28"/>
        </w:rPr>
        <w:t>
      16. При приеме заказа на междугородное телефонное соединение при заказной системе обслуживания вызывающему лицу сообщается срок исполнения заказа.</w:t>
      </w:r>
      <w:r>
        <w:br/>
      </w:r>
      <w:r>
        <w:rPr>
          <w:rFonts w:ascii="Times New Roman"/>
          <w:b w:val="false"/>
          <w:i w:val="false"/>
          <w:color w:val="000000"/>
          <w:sz w:val="28"/>
        </w:rPr>
        <w:t>
</w:t>
      </w:r>
      <w:r>
        <w:rPr>
          <w:rFonts w:ascii="Times New Roman"/>
          <w:b w:val="false"/>
          <w:i w:val="false"/>
          <w:color w:val="000000"/>
          <w:sz w:val="28"/>
        </w:rPr>
        <w:t>
      Заказ может быть аннулирован по желанию вызывающего лица или по истечении срока исполнения заказа.</w:t>
      </w:r>
      <w:r>
        <w:br/>
      </w:r>
      <w:r>
        <w:rPr>
          <w:rFonts w:ascii="Times New Roman"/>
          <w:b w:val="false"/>
          <w:i w:val="false"/>
          <w:color w:val="000000"/>
          <w:sz w:val="28"/>
        </w:rPr>
        <w:t>
</w:t>
      </w:r>
      <w:r>
        <w:rPr>
          <w:rFonts w:ascii="Times New Roman"/>
          <w:b w:val="false"/>
          <w:i w:val="false"/>
          <w:color w:val="000000"/>
          <w:sz w:val="28"/>
        </w:rPr>
        <w:t>
      Срок действия не выполненных и не аннулированных заказов заканчивается через 24 часа с момента принятия заказа.</w:t>
      </w:r>
      <w:r>
        <w:br/>
      </w:r>
      <w:r>
        <w:rPr>
          <w:rFonts w:ascii="Times New Roman"/>
          <w:b w:val="false"/>
          <w:i w:val="false"/>
          <w:color w:val="000000"/>
          <w:sz w:val="28"/>
        </w:rPr>
        <w:t>
</w:t>
      </w:r>
      <w:r>
        <w:rPr>
          <w:rFonts w:ascii="Times New Roman"/>
          <w:b w:val="false"/>
          <w:i w:val="false"/>
          <w:color w:val="000000"/>
          <w:sz w:val="28"/>
        </w:rPr>
        <w:t>
      17. Время, в течение которого оказывается междугородное телефонное соединение при заказной системе обслуживания, определяется оператором связи самостоятельно, но не более 2-х часов с момента приема заказа или времени, назначенного вызывающим лицом. По истечении указанного времени с согласия вызывающего лица невыполненный заказ переносится на другое время или аннулируется.</w:t>
      </w:r>
      <w:r>
        <w:br/>
      </w:r>
      <w:r>
        <w:rPr>
          <w:rFonts w:ascii="Times New Roman"/>
          <w:b w:val="false"/>
          <w:i w:val="false"/>
          <w:color w:val="000000"/>
          <w:sz w:val="28"/>
        </w:rPr>
        <w:t>
</w:t>
      </w:r>
      <w:r>
        <w:rPr>
          <w:rFonts w:ascii="Times New Roman"/>
          <w:b w:val="false"/>
          <w:i w:val="false"/>
          <w:color w:val="000000"/>
          <w:sz w:val="28"/>
        </w:rPr>
        <w:t>
      По требованию вызывающего лица междугородное телефонное соединение может предоставляться в течение 30 минут (срочный заказ) с момента приема заказа.</w:t>
      </w:r>
      <w:r>
        <w:br/>
      </w:r>
      <w:r>
        <w:rPr>
          <w:rFonts w:ascii="Times New Roman"/>
          <w:b w:val="false"/>
          <w:i w:val="false"/>
          <w:color w:val="000000"/>
          <w:sz w:val="28"/>
        </w:rPr>
        <w:t>
</w:t>
      </w:r>
      <w:r>
        <w:rPr>
          <w:rFonts w:ascii="Times New Roman"/>
          <w:b w:val="false"/>
          <w:i w:val="false"/>
          <w:color w:val="000000"/>
          <w:sz w:val="28"/>
        </w:rPr>
        <w:t>
      18. При ограниченной технической возможности предоставления абоненту, пользователю услуг междугородной телефонной связи оператор связи регулирует прием заказов на телефонное соединение (по количеству заказов и продолжительности соединений), а при полном отсутствии связи отказывает в приеме заказов.</w:t>
      </w:r>
      <w:r>
        <w:br/>
      </w:r>
      <w:r>
        <w:rPr>
          <w:rFonts w:ascii="Times New Roman"/>
          <w:b w:val="false"/>
          <w:i w:val="false"/>
          <w:color w:val="000000"/>
          <w:sz w:val="28"/>
        </w:rPr>
        <w:t>
</w:t>
      </w:r>
      <w:r>
        <w:rPr>
          <w:rFonts w:ascii="Times New Roman"/>
          <w:b w:val="false"/>
          <w:i w:val="false"/>
          <w:color w:val="000000"/>
          <w:sz w:val="28"/>
        </w:rPr>
        <w:t>
      О введении ограничений на услуги междугородной телефонной связи абонент, пользователь извещается перед приемом заказа или перед предоставлением телефонного соединения при заказной системе обслуживания.</w:t>
      </w:r>
      <w:r>
        <w:br/>
      </w:r>
      <w:r>
        <w:rPr>
          <w:rFonts w:ascii="Times New Roman"/>
          <w:b w:val="false"/>
          <w:i w:val="false"/>
          <w:color w:val="000000"/>
          <w:sz w:val="28"/>
        </w:rPr>
        <w:t>
</w:t>
      </w:r>
      <w:r>
        <w:rPr>
          <w:rFonts w:ascii="Times New Roman"/>
          <w:b w:val="false"/>
          <w:i w:val="false"/>
          <w:color w:val="000000"/>
          <w:sz w:val="28"/>
        </w:rPr>
        <w:t>
      В случае возникновения длительных ограничений в пользовании телефонной связью оператор связи принимает меры по информированию об этом абонентов, пользователей с использованием средств массовой информации, справочных служб, объявлений в пунктах коллективного пользования услугами связи и другими способами.</w:t>
      </w:r>
    </w:p>
    <w:bookmarkEnd w:id="11"/>
    <w:bookmarkStart w:name="z115" w:id="12"/>
    <w:p>
      <w:pPr>
        <w:spacing w:after="0"/>
        <w:ind w:left="0"/>
        <w:jc w:val="left"/>
      </w:pPr>
      <w:r>
        <w:rPr>
          <w:rFonts w:ascii="Times New Roman"/>
          <w:b/>
          <w:i w:val="false"/>
          <w:color w:val="000000"/>
        </w:rPr>
        <w:t xml:space="preserve"> 
5. Особенности оказания услуг международной телефонной связи</w:t>
      </w:r>
      <w:r>
        <w:br/>
      </w:r>
      <w:r>
        <w:rPr>
          <w:rFonts w:ascii="Times New Roman"/>
          <w:b/>
          <w:i w:val="false"/>
          <w:color w:val="000000"/>
        </w:rPr>
        <w:t>
при заказной системе обслуживания</w:t>
      </w:r>
    </w:p>
    <w:bookmarkEnd w:id="12"/>
    <w:bookmarkStart w:name="z116" w:id="13"/>
    <w:p>
      <w:pPr>
        <w:spacing w:after="0"/>
        <w:ind w:left="0"/>
        <w:jc w:val="both"/>
      </w:pPr>
      <w:r>
        <w:rPr>
          <w:rFonts w:ascii="Times New Roman"/>
          <w:b w:val="false"/>
          <w:i w:val="false"/>
          <w:color w:val="000000"/>
          <w:sz w:val="28"/>
        </w:rPr>
        <w:t>
      19. При заказе международного телефонного соединения с помощью заказной системы обслуживания оператором связи могут предоставляться следующие услуги:</w:t>
      </w:r>
      <w:r>
        <w:br/>
      </w:r>
      <w:r>
        <w:rPr>
          <w:rFonts w:ascii="Times New Roman"/>
          <w:b w:val="false"/>
          <w:i w:val="false"/>
          <w:color w:val="000000"/>
          <w:sz w:val="28"/>
        </w:rPr>
        <w:t>
</w:t>
      </w:r>
      <w:r>
        <w:rPr>
          <w:rFonts w:ascii="Times New Roman"/>
          <w:b w:val="false"/>
          <w:i w:val="false"/>
          <w:color w:val="000000"/>
          <w:sz w:val="28"/>
        </w:rPr>
        <w:t>
      1) конференц-связь – телефонное соединение трех или более терминалов;</w:t>
      </w:r>
      <w:r>
        <w:br/>
      </w:r>
      <w:r>
        <w:rPr>
          <w:rFonts w:ascii="Times New Roman"/>
          <w:b w:val="false"/>
          <w:i w:val="false"/>
          <w:color w:val="000000"/>
          <w:sz w:val="28"/>
        </w:rPr>
        <w:t>
</w:t>
      </w:r>
      <w:r>
        <w:rPr>
          <w:rFonts w:ascii="Times New Roman"/>
          <w:b w:val="false"/>
          <w:i w:val="false"/>
          <w:color w:val="000000"/>
          <w:sz w:val="28"/>
        </w:rPr>
        <w:t>
      2) передача факсимильных сообщений – передача документов и иной графической информации телефаксами, подключенными к телефонной сети;</w:t>
      </w:r>
      <w:r>
        <w:br/>
      </w:r>
      <w:r>
        <w:rPr>
          <w:rFonts w:ascii="Times New Roman"/>
          <w:b w:val="false"/>
          <w:i w:val="false"/>
          <w:color w:val="000000"/>
          <w:sz w:val="28"/>
        </w:rPr>
        <w:t>
</w:t>
      </w:r>
      <w:r>
        <w:rPr>
          <w:rFonts w:ascii="Times New Roman"/>
          <w:b w:val="false"/>
          <w:i w:val="false"/>
          <w:color w:val="000000"/>
          <w:sz w:val="28"/>
        </w:rPr>
        <w:t>
      3) соединение за счет вызываемого абонента – телефонное соединение, при заказе которого вызывающее лицо указывает, что оплата этого соединения должна производиться вызываемым абонентом;</w:t>
      </w:r>
      <w:r>
        <w:br/>
      </w:r>
      <w:r>
        <w:rPr>
          <w:rFonts w:ascii="Times New Roman"/>
          <w:b w:val="false"/>
          <w:i w:val="false"/>
          <w:color w:val="000000"/>
          <w:sz w:val="28"/>
        </w:rPr>
        <w:t>
</w:t>
      </w:r>
      <w:r>
        <w:rPr>
          <w:rFonts w:ascii="Times New Roman"/>
          <w:b w:val="false"/>
          <w:i w:val="false"/>
          <w:color w:val="000000"/>
          <w:sz w:val="28"/>
        </w:rPr>
        <w:t>
      4) запрос справки – предоставление сведений об абонентском номере вызываемого лица, фамилия и адрес (или другие данные, необходимые для его идентификации) которого известны;</w:t>
      </w:r>
      <w:r>
        <w:br/>
      </w:r>
      <w:r>
        <w:rPr>
          <w:rFonts w:ascii="Times New Roman"/>
          <w:b w:val="false"/>
          <w:i w:val="false"/>
          <w:color w:val="000000"/>
          <w:sz w:val="28"/>
        </w:rPr>
        <w:t>
</w:t>
      </w:r>
      <w:r>
        <w:rPr>
          <w:rFonts w:ascii="Times New Roman"/>
          <w:b w:val="false"/>
          <w:i w:val="false"/>
          <w:color w:val="000000"/>
          <w:sz w:val="28"/>
        </w:rPr>
        <w:t>
      5) персональное соединение – телефонное соединение между вызывающим лицом и определенным вызываемым лицом. Вызываемое лицо может быть указано по фамилии, должности, номеру добавочного телефона, адресу (заказ с уведомлением) или по другим признакам;</w:t>
      </w:r>
      <w:r>
        <w:br/>
      </w:r>
      <w:r>
        <w:rPr>
          <w:rFonts w:ascii="Times New Roman"/>
          <w:b w:val="false"/>
          <w:i w:val="false"/>
          <w:color w:val="000000"/>
          <w:sz w:val="28"/>
        </w:rPr>
        <w:t>
</w:t>
      </w:r>
      <w:r>
        <w:rPr>
          <w:rFonts w:ascii="Times New Roman"/>
          <w:b w:val="false"/>
          <w:i w:val="false"/>
          <w:color w:val="000000"/>
          <w:sz w:val="28"/>
        </w:rPr>
        <w:t>
      6) прямое соединение со страной (заказная система обслуживания с другим государством) – услуга телефонной связи, позволяющая абоненту, находящемуся на территории другого государства, путем набора специального номера соединиться с помощью заказной системы обслуживания страны своего проживания для заказа телефонного соединения с абонентом данной страны с оплатой за счет вызываемого абонента или по кредитной карте.</w:t>
      </w:r>
      <w:r>
        <w:br/>
      </w:r>
      <w:r>
        <w:rPr>
          <w:rFonts w:ascii="Times New Roman"/>
          <w:b w:val="false"/>
          <w:i w:val="false"/>
          <w:color w:val="000000"/>
          <w:sz w:val="28"/>
        </w:rPr>
        <w:t>
</w:t>
      </w:r>
      <w:r>
        <w:rPr>
          <w:rFonts w:ascii="Times New Roman"/>
          <w:b w:val="false"/>
          <w:i w:val="false"/>
          <w:color w:val="000000"/>
          <w:sz w:val="28"/>
        </w:rPr>
        <w:t>
      20. При персональном соединении вызывающее лицо уведомляется о переводе абонентского номера вызываемого лица на службу отсутствующих абонентов или о подключении терминала, заменяющего абонента в его отсутствие. Если вызывающее лицо согласно на установление телефонного соединения со службой отсутствующих абонентов или с терминалом, заменяющим абонента, то плата за телефонное соединение взимается как за соединение с вызываемым лицом в зависимости от продолжительности соединения. Если вызывающее лицо не дает согласия на установление данного соединения, то плата с него не взимается.</w:t>
      </w:r>
      <w:r>
        <w:br/>
      </w:r>
      <w:r>
        <w:rPr>
          <w:rFonts w:ascii="Times New Roman"/>
          <w:b w:val="false"/>
          <w:i w:val="false"/>
          <w:color w:val="000000"/>
          <w:sz w:val="28"/>
        </w:rPr>
        <w:t>
</w:t>
      </w:r>
      <w:r>
        <w:rPr>
          <w:rFonts w:ascii="Times New Roman"/>
          <w:b w:val="false"/>
          <w:i w:val="false"/>
          <w:color w:val="000000"/>
          <w:sz w:val="28"/>
        </w:rPr>
        <w:t>
      21. Время, в течение которого предоставляется международное телефонное соединение при заказной системе обслуживания, определяется оператором связи самостоятельно, но не должно превышать двух часов.</w:t>
      </w:r>
      <w:r>
        <w:br/>
      </w:r>
      <w:r>
        <w:rPr>
          <w:rFonts w:ascii="Times New Roman"/>
          <w:b w:val="false"/>
          <w:i w:val="false"/>
          <w:color w:val="000000"/>
          <w:sz w:val="28"/>
        </w:rPr>
        <w:t>
</w:t>
      </w:r>
      <w:r>
        <w:rPr>
          <w:rFonts w:ascii="Times New Roman"/>
          <w:b w:val="false"/>
          <w:i w:val="false"/>
          <w:color w:val="000000"/>
          <w:sz w:val="28"/>
        </w:rPr>
        <w:t>
      22. Срок действия заказа на международное телефонное соединение с определенным абонентским номером и конференц-связи действителен до 8:00 часов утра по местному времени (при условии, что этот заказ не аннулирован вызывающим абонентом или от него не отказался вызываемый абонент).</w:t>
      </w:r>
      <w:r>
        <w:br/>
      </w:r>
      <w:r>
        <w:rPr>
          <w:rFonts w:ascii="Times New Roman"/>
          <w:b w:val="false"/>
          <w:i w:val="false"/>
          <w:color w:val="000000"/>
          <w:sz w:val="28"/>
        </w:rPr>
        <w:t>
</w:t>
      </w:r>
      <w:r>
        <w:rPr>
          <w:rFonts w:ascii="Times New Roman"/>
          <w:b w:val="false"/>
          <w:i w:val="false"/>
          <w:color w:val="000000"/>
          <w:sz w:val="28"/>
        </w:rPr>
        <w:t>
      23. Информирование абонентов, пользователей о времени предоставления услуг международной телефонной связи производится по местному времени.</w:t>
      </w:r>
    </w:p>
    <w:bookmarkEnd w:id="13"/>
    <w:bookmarkStart w:name="z127" w:id="14"/>
    <w:p>
      <w:pPr>
        <w:spacing w:after="0"/>
        <w:ind w:left="0"/>
        <w:jc w:val="left"/>
      </w:pPr>
      <w:r>
        <w:rPr>
          <w:rFonts w:ascii="Times New Roman"/>
          <w:b/>
          <w:i w:val="false"/>
          <w:color w:val="000000"/>
        </w:rPr>
        <w:t xml:space="preserve"> 
6. Оказание услуг телефонной связи в пунктах коллективного</w:t>
      </w:r>
      <w:r>
        <w:br/>
      </w:r>
      <w:r>
        <w:rPr>
          <w:rFonts w:ascii="Times New Roman"/>
          <w:b/>
          <w:i w:val="false"/>
          <w:color w:val="000000"/>
        </w:rPr>
        <w:t>
пользования оператора связи и с использованием таксофонов</w:t>
      </w:r>
    </w:p>
    <w:bookmarkEnd w:id="14"/>
    <w:bookmarkStart w:name="z128" w:id="15"/>
    <w:p>
      <w:pPr>
        <w:spacing w:after="0"/>
        <w:ind w:left="0"/>
        <w:jc w:val="both"/>
      </w:pPr>
      <w:r>
        <w:rPr>
          <w:rFonts w:ascii="Times New Roman"/>
          <w:b w:val="false"/>
          <w:i w:val="false"/>
          <w:color w:val="000000"/>
          <w:sz w:val="28"/>
        </w:rPr>
        <w:t>
      24. Заказ на оказание услуг телефонной связи в пункте коллективного пользования оператора (переговорном пункте) оформляется путем заполнения бланка заказа со слов и в присутствии пользователя. При этом пользователю выдается квитанция или иной документ, подтверждающий прием заказа на оказание услуг телефонной связи, который содержит:</w:t>
      </w:r>
      <w:r>
        <w:br/>
      </w:r>
      <w:r>
        <w:rPr>
          <w:rFonts w:ascii="Times New Roman"/>
          <w:b w:val="false"/>
          <w:i w:val="false"/>
          <w:color w:val="000000"/>
          <w:sz w:val="28"/>
        </w:rPr>
        <w:t>
</w:t>
      </w:r>
      <w:r>
        <w:rPr>
          <w:rFonts w:ascii="Times New Roman"/>
          <w:b w:val="false"/>
          <w:i w:val="false"/>
          <w:color w:val="000000"/>
          <w:sz w:val="28"/>
        </w:rPr>
        <w:t>
      1) наименование оператора связи. Если оператором связи является индивидуальный предприниматель – указываются его фамилия, имя, отчество и сведения 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2) фамилию, имя, отчество пользователя;</w:t>
      </w:r>
      <w:r>
        <w:br/>
      </w:r>
      <w:r>
        <w:rPr>
          <w:rFonts w:ascii="Times New Roman"/>
          <w:b w:val="false"/>
          <w:i w:val="false"/>
          <w:color w:val="000000"/>
          <w:sz w:val="28"/>
        </w:rPr>
        <w:t>
</w:t>
      </w:r>
      <w:r>
        <w:rPr>
          <w:rFonts w:ascii="Times New Roman"/>
          <w:b w:val="false"/>
          <w:i w:val="false"/>
          <w:color w:val="000000"/>
          <w:sz w:val="28"/>
        </w:rPr>
        <w:t>
      3) наименование услуги телефонной связи;</w:t>
      </w:r>
      <w:r>
        <w:br/>
      </w:r>
      <w:r>
        <w:rPr>
          <w:rFonts w:ascii="Times New Roman"/>
          <w:b w:val="false"/>
          <w:i w:val="false"/>
          <w:color w:val="000000"/>
          <w:sz w:val="28"/>
        </w:rPr>
        <w:t>
</w:t>
      </w:r>
      <w:r>
        <w:rPr>
          <w:rFonts w:ascii="Times New Roman"/>
          <w:b w:val="false"/>
          <w:i w:val="false"/>
          <w:color w:val="000000"/>
          <w:sz w:val="28"/>
        </w:rPr>
        <w:t>
      4) стоимость услуги телефонной связи;</w:t>
      </w:r>
      <w:r>
        <w:br/>
      </w:r>
      <w:r>
        <w:rPr>
          <w:rFonts w:ascii="Times New Roman"/>
          <w:b w:val="false"/>
          <w:i w:val="false"/>
          <w:color w:val="000000"/>
          <w:sz w:val="28"/>
        </w:rPr>
        <w:t>
</w:t>
      </w:r>
      <w:r>
        <w:rPr>
          <w:rFonts w:ascii="Times New Roman"/>
          <w:b w:val="false"/>
          <w:i w:val="false"/>
          <w:color w:val="000000"/>
          <w:sz w:val="28"/>
        </w:rPr>
        <w:t>
      5) другие данные по усмотрению оператора связи.</w:t>
      </w:r>
      <w:r>
        <w:br/>
      </w:r>
      <w:r>
        <w:rPr>
          <w:rFonts w:ascii="Times New Roman"/>
          <w:b w:val="false"/>
          <w:i w:val="false"/>
          <w:color w:val="000000"/>
          <w:sz w:val="28"/>
        </w:rPr>
        <w:t>
</w:t>
      </w:r>
      <w:r>
        <w:rPr>
          <w:rFonts w:ascii="Times New Roman"/>
          <w:b w:val="false"/>
          <w:i w:val="false"/>
          <w:color w:val="000000"/>
          <w:sz w:val="28"/>
        </w:rPr>
        <w:t>
      25. Обязательство по оказанию услуг телефонной связи с использованием таксофонов оператор связи принимает с момента совершения пользователем действий, необходимых для оказания ему услуг телефонной связи, приобретения жетона или пластиковой карты, использования иного платежного средства для оплаты услуг телефонной связи.</w:t>
      </w:r>
      <w:r>
        <w:br/>
      </w:r>
      <w:r>
        <w:rPr>
          <w:rFonts w:ascii="Times New Roman"/>
          <w:b w:val="false"/>
          <w:i w:val="false"/>
          <w:color w:val="000000"/>
          <w:sz w:val="28"/>
        </w:rPr>
        <w:t>
</w:t>
      </w:r>
      <w:r>
        <w:rPr>
          <w:rFonts w:ascii="Times New Roman"/>
          <w:b w:val="false"/>
          <w:i w:val="false"/>
          <w:color w:val="000000"/>
          <w:sz w:val="28"/>
        </w:rPr>
        <w:t>
      Оператор связи доводит до сведения пользователя информацию о своем наименовании, месте нахождения, режиме работы, а также о действиях, которые необходимо совершить пользователю для получения услуг телефонной связи. Данная информация размещается возле таксофона или предоставляется пользователю иным доступным способом.</w:t>
      </w:r>
    </w:p>
    <w:bookmarkEnd w:id="15"/>
    <w:bookmarkStart w:name="z136" w:id="16"/>
    <w:p>
      <w:pPr>
        <w:spacing w:after="0"/>
        <w:ind w:left="0"/>
        <w:jc w:val="left"/>
      </w:pPr>
      <w:r>
        <w:rPr>
          <w:rFonts w:ascii="Times New Roman"/>
          <w:b/>
          <w:i w:val="false"/>
          <w:color w:val="000000"/>
        </w:rPr>
        <w:t xml:space="preserve"> 
7. Порядок учета продолжительности и определение стоимости</w:t>
      </w:r>
      <w:r>
        <w:br/>
      </w:r>
      <w:r>
        <w:rPr>
          <w:rFonts w:ascii="Times New Roman"/>
          <w:b/>
          <w:i w:val="false"/>
          <w:color w:val="000000"/>
        </w:rPr>
        <w:t>
телефонных соединений</w:t>
      </w:r>
    </w:p>
    <w:bookmarkEnd w:id="16"/>
    <w:bookmarkStart w:name="z137" w:id="17"/>
    <w:p>
      <w:pPr>
        <w:spacing w:after="0"/>
        <w:ind w:left="0"/>
        <w:jc w:val="both"/>
      </w:pPr>
      <w:r>
        <w:rPr>
          <w:rFonts w:ascii="Times New Roman"/>
          <w:b w:val="false"/>
          <w:i w:val="false"/>
          <w:color w:val="000000"/>
          <w:sz w:val="28"/>
        </w:rPr>
        <w:t>
      26. Если при оказании услуг междугородной телефонной связи по заказной системе обслуживания выясняется, что линия вызываемого лица подключена к терминалу, заменяющему абонента в его отсутствие, то оператор связи информирует об этом абонента. В случае согласия абонента плата за телефонное соединение определяется исходя из продолжительности телефонного соединения по числу полных единиц тарификации, умноженных на тариф. Если абонент не согласен на такое соединение, то оплата за организацию установления соединения не взимается.</w:t>
      </w:r>
      <w:r>
        <w:br/>
      </w:r>
      <w:r>
        <w:rPr>
          <w:rFonts w:ascii="Times New Roman"/>
          <w:b w:val="false"/>
          <w:i w:val="false"/>
          <w:color w:val="000000"/>
          <w:sz w:val="28"/>
        </w:rPr>
        <w:t>
</w:t>
      </w:r>
      <w:r>
        <w:rPr>
          <w:rFonts w:ascii="Times New Roman"/>
          <w:b w:val="false"/>
          <w:i w:val="false"/>
          <w:color w:val="000000"/>
          <w:sz w:val="28"/>
        </w:rPr>
        <w:t>
      27. Если при оказании услуг телефонной связи выясняется, что линия вызываемого лица подключена к оборудованию по предоставлению интеллектуальных услуг (лотерея, голосование, телевикторина, викторина, справочно-информационные службы, службы знакомств) до начала тарифицируемого соединения оператор связи уведомляет абонента о стоимости данного соединения.</w:t>
      </w:r>
      <w:r>
        <w:br/>
      </w:r>
      <w:r>
        <w:rPr>
          <w:rFonts w:ascii="Times New Roman"/>
          <w:b w:val="false"/>
          <w:i w:val="false"/>
          <w:color w:val="000000"/>
          <w:sz w:val="28"/>
        </w:rPr>
        <w:t>
</w:t>
      </w:r>
      <w:r>
        <w:rPr>
          <w:rFonts w:ascii="Times New Roman"/>
          <w:b w:val="false"/>
          <w:i w:val="false"/>
          <w:color w:val="000000"/>
          <w:sz w:val="28"/>
        </w:rPr>
        <w:t>
      В случае согласия абонента на телефонное соединение (то есть когда абонент не прерывает такое соединение), плата за данное соединение определяется исходя из продолжительности телефонного соединения по числу полных единиц тарификации, умноженных на тариф.</w:t>
      </w:r>
      <w:r>
        <w:br/>
      </w:r>
      <w:r>
        <w:rPr>
          <w:rFonts w:ascii="Times New Roman"/>
          <w:b w:val="false"/>
          <w:i w:val="false"/>
          <w:color w:val="000000"/>
          <w:sz w:val="28"/>
        </w:rPr>
        <w:t>
</w:t>
      </w:r>
      <w:r>
        <w:rPr>
          <w:rFonts w:ascii="Times New Roman"/>
          <w:b w:val="false"/>
          <w:i w:val="false"/>
          <w:color w:val="000000"/>
          <w:sz w:val="28"/>
        </w:rPr>
        <w:t>
      Если абонент не согласен на такое соединение (то есть после получения соответствующего уведомления прервал такое соединение), то оплата за организацию установления соединения не взимается.</w:t>
      </w:r>
      <w:r>
        <w:br/>
      </w:r>
      <w:r>
        <w:rPr>
          <w:rFonts w:ascii="Times New Roman"/>
          <w:b w:val="false"/>
          <w:i w:val="false"/>
          <w:color w:val="000000"/>
          <w:sz w:val="28"/>
        </w:rPr>
        <w:t>
</w:t>
      </w:r>
      <w:r>
        <w:rPr>
          <w:rFonts w:ascii="Times New Roman"/>
          <w:b w:val="false"/>
          <w:i w:val="false"/>
          <w:color w:val="000000"/>
          <w:sz w:val="28"/>
        </w:rPr>
        <w:t>
      В случае если оператор связи не уведомил абонента до начала тарифицируемого соединения о стоимости данного соединения, то оплата за предоставление доступа к интеллектуальным услугам (лотерея, голосование, телевикторина, викторина, справочно-информационные службы, службы знакомств) не взимается.</w:t>
      </w:r>
      <w:r>
        <w:br/>
      </w:r>
      <w:r>
        <w:rPr>
          <w:rFonts w:ascii="Times New Roman"/>
          <w:b w:val="false"/>
          <w:i w:val="false"/>
          <w:color w:val="000000"/>
          <w:sz w:val="28"/>
        </w:rPr>
        <w:t>
</w:t>
      </w:r>
      <w:r>
        <w:rPr>
          <w:rFonts w:ascii="Times New Roman"/>
          <w:b w:val="false"/>
          <w:i w:val="false"/>
          <w:color w:val="000000"/>
          <w:sz w:val="28"/>
        </w:rPr>
        <w:t>
      28. При междугородном или международном телефонном соединении с услугой "вызов определенного абонентского номера" или "персональное соединение" отсчет продолжительности телефонного соединения определяется с момента ответа вызываемого лица или с момента ответа лица, заменяющего его, или терминала, при согласии пользователя вести с ним обмен информацией.</w:t>
      </w:r>
      <w:r>
        <w:br/>
      </w:r>
      <w:r>
        <w:rPr>
          <w:rFonts w:ascii="Times New Roman"/>
          <w:b w:val="false"/>
          <w:i w:val="false"/>
          <w:color w:val="000000"/>
          <w:sz w:val="28"/>
        </w:rPr>
        <w:t>
</w:t>
      </w:r>
      <w:r>
        <w:rPr>
          <w:rFonts w:ascii="Times New Roman"/>
          <w:b w:val="false"/>
          <w:i w:val="false"/>
          <w:color w:val="000000"/>
          <w:sz w:val="28"/>
        </w:rPr>
        <w:t>
      29. За международные телефонные соединения в случаях, предусмотренных пунктом 4 Правил, при заказной системе обслуживания взимается обычный тариф.</w:t>
      </w:r>
      <w:r>
        <w:br/>
      </w:r>
      <w:r>
        <w:rPr>
          <w:rFonts w:ascii="Times New Roman"/>
          <w:b w:val="false"/>
          <w:i w:val="false"/>
          <w:color w:val="000000"/>
          <w:sz w:val="28"/>
        </w:rPr>
        <w:t>
</w:t>
      </w:r>
      <w:r>
        <w:rPr>
          <w:rFonts w:ascii="Times New Roman"/>
          <w:b w:val="false"/>
          <w:i w:val="false"/>
          <w:color w:val="000000"/>
          <w:sz w:val="28"/>
        </w:rPr>
        <w:t>
      30. Продолжительность услуги "конференц-связь" отсчитывается после соединения всех вызываемых лиц с вызывающим лицом, а заканчивается с момента сигнала отбоя вызывающего лица.</w:t>
      </w:r>
      <w:r>
        <w:br/>
      </w:r>
      <w:r>
        <w:rPr>
          <w:rFonts w:ascii="Times New Roman"/>
          <w:b w:val="false"/>
          <w:i w:val="false"/>
          <w:color w:val="000000"/>
          <w:sz w:val="28"/>
        </w:rPr>
        <w:t>
</w:t>
      </w:r>
      <w:r>
        <w:rPr>
          <w:rFonts w:ascii="Times New Roman"/>
          <w:b w:val="false"/>
          <w:i w:val="false"/>
          <w:color w:val="000000"/>
          <w:sz w:val="28"/>
        </w:rPr>
        <w:t>
      31. При оказании местных (после ввода системы повременного учета продолжительности местных соединений), автоматических междугородных и международных телефонных соединений время, подлежащее оплате, определяется с момента ответа вызываемого абонента или терминала, заменяющего абонента в его отсутствие до момента отбоя вызывающего или вызываемого абонента или терминала, заменяющего абонента в его отсутствие. В случае если вызывающий абонент прерывает связь после включения автоответчика в течение 10 секунд, то соответственно плата не взимается.</w:t>
      </w:r>
      <w:r>
        <w:br/>
      </w:r>
      <w:r>
        <w:rPr>
          <w:rFonts w:ascii="Times New Roman"/>
          <w:b w:val="false"/>
          <w:i w:val="false"/>
          <w:color w:val="000000"/>
          <w:sz w:val="28"/>
        </w:rPr>
        <w:t>
</w:t>
      </w:r>
      <w:r>
        <w:rPr>
          <w:rFonts w:ascii="Times New Roman"/>
          <w:b w:val="false"/>
          <w:i w:val="false"/>
          <w:color w:val="000000"/>
          <w:sz w:val="28"/>
        </w:rPr>
        <w:t>
      Учет продолжительности состоявшихся местных, междугородных и международных телефонных соединений ведется в соответствии с единицей тарификации.</w:t>
      </w:r>
      <w:r>
        <w:br/>
      </w:r>
      <w:r>
        <w:rPr>
          <w:rFonts w:ascii="Times New Roman"/>
          <w:b w:val="false"/>
          <w:i w:val="false"/>
          <w:color w:val="000000"/>
          <w:sz w:val="28"/>
        </w:rPr>
        <w:t>
</w:t>
      </w:r>
      <w:r>
        <w:rPr>
          <w:rFonts w:ascii="Times New Roman"/>
          <w:b w:val="false"/>
          <w:i w:val="false"/>
          <w:color w:val="000000"/>
          <w:sz w:val="28"/>
        </w:rPr>
        <w:t>
      К терминалам, сигнал ответа которых приравнивается к ответу абонента, вызываемого абонентского номера, и служит началом отсчета продолжительности телефонного соединения, относятся:</w:t>
      </w:r>
      <w:r>
        <w:br/>
      </w:r>
      <w:r>
        <w:rPr>
          <w:rFonts w:ascii="Times New Roman"/>
          <w:b w:val="false"/>
          <w:i w:val="false"/>
          <w:color w:val="000000"/>
          <w:sz w:val="28"/>
        </w:rPr>
        <w:t>
</w:t>
      </w:r>
      <w:r>
        <w:rPr>
          <w:rFonts w:ascii="Times New Roman"/>
          <w:b w:val="false"/>
          <w:i w:val="false"/>
          <w:color w:val="000000"/>
          <w:sz w:val="28"/>
        </w:rPr>
        <w:t>
      1) факсимильный аппарат;</w:t>
      </w:r>
      <w:r>
        <w:br/>
      </w:r>
      <w:r>
        <w:rPr>
          <w:rFonts w:ascii="Times New Roman"/>
          <w:b w:val="false"/>
          <w:i w:val="false"/>
          <w:color w:val="000000"/>
          <w:sz w:val="28"/>
        </w:rPr>
        <w:t>
</w:t>
      </w:r>
      <w:r>
        <w:rPr>
          <w:rFonts w:ascii="Times New Roman"/>
          <w:b w:val="false"/>
          <w:i w:val="false"/>
          <w:color w:val="000000"/>
          <w:sz w:val="28"/>
        </w:rPr>
        <w:t>
      2) иные терминалы, заменяющие абонента в его отсутствие и обеспечивающие обмен информацией;</w:t>
      </w:r>
      <w:r>
        <w:br/>
      </w:r>
      <w:r>
        <w:rPr>
          <w:rFonts w:ascii="Times New Roman"/>
          <w:b w:val="false"/>
          <w:i w:val="false"/>
          <w:color w:val="000000"/>
          <w:sz w:val="28"/>
        </w:rPr>
        <w:t>
</w:t>
      </w:r>
      <w:r>
        <w:rPr>
          <w:rFonts w:ascii="Times New Roman"/>
          <w:b w:val="false"/>
          <w:i w:val="false"/>
          <w:color w:val="000000"/>
          <w:sz w:val="28"/>
        </w:rPr>
        <w:t>
      3) автоответчик;</w:t>
      </w:r>
      <w:r>
        <w:br/>
      </w:r>
      <w:r>
        <w:rPr>
          <w:rFonts w:ascii="Times New Roman"/>
          <w:b w:val="false"/>
          <w:i w:val="false"/>
          <w:color w:val="000000"/>
          <w:sz w:val="28"/>
        </w:rPr>
        <w:t>
</w:t>
      </w:r>
      <w:r>
        <w:rPr>
          <w:rFonts w:ascii="Times New Roman"/>
          <w:b w:val="false"/>
          <w:i w:val="false"/>
          <w:color w:val="000000"/>
          <w:sz w:val="28"/>
        </w:rPr>
        <w:t>
      4) оборудования по предоставлению интеллектуальных услуг.</w:t>
      </w:r>
      <w:r>
        <w:br/>
      </w:r>
      <w:r>
        <w:rPr>
          <w:rFonts w:ascii="Times New Roman"/>
          <w:b w:val="false"/>
          <w:i w:val="false"/>
          <w:color w:val="000000"/>
          <w:sz w:val="28"/>
        </w:rPr>
        <w:t>
</w:t>
      </w:r>
      <w:r>
        <w:rPr>
          <w:rFonts w:ascii="Times New Roman"/>
          <w:b w:val="false"/>
          <w:i w:val="false"/>
          <w:color w:val="000000"/>
          <w:sz w:val="28"/>
        </w:rPr>
        <w:t>
      32. Плата за телефонное соединение, предоставленное с использованием автоматической системы обслуживания, определяется исходя из фактической продолжительности телефонного соединения по числу полных единиц тарификации, умноженных на тариф.</w:t>
      </w:r>
      <w:r>
        <w:br/>
      </w:r>
      <w:r>
        <w:rPr>
          <w:rFonts w:ascii="Times New Roman"/>
          <w:b w:val="false"/>
          <w:i w:val="false"/>
          <w:color w:val="000000"/>
          <w:sz w:val="28"/>
        </w:rPr>
        <w:t>
</w:t>
      </w:r>
      <w:r>
        <w:rPr>
          <w:rFonts w:ascii="Times New Roman"/>
          <w:b w:val="false"/>
          <w:i w:val="false"/>
          <w:color w:val="000000"/>
          <w:sz w:val="28"/>
        </w:rPr>
        <w:t>
      33. При оказании междугородных, международных телефонных соединений с помощью заказной системы обслуживания плата за телефонное соединение определяется исходя из фактической продолжительности телефонного соединения по числу полных единиц тарификации, умноженных на тариф.</w:t>
      </w:r>
      <w:r>
        <w:br/>
      </w:r>
      <w:r>
        <w:rPr>
          <w:rFonts w:ascii="Times New Roman"/>
          <w:b w:val="false"/>
          <w:i w:val="false"/>
          <w:color w:val="000000"/>
          <w:sz w:val="28"/>
        </w:rPr>
        <w:t>
</w:t>
      </w:r>
      <w:r>
        <w:rPr>
          <w:rFonts w:ascii="Times New Roman"/>
          <w:b w:val="false"/>
          <w:i w:val="false"/>
          <w:color w:val="000000"/>
          <w:sz w:val="28"/>
        </w:rPr>
        <w:t>
      За услуги заказной системы обслуживания взимается отдельная плата, определяемая оператором связи.</w:t>
      </w:r>
      <w:r>
        <w:br/>
      </w:r>
      <w:r>
        <w:rPr>
          <w:rFonts w:ascii="Times New Roman"/>
          <w:b w:val="false"/>
          <w:i w:val="false"/>
          <w:color w:val="000000"/>
          <w:sz w:val="28"/>
        </w:rPr>
        <w:t>
</w:t>
      </w:r>
      <w:r>
        <w:rPr>
          <w:rFonts w:ascii="Times New Roman"/>
          <w:b w:val="false"/>
          <w:i w:val="false"/>
          <w:color w:val="000000"/>
          <w:sz w:val="28"/>
        </w:rPr>
        <w:t>
      34. За междугородное или международное телефонное соединение, предоставленное с помощью заказной системы обслуживания, плата не взимается, если оно не состоялось по вине оператора связи.</w:t>
      </w:r>
      <w:r>
        <w:br/>
      </w:r>
      <w:r>
        <w:rPr>
          <w:rFonts w:ascii="Times New Roman"/>
          <w:b w:val="false"/>
          <w:i w:val="false"/>
          <w:color w:val="000000"/>
          <w:sz w:val="28"/>
        </w:rPr>
        <w:t>
</w:t>
      </w:r>
      <w:r>
        <w:rPr>
          <w:rFonts w:ascii="Times New Roman"/>
          <w:b w:val="false"/>
          <w:i w:val="false"/>
          <w:color w:val="000000"/>
          <w:sz w:val="28"/>
        </w:rPr>
        <w:t>
      Изменения в заказах до момента установления телефонного соединения оплате не подлежат.</w:t>
      </w:r>
      <w:r>
        <w:br/>
      </w:r>
      <w:r>
        <w:rPr>
          <w:rFonts w:ascii="Times New Roman"/>
          <w:b w:val="false"/>
          <w:i w:val="false"/>
          <w:color w:val="000000"/>
          <w:sz w:val="28"/>
        </w:rPr>
        <w:t>
</w:t>
      </w:r>
      <w:r>
        <w:rPr>
          <w:rFonts w:ascii="Times New Roman"/>
          <w:b w:val="false"/>
          <w:i w:val="false"/>
          <w:color w:val="000000"/>
          <w:sz w:val="28"/>
        </w:rPr>
        <w:t>
      35. При отказе вызывающего лица от ранее заказанного им междугородного или международного телефонного соединения в момент его предоставления оплата взимается в размере стоимости единицы тарификации по тарифу, по которому сделан заказ на соединение.</w:t>
      </w:r>
      <w:r>
        <w:br/>
      </w:r>
      <w:r>
        <w:rPr>
          <w:rFonts w:ascii="Times New Roman"/>
          <w:b w:val="false"/>
          <w:i w:val="false"/>
          <w:color w:val="000000"/>
          <w:sz w:val="28"/>
        </w:rPr>
        <w:t>
</w:t>
      </w:r>
      <w:r>
        <w:rPr>
          <w:rFonts w:ascii="Times New Roman"/>
          <w:b w:val="false"/>
          <w:i w:val="false"/>
          <w:color w:val="000000"/>
          <w:sz w:val="28"/>
        </w:rPr>
        <w:t>
      36. Если вызывающее лицо при заказе междугородного или международного телефонного соединения указало неправильный абонентский номер вызываемого терминала, то оно оплачивает продолжительность установленного соединения по тарифам, действующим для данного заказа.</w:t>
      </w:r>
      <w:r>
        <w:br/>
      </w:r>
      <w:r>
        <w:rPr>
          <w:rFonts w:ascii="Times New Roman"/>
          <w:b w:val="false"/>
          <w:i w:val="false"/>
          <w:color w:val="000000"/>
          <w:sz w:val="28"/>
        </w:rPr>
        <w:t>
</w:t>
      </w:r>
      <w:r>
        <w:rPr>
          <w:rFonts w:ascii="Times New Roman"/>
          <w:b w:val="false"/>
          <w:i w:val="false"/>
          <w:color w:val="000000"/>
          <w:sz w:val="28"/>
        </w:rPr>
        <w:t>
      37. Международные телефонные соединения, исходящие с территории Республики Казахстан, оплачиваются в Республике Казахстан, за исключением услуг международной телефонной связи с оплатой за счет вызываемого лица.</w:t>
      </w:r>
      <w:r>
        <w:br/>
      </w:r>
      <w:r>
        <w:rPr>
          <w:rFonts w:ascii="Times New Roman"/>
          <w:b w:val="false"/>
          <w:i w:val="false"/>
          <w:color w:val="000000"/>
          <w:sz w:val="28"/>
        </w:rPr>
        <w:t>
</w:t>
      </w:r>
      <w:r>
        <w:rPr>
          <w:rFonts w:ascii="Times New Roman"/>
          <w:b w:val="false"/>
          <w:i w:val="false"/>
          <w:color w:val="000000"/>
          <w:sz w:val="28"/>
        </w:rPr>
        <w:t>
      38. Основанием для формирования счета абоненту за услуги местной (при повременной системе оплаты услуг), междугородной или международной телефонной связи, предоставленных с использованием автоматической системы обслуживания, являются данные аппаратуры учета продолжительности телефонных соединений оператора связи.</w:t>
      </w:r>
    </w:p>
    <w:bookmarkEnd w:id="17"/>
    <w:bookmarkStart w:name="z161" w:id="18"/>
    <w:p>
      <w:pPr>
        <w:spacing w:after="0"/>
        <w:ind w:left="0"/>
        <w:jc w:val="left"/>
      </w:pPr>
      <w:r>
        <w:rPr>
          <w:rFonts w:ascii="Times New Roman"/>
          <w:b/>
          <w:i w:val="false"/>
          <w:color w:val="000000"/>
        </w:rPr>
        <w:t xml:space="preserve"> 
8. Порядок заключения и расторжения Договора</w:t>
      </w:r>
    </w:p>
    <w:bookmarkEnd w:id="18"/>
    <w:bookmarkStart w:name="z162" w:id="19"/>
    <w:p>
      <w:pPr>
        <w:spacing w:after="0"/>
        <w:ind w:left="0"/>
        <w:jc w:val="both"/>
      </w:pPr>
      <w:r>
        <w:rPr>
          <w:rFonts w:ascii="Times New Roman"/>
          <w:b w:val="false"/>
          <w:i w:val="false"/>
          <w:color w:val="000000"/>
          <w:sz w:val="28"/>
        </w:rPr>
        <w:t>
      39. Для заключения Договора физическое или юридическое лицо подает оператору связи письменное заявление.</w:t>
      </w:r>
      <w:r>
        <w:br/>
      </w:r>
      <w:r>
        <w:rPr>
          <w:rFonts w:ascii="Times New Roman"/>
          <w:b w:val="false"/>
          <w:i w:val="false"/>
          <w:color w:val="000000"/>
          <w:sz w:val="28"/>
        </w:rPr>
        <w:t>
</w:t>
      </w:r>
      <w:r>
        <w:rPr>
          <w:rFonts w:ascii="Times New Roman"/>
          <w:b w:val="false"/>
          <w:i w:val="false"/>
          <w:color w:val="000000"/>
          <w:sz w:val="28"/>
        </w:rPr>
        <w:t>
      40. Договор включает в себя:</w:t>
      </w:r>
      <w:r>
        <w:br/>
      </w:r>
      <w:r>
        <w:rPr>
          <w:rFonts w:ascii="Times New Roman"/>
          <w:b w:val="false"/>
          <w:i w:val="false"/>
          <w:color w:val="000000"/>
          <w:sz w:val="28"/>
        </w:rPr>
        <w:t>
</w:t>
      </w:r>
      <w:r>
        <w:rPr>
          <w:rFonts w:ascii="Times New Roman"/>
          <w:b w:val="false"/>
          <w:i w:val="false"/>
          <w:color w:val="000000"/>
          <w:sz w:val="28"/>
        </w:rPr>
        <w:t>
      1) дату и место заключения Договора;</w:t>
      </w:r>
      <w:r>
        <w:br/>
      </w:r>
      <w:r>
        <w:rPr>
          <w:rFonts w:ascii="Times New Roman"/>
          <w:b w:val="false"/>
          <w:i w:val="false"/>
          <w:color w:val="000000"/>
          <w:sz w:val="28"/>
        </w:rPr>
        <w:t>
</w:t>
      </w:r>
      <w:r>
        <w:rPr>
          <w:rFonts w:ascii="Times New Roman"/>
          <w:b w:val="false"/>
          <w:i w:val="false"/>
          <w:color w:val="000000"/>
          <w:sz w:val="28"/>
        </w:rPr>
        <w:t>
      2) наименование оператора связи;</w:t>
      </w:r>
      <w:r>
        <w:br/>
      </w:r>
      <w:r>
        <w:rPr>
          <w:rFonts w:ascii="Times New Roman"/>
          <w:b w:val="false"/>
          <w:i w:val="false"/>
          <w:color w:val="000000"/>
          <w:sz w:val="28"/>
        </w:rPr>
        <w:t>
</w:t>
      </w:r>
      <w:r>
        <w:rPr>
          <w:rFonts w:ascii="Times New Roman"/>
          <w:b w:val="false"/>
          <w:i w:val="false"/>
          <w:color w:val="000000"/>
          <w:sz w:val="28"/>
        </w:rPr>
        <w:t>
      3) реквизиты расчетного счета оператора связи;</w:t>
      </w:r>
      <w:r>
        <w:br/>
      </w:r>
      <w:r>
        <w:rPr>
          <w:rFonts w:ascii="Times New Roman"/>
          <w:b w:val="false"/>
          <w:i w:val="false"/>
          <w:color w:val="000000"/>
          <w:sz w:val="28"/>
        </w:rPr>
        <w:t>
</w:t>
      </w:r>
      <w:r>
        <w:rPr>
          <w:rFonts w:ascii="Times New Roman"/>
          <w:b w:val="false"/>
          <w:i w:val="false"/>
          <w:color w:val="000000"/>
          <w:sz w:val="28"/>
        </w:rPr>
        <w:t>
      4) реквизиты выданной оператору связи лицензии, на оказание услуг междугородной и/или международной телефонной связи;</w:t>
      </w:r>
      <w:r>
        <w:br/>
      </w:r>
      <w:r>
        <w:rPr>
          <w:rFonts w:ascii="Times New Roman"/>
          <w:b w:val="false"/>
          <w:i w:val="false"/>
          <w:color w:val="000000"/>
          <w:sz w:val="28"/>
        </w:rPr>
        <w:t>
</w:t>
      </w:r>
      <w:r>
        <w:rPr>
          <w:rFonts w:ascii="Times New Roman"/>
          <w:b w:val="false"/>
          <w:i w:val="false"/>
          <w:color w:val="000000"/>
          <w:sz w:val="28"/>
        </w:rPr>
        <w:t>
      5) сведения об абоненте: для физических лиц – телефонные номера, почтовый адрес, индивидуальный идентификационный номер; для юридических лиц – бизнес-идентификационный </w:t>
      </w:r>
      <w:r>
        <w:rPr>
          <w:rFonts w:ascii="Times New Roman"/>
          <w:b w:val="false"/>
          <w:i w:val="false"/>
          <w:color w:val="000000"/>
          <w:sz w:val="28"/>
        </w:rPr>
        <w:t>номер</w:t>
      </w:r>
      <w:r>
        <w:rPr>
          <w:rFonts w:ascii="Times New Roman"/>
          <w:b w:val="false"/>
          <w:i w:val="false"/>
          <w:color w:val="000000"/>
          <w:sz w:val="28"/>
        </w:rPr>
        <w:t>, данные свидетельства о постановке на учет по налогу на добавленную стоимость;</w:t>
      </w:r>
      <w:r>
        <w:br/>
      </w:r>
      <w:r>
        <w:rPr>
          <w:rFonts w:ascii="Times New Roman"/>
          <w:b w:val="false"/>
          <w:i w:val="false"/>
          <w:color w:val="000000"/>
          <w:sz w:val="28"/>
        </w:rPr>
        <w:t>
</w:t>
      </w:r>
      <w:r>
        <w:rPr>
          <w:rFonts w:ascii="Times New Roman"/>
          <w:b w:val="false"/>
          <w:i w:val="false"/>
          <w:color w:val="000000"/>
          <w:sz w:val="28"/>
        </w:rPr>
        <w:t>
      6) назначенный абоненту абонентский номер;</w:t>
      </w:r>
      <w:r>
        <w:br/>
      </w:r>
      <w:r>
        <w:rPr>
          <w:rFonts w:ascii="Times New Roman"/>
          <w:b w:val="false"/>
          <w:i w:val="false"/>
          <w:color w:val="000000"/>
          <w:sz w:val="28"/>
        </w:rPr>
        <w:t>
</w:t>
      </w:r>
      <w:r>
        <w:rPr>
          <w:rFonts w:ascii="Times New Roman"/>
          <w:b w:val="false"/>
          <w:i w:val="false"/>
          <w:color w:val="000000"/>
          <w:sz w:val="28"/>
        </w:rPr>
        <w:t>
      7) оказываемые услуги телефонной связи с указанием платных и бесплатных услуг;</w:t>
      </w:r>
      <w:r>
        <w:br/>
      </w:r>
      <w:r>
        <w:rPr>
          <w:rFonts w:ascii="Times New Roman"/>
          <w:b w:val="false"/>
          <w:i w:val="false"/>
          <w:color w:val="000000"/>
          <w:sz w:val="28"/>
        </w:rPr>
        <w:t>
</w:t>
      </w:r>
      <w:r>
        <w:rPr>
          <w:rFonts w:ascii="Times New Roman"/>
          <w:b w:val="false"/>
          <w:i w:val="false"/>
          <w:color w:val="000000"/>
          <w:sz w:val="28"/>
        </w:rPr>
        <w:t>
      8) лимит на междугородное или международное телефонное соединение;</w:t>
      </w:r>
      <w:r>
        <w:br/>
      </w:r>
      <w:r>
        <w:rPr>
          <w:rFonts w:ascii="Times New Roman"/>
          <w:b w:val="false"/>
          <w:i w:val="false"/>
          <w:color w:val="000000"/>
          <w:sz w:val="28"/>
        </w:rPr>
        <w:t>
</w:t>
      </w:r>
      <w:r>
        <w:rPr>
          <w:rFonts w:ascii="Times New Roman"/>
          <w:b w:val="false"/>
          <w:i w:val="false"/>
          <w:color w:val="000000"/>
          <w:sz w:val="28"/>
        </w:rPr>
        <w:t>
      9) форму и порядок расчетов за оказанные услуги телефонной связи;</w:t>
      </w:r>
      <w:r>
        <w:br/>
      </w:r>
      <w:r>
        <w:rPr>
          <w:rFonts w:ascii="Times New Roman"/>
          <w:b w:val="false"/>
          <w:i w:val="false"/>
          <w:color w:val="000000"/>
          <w:sz w:val="28"/>
        </w:rPr>
        <w:t>
</w:t>
      </w:r>
      <w:r>
        <w:rPr>
          <w:rFonts w:ascii="Times New Roman"/>
          <w:b w:val="false"/>
          <w:i w:val="false"/>
          <w:color w:val="000000"/>
          <w:sz w:val="28"/>
        </w:rPr>
        <w:t>
      10) права, обязанности и ответственность сторон.</w:t>
      </w:r>
      <w:r>
        <w:br/>
      </w:r>
      <w:r>
        <w:rPr>
          <w:rFonts w:ascii="Times New Roman"/>
          <w:b w:val="false"/>
          <w:i w:val="false"/>
          <w:color w:val="000000"/>
          <w:sz w:val="28"/>
        </w:rPr>
        <w:t>
      </w:t>
      </w:r>
      <w:r>
        <w:rPr>
          <w:rFonts w:ascii="Times New Roman"/>
          <w:b w:val="false"/>
          <w:i w:val="false"/>
          <w:color w:val="ff0000"/>
          <w:sz w:val="28"/>
        </w:rPr>
        <w:t xml:space="preserve">Сноска. Пункт 40 с изменением, внесенным постановлением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41. Договор считается расторгнутым в случае одностороннего отказа абонента от Договора. Заявление оператору связи о расторжении Договора подается абонентом в письменной форме.</w:t>
      </w:r>
      <w:r>
        <w:br/>
      </w:r>
      <w:r>
        <w:rPr>
          <w:rFonts w:ascii="Times New Roman"/>
          <w:b w:val="false"/>
          <w:i w:val="false"/>
          <w:color w:val="000000"/>
          <w:sz w:val="28"/>
        </w:rPr>
        <w:t>
</w:t>
      </w:r>
      <w:r>
        <w:rPr>
          <w:rFonts w:ascii="Times New Roman"/>
          <w:b w:val="false"/>
          <w:i w:val="false"/>
          <w:color w:val="000000"/>
          <w:sz w:val="28"/>
        </w:rPr>
        <w:t>
      42. Заявление о заключении Договора может подать:</w:t>
      </w:r>
      <w:r>
        <w:br/>
      </w:r>
      <w:r>
        <w:rPr>
          <w:rFonts w:ascii="Times New Roman"/>
          <w:b w:val="false"/>
          <w:i w:val="false"/>
          <w:color w:val="000000"/>
          <w:sz w:val="28"/>
        </w:rPr>
        <w:t>
</w:t>
      </w:r>
      <w:r>
        <w:rPr>
          <w:rFonts w:ascii="Times New Roman"/>
          <w:b w:val="false"/>
          <w:i w:val="false"/>
          <w:color w:val="000000"/>
          <w:sz w:val="28"/>
        </w:rPr>
        <w:t>
      1) любое дееспособное физическое лицо, зарегистрированное в установленном порядке по месту жительства, или являющееся собственником жилого помещения или арендующее жилое помещение;</w:t>
      </w:r>
      <w:r>
        <w:br/>
      </w:r>
      <w:r>
        <w:rPr>
          <w:rFonts w:ascii="Times New Roman"/>
          <w:b w:val="false"/>
          <w:i w:val="false"/>
          <w:color w:val="000000"/>
          <w:sz w:val="28"/>
        </w:rPr>
        <w:t>
</w:t>
      </w:r>
      <w:r>
        <w:rPr>
          <w:rFonts w:ascii="Times New Roman"/>
          <w:b w:val="false"/>
          <w:i w:val="false"/>
          <w:color w:val="000000"/>
          <w:sz w:val="28"/>
        </w:rPr>
        <w:t>
      2) юридическое лицо, его филиал или представительство, зарегистрированное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по месту его нахождения.</w:t>
      </w:r>
      <w:r>
        <w:br/>
      </w:r>
      <w:r>
        <w:rPr>
          <w:rFonts w:ascii="Times New Roman"/>
          <w:b w:val="false"/>
          <w:i w:val="false"/>
          <w:color w:val="000000"/>
          <w:sz w:val="28"/>
        </w:rPr>
        <w:t>
</w:t>
      </w:r>
      <w:r>
        <w:rPr>
          <w:rFonts w:ascii="Times New Roman"/>
          <w:b w:val="false"/>
          <w:i w:val="false"/>
          <w:color w:val="000000"/>
          <w:sz w:val="28"/>
        </w:rPr>
        <w:t>
      Заявление подается оператору связи, оказывающему услуги связи,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Оператор связи не может отказать физическому или юридическому лицу в приеме заявления.</w:t>
      </w:r>
      <w:r>
        <w:br/>
      </w:r>
      <w:r>
        <w:rPr>
          <w:rFonts w:ascii="Times New Roman"/>
          <w:b w:val="false"/>
          <w:i w:val="false"/>
          <w:color w:val="000000"/>
          <w:sz w:val="28"/>
        </w:rPr>
        <w:t>
      </w:t>
      </w:r>
      <w:r>
        <w:rPr>
          <w:rFonts w:ascii="Times New Roman"/>
          <w:b w:val="false"/>
          <w:i w:val="false"/>
          <w:color w:val="ff0000"/>
          <w:sz w:val="28"/>
        </w:rPr>
        <w:t xml:space="preserve">Сноска. Пункт 42 с изменением, внесенным постановлением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43. Заявление заполняется и регистрируется оператором связи в установленном порядке при наличии следующих документов:</w:t>
      </w:r>
      <w:r>
        <w:br/>
      </w:r>
      <w:r>
        <w:rPr>
          <w:rFonts w:ascii="Times New Roman"/>
          <w:b w:val="false"/>
          <w:i w:val="false"/>
          <w:color w:val="000000"/>
          <w:sz w:val="28"/>
        </w:rPr>
        <w:t>
</w:t>
      </w:r>
      <w:r>
        <w:rPr>
          <w:rFonts w:ascii="Times New Roman"/>
          <w:b w:val="false"/>
          <w:i w:val="false"/>
          <w:color w:val="000000"/>
          <w:sz w:val="28"/>
        </w:rPr>
        <w:t>
      1) для физического лица – </w:t>
      </w:r>
      <w:r>
        <w:rPr>
          <w:rFonts w:ascii="Times New Roman"/>
          <w:b w:val="false"/>
          <w:i w:val="false"/>
          <w:color w:val="000000"/>
          <w:sz w:val="28"/>
        </w:rPr>
        <w:t>документа</w:t>
      </w:r>
      <w:r>
        <w:rPr>
          <w:rFonts w:ascii="Times New Roman"/>
          <w:b w:val="false"/>
          <w:i w:val="false"/>
          <w:color w:val="000000"/>
          <w:sz w:val="28"/>
        </w:rPr>
        <w:t>, подтверждающего его регистрацию по указанному адресу или документа о приобретении жилого помещения в частную собственность, наем или поднаем, а также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заявителя;</w:t>
      </w:r>
      <w:r>
        <w:br/>
      </w:r>
      <w:r>
        <w:rPr>
          <w:rFonts w:ascii="Times New Roman"/>
          <w:b w:val="false"/>
          <w:i w:val="false"/>
          <w:color w:val="000000"/>
          <w:sz w:val="28"/>
        </w:rPr>
        <w:t>
</w:t>
      </w:r>
      <w:r>
        <w:rPr>
          <w:rFonts w:ascii="Times New Roman"/>
          <w:b w:val="false"/>
          <w:i w:val="false"/>
          <w:color w:val="000000"/>
          <w:sz w:val="28"/>
        </w:rPr>
        <w:t>
      2) для юридических лиц – документа, подтверждающего его регистрацию по указанному адресу или документа о приобретении жилого помещения в частную собственность, наем или поднаем и справки либо свидетельства о государственной регистрации (перерегистрации) (справки либо свидетельства об учетной регистрации филиала или представительства).</w:t>
      </w:r>
      <w:r>
        <w:br/>
      </w:r>
      <w:r>
        <w:rPr>
          <w:rFonts w:ascii="Times New Roman"/>
          <w:b w:val="false"/>
          <w:i w:val="false"/>
          <w:color w:val="000000"/>
          <w:sz w:val="28"/>
        </w:rPr>
        <w:t>
      </w:t>
      </w:r>
      <w:r>
        <w:rPr>
          <w:rFonts w:ascii="Times New Roman"/>
          <w:b w:val="false"/>
          <w:i w:val="false"/>
          <w:color w:val="ff0000"/>
          <w:sz w:val="28"/>
        </w:rPr>
        <w:t xml:space="preserve">Сноска. Пункт 43 с изменением, внесенным постановлением Правительства РК от 21.05.2013 </w:t>
      </w:r>
      <w:r>
        <w:rPr>
          <w:rFonts w:ascii="Times New Roman"/>
          <w:b w:val="false"/>
          <w:i w:val="false"/>
          <w:color w:val="000000"/>
          <w:sz w:val="28"/>
        </w:rPr>
        <w:t>№ 507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44. Заявление о заключении Договора с включением терминала коллективного пользования может подать физическое лицо с заверенным в </w:t>
      </w:r>
      <w:r>
        <w:rPr>
          <w:rFonts w:ascii="Times New Roman"/>
          <w:b w:val="false"/>
          <w:i w:val="false"/>
          <w:color w:val="000000"/>
          <w:sz w:val="28"/>
        </w:rPr>
        <w:t>установленном</w:t>
      </w:r>
      <w:r>
        <w:rPr>
          <w:rFonts w:ascii="Times New Roman"/>
          <w:b w:val="false"/>
          <w:i w:val="false"/>
          <w:color w:val="000000"/>
          <w:sz w:val="28"/>
        </w:rPr>
        <w:t xml:space="preserve"> порядке письменным соглашением лиц, проживающих в этой квартире, по одному от каждой семьи, и зарегистрированным в установленном порядке на данной жилой площади.</w:t>
      </w:r>
      <w:r>
        <w:br/>
      </w:r>
      <w:r>
        <w:rPr>
          <w:rFonts w:ascii="Times New Roman"/>
          <w:b w:val="false"/>
          <w:i w:val="false"/>
          <w:color w:val="000000"/>
          <w:sz w:val="28"/>
        </w:rPr>
        <w:t>
</w:t>
      </w:r>
      <w:r>
        <w:rPr>
          <w:rFonts w:ascii="Times New Roman"/>
          <w:b w:val="false"/>
          <w:i w:val="false"/>
          <w:color w:val="000000"/>
          <w:sz w:val="28"/>
        </w:rPr>
        <w:t>
      45. Лица, зарегистрированные в установленном порядке по новому адресу на момент подачи заявления или имеющие право собственности на данное жилое помещение наряду с прежним заявителем могут переоформить заявление о заключении Договора по новому адресу или на новое лицо по прежнему адресу.</w:t>
      </w:r>
      <w:r>
        <w:br/>
      </w:r>
      <w:r>
        <w:rPr>
          <w:rFonts w:ascii="Times New Roman"/>
          <w:b w:val="false"/>
          <w:i w:val="false"/>
          <w:color w:val="000000"/>
          <w:sz w:val="28"/>
        </w:rPr>
        <w:t>
</w:t>
      </w:r>
      <w:r>
        <w:rPr>
          <w:rFonts w:ascii="Times New Roman"/>
          <w:b w:val="false"/>
          <w:i w:val="false"/>
          <w:color w:val="000000"/>
          <w:sz w:val="28"/>
        </w:rPr>
        <w:t>
      Лица, зарегистрированные на жилой площади или ставшие ее собственниками позднее срока подачи заявления о заключении Договора, могут переоформить заявление на себя по дате регистрации по данному адресу.</w:t>
      </w:r>
      <w:r>
        <w:br/>
      </w:r>
      <w:r>
        <w:rPr>
          <w:rFonts w:ascii="Times New Roman"/>
          <w:b w:val="false"/>
          <w:i w:val="false"/>
          <w:color w:val="000000"/>
          <w:sz w:val="28"/>
        </w:rPr>
        <w:t>
</w:t>
      </w:r>
      <w:r>
        <w:rPr>
          <w:rFonts w:ascii="Times New Roman"/>
          <w:b w:val="false"/>
          <w:i w:val="false"/>
          <w:color w:val="000000"/>
          <w:sz w:val="28"/>
        </w:rPr>
        <w:t>
      Переоформление заявления о заключении указанного Договора на новое лицо осуществляется с согласия прежнего заявителя, за исключением подтвержденных документально случаев, связанных с его выбытием или смертью.</w:t>
      </w:r>
      <w:r>
        <w:br/>
      </w:r>
      <w:r>
        <w:rPr>
          <w:rFonts w:ascii="Times New Roman"/>
          <w:b w:val="false"/>
          <w:i w:val="false"/>
          <w:color w:val="000000"/>
          <w:sz w:val="28"/>
        </w:rPr>
        <w:t>
</w:t>
      </w:r>
      <w:r>
        <w:rPr>
          <w:rFonts w:ascii="Times New Roman"/>
          <w:b w:val="false"/>
          <w:i w:val="false"/>
          <w:color w:val="000000"/>
          <w:sz w:val="28"/>
        </w:rPr>
        <w:t>
      46. Члены семьи заявителя, которые на момент подачи заявления о заключении Договора были несовершеннолетними, в случае выбытия или смерти заявителя могут переоформить это заявление на себя с момента наступления полной дееспособности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 достижения совершеннолетия переоформить заявление от их имени могут родители, а также опекуны или усыновители, назначенные в установленном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47. При переезде заявителя в пределах зоны действия одной и той же местной сети телекоммуникаций того же оператора связи очередность по его новому адресу учитывается по дате регистрации оператором связи первичного заявления о заключении Договора, если по прежнему адресу оно не было удовлетворено.</w:t>
      </w:r>
      <w:r>
        <w:br/>
      </w:r>
      <w:r>
        <w:rPr>
          <w:rFonts w:ascii="Times New Roman"/>
          <w:b w:val="false"/>
          <w:i w:val="false"/>
          <w:color w:val="000000"/>
          <w:sz w:val="28"/>
        </w:rPr>
        <w:t>
</w:t>
      </w:r>
      <w:r>
        <w:rPr>
          <w:rFonts w:ascii="Times New Roman"/>
          <w:b w:val="false"/>
          <w:i w:val="false"/>
          <w:color w:val="000000"/>
          <w:sz w:val="28"/>
        </w:rPr>
        <w:t>
      48. Договор заключается в порядке очередности подачи заявлений на оказание услуг телефонной связи, при наличии технической возможности.</w:t>
      </w:r>
      <w:r>
        <w:br/>
      </w:r>
      <w:r>
        <w:rPr>
          <w:rFonts w:ascii="Times New Roman"/>
          <w:b w:val="false"/>
          <w:i w:val="false"/>
          <w:color w:val="000000"/>
          <w:sz w:val="28"/>
        </w:rPr>
        <w:t>
</w:t>
      </w:r>
      <w:r>
        <w:rPr>
          <w:rFonts w:ascii="Times New Roman"/>
          <w:b w:val="false"/>
          <w:i w:val="false"/>
          <w:color w:val="000000"/>
          <w:sz w:val="28"/>
        </w:rPr>
        <w:t>
      49. Оператор связи заключает Договор с подавшим заявление физическим или юридическим лицом, кроме тех случаев, когда техническая возможность для оказания заявителю услуг телефонной связи отсутствует.</w:t>
      </w:r>
      <w:r>
        <w:br/>
      </w:r>
      <w:r>
        <w:rPr>
          <w:rFonts w:ascii="Times New Roman"/>
          <w:b w:val="false"/>
          <w:i w:val="false"/>
          <w:color w:val="000000"/>
          <w:sz w:val="28"/>
        </w:rPr>
        <w:t>
</w:t>
      </w:r>
      <w:r>
        <w:rPr>
          <w:rFonts w:ascii="Times New Roman"/>
          <w:b w:val="false"/>
          <w:i w:val="false"/>
          <w:color w:val="000000"/>
          <w:sz w:val="28"/>
        </w:rPr>
        <w:t>
      50. Оператор связи отказывает заявителю в заключение Договора в следующих случаях:</w:t>
      </w:r>
      <w:r>
        <w:br/>
      </w:r>
      <w:r>
        <w:rPr>
          <w:rFonts w:ascii="Times New Roman"/>
          <w:b w:val="false"/>
          <w:i w:val="false"/>
          <w:color w:val="000000"/>
          <w:sz w:val="28"/>
        </w:rPr>
        <w:t>
</w:t>
      </w:r>
      <w:r>
        <w:rPr>
          <w:rFonts w:ascii="Times New Roman"/>
          <w:b w:val="false"/>
          <w:i w:val="false"/>
          <w:color w:val="000000"/>
          <w:sz w:val="28"/>
        </w:rPr>
        <w:t>
      1) при предоставлении заявителем не полного пакета документов;</w:t>
      </w:r>
      <w:r>
        <w:br/>
      </w:r>
      <w:r>
        <w:rPr>
          <w:rFonts w:ascii="Times New Roman"/>
          <w:b w:val="false"/>
          <w:i w:val="false"/>
          <w:color w:val="000000"/>
          <w:sz w:val="28"/>
        </w:rPr>
        <w:t>
</w:t>
      </w:r>
      <w:r>
        <w:rPr>
          <w:rFonts w:ascii="Times New Roman"/>
          <w:b w:val="false"/>
          <w:i w:val="false"/>
          <w:color w:val="000000"/>
          <w:sz w:val="28"/>
        </w:rPr>
        <w:t>
      2) при указании заявителем не достоверной информации;</w:t>
      </w:r>
      <w:r>
        <w:br/>
      </w:r>
      <w:r>
        <w:rPr>
          <w:rFonts w:ascii="Times New Roman"/>
          <w:b w:val="false"/>
          <w:i w:val="false"/>
          <w:color w:val="000000"/>
          <w:sz w:val="28"/>
        </w:rPr>
        <w:t>
</w:t>
      </w:r>
      <w:r>
        <w:rPr>
          <w:rFonts w:ascii="Times New Roman"/>
          <w:b w:val="false"/>
          <w:i w:val="false"/>
          <w:color w:val="000000"/>
          <w:sz w:val="28"/>
        </w:rPr>
        <w:t>
      3) если район заявителя не телефонизирован, то есть отсутствует сеть оператора связи;</w:t>
      </w:r>
      <w:r>
        <w:br/>
      </w:r>
      <w:r>
        <w:rPr>
          <w:rFonts w:ascii="Times New Roman"/>
          <w:b w:val="false"/>
          <w:i w:val="false"/>
          <w:color w:val="000000"/>
          <w:sz w:val="28"/>
        </w:rPr>
        <w:t>
</w:t>
      </w:r>
      <w:r>
        <w:rPr>
          <w:rFonts w:ascii="Times New Roman"/>
          <w:b w:val="false"/>
          <w:i w:val="false"/>
          <w:color w:val="000000"/>
          <w:sz w:val="28"/>
        </w:rPr>
        <w:t>
      4) при отсутствии номерной емкости на АТС;</w:t>
      </w:r>
      <w:r>
        <w:br/>
      </w:r>
      <w:r>
        <w:rPr>
          <w:rFonts w:ascii="Times New Roman"/>
          <w:b w:val="false"/>
          <w:i w:val="false"/>
          <w:color w:val="000000"/>
          <w:sz w:val="28"/>
        </w:rPr>
        <w:t>
</w:t>
      </w:r>
      <w:r>
        <w:rPr>
          <w:rFonts w:ascii="Times New Roman"/>
          <w:b w:val="false"/>
          <w:i w:val="false"/>
          <w:color w:val="000000"/>
          <w:sz w:val="28"/>
        </w:rPr>
        <w:t>
      5) при отсутствии магистральной и распределительной емкости.</w:t>
      </w:r>
      <w:r>
        <w:br/>
      </w:r>
      <w:r>
        <w:rPr>
          <w:rFonts w:ascii="Times New Roman"/>
          <w:b w:val="false"/>
          <w:i w:val="false"/>
          <w:color w:val="000000"/>
          <w:sz w:val="28"/>
        </w:rPr>
        <w:t>
</w:t>
      </w:r>
      <w:r>
        <w:rPr>
          <w:rFonts w:ascii="Times New Roman"/>
          <w:b w:val="false"/>
          <w:i w:val="false"/>
          <w:color w:val="000000"/>
          <w:sz w:val="28"/>
        </w:rPr>
        <w:t>
      51. Договор оформляется в двух экземплярах и подписывается оператором связи и абонентом. Подпись представителя оператора, уполномоченного на подписание Договора, должна быть заверена печатью оператора связи.</w:t>
      </w:r>
      <w:r>
        <w:br/>
      </w:r>
      <w:r>
        <w:rPr>
          <w:rFonts w:ascii="Times New Roman"/>
          <w:b w:val="false"/>
          <w:i w:val="false"/>
          <w:color w:val="000000"/>
          <w:sz w:val="28"/>
        </w:rPr>
        <w:t>
</w:t>
      </w:r>
      <w:r>
        <w:rPr>
          <w:rFonts w:ascii="Times New Roman"/>
          <w:b w:val="false"/>
          <w:i w:val="false"/>
          <w:color w:val="000000"/>
          <w:sz w:val="28"/>
        </w:rPr>
        <w:t>
      Заявитель, выступающий стороной по Договору, приобретает статус абонента с момента подписания Договора.</w:t>
      </w:r>
      <w:r>
        <w:br/>
      </w:r>
      <w:r>
        <w:rPr>
          <w:rFonts w:ascii="Times New Roman"/>
          <w:b w:val="false"/>
          <w:i w:val="false"/>
          <w:color w:val="000000"/>
          <w:sz w:val="28"/>
        </w:rPr>
        <w:t>
</w:t>
      </w:r>
      <w:r>
        <w:rPr>
          <w:rFonts w:ascii="Times New Roman"/>
          <w:b w:val="false"/>
          <w:i w:val="false"/>
          <w:color w:val="000000"/>
          <w:sz w:val="28"/>
        </w:rPr>
        <w:t>
      52. В Договоре указывается предварительный выбор оператора междугородной и/или международной телефонной связи.</w:t>
      </w:r>
      <w:r>
        <w:br/>
      </w:r>
      <w:r>
        <w:rPr>
          <w:rFonts w:ascii="Times New Roman"/>
          <w:b w:val="false"/>
          <w:i w:val="false"/>
          <w:color w:val="000000"/>
          <w:sz w:val="28"/>
        </w:rPr>
        <w:t>
</w:t>
      </w:r>
      <w:r>
        <w:rPr>
          <w:rFonts w:ascii="Times New Roman"/>
          <w:b w:val="false"/>
          <w:i w:val="false"/>
          <w:color w:val="000000"/>
          <w:sz w:val="28"/>
        </w:rPr>
        <w:t>
      53. Договор между абонентом и оператором связи на оказание услуг телефонной связи является бессрочным, если иное не установлено Договором.</w:t>
      </w:r>
      <w:r>
        <w:br/>
      </w:r>
      <w:r>
        <w:rPr>
          <w:rFonts w:ascii="Times New Roman"/>
          <w:b w:val="false"/>
          <w:i w:val="false"/>
          <w:color w:val="000000"/>
          <w:sz w:val="28"/>
        </w:rPr>
        <w:t>
</w:t>
      </w:r>
      <w:r>
        <w:rPr>
          <w:rFonts w:ascii="Times New Roman"/>
          <w:b w:val="false"/>
          <w:i w:val="false"/>
          <w:color w:val="000000"/>
          <w:sz w:val="28"/>
        </w:rPr>
        <w:t>
      54. Отсутствие технической возможности для заключения Договора с физическим или юридическим лицом не является препятствием для заключения Договора с другими физическими или юридическими лицами, подавшими заявление позднее и проживающими в других домах и подъездах, где имеется техническая возможность, если иное не предусмотрено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55. В случае если отсутствие свободных абонентских линий в телефонных кабелях связи препятствует заключению Договора, строительные работы по прокладке дополнительных линий связи могут проводиться за счет средств заявителя (при его согласии), в том числе путем заключения договора подряда со специализированным подрядчиком.</w:t>
      </w:r>
      <w:r>
        <w:br/>
      </w:r>
      <w:r>
        <w:rPr>
          <w:rFonts w:ascii="Times New Roman"/>
          <w:b w:val="false"/>
          <w:i w:val="false"/>
          <w:color w:val="000000"/>
          <w:sz w:val="28"/>
        </w:rPr>
        <w:t>
</w:t>
      </w:r>
      <w:r>
        <w:rPr>
          <w:rFonts w:ascii="Times New Roman"/>
          <w:b w:val="false"/>
          <w:i w:val="false"/>
          <w:color w:val="000000"/>
          <w:sz w:val="28"/>
        </w:rPr>
        <w:t>
      После выполнения этих работ, в том числе по договору подряда, и проверки на соответствие выполненных работ утвержденным техническим нормам оператор связи заключает с заявителем Договор.</w:t>
      </w:r>
      <w:r>
        <w:br/>
      </w:r>
      <w:r>
        <w:rPr>
          <w:rFonts w:ascii="Times New Roman"/>
          <w:b w:val="false"/>
          <w:i w:val="false"/>
          <w:color w:val="000000"/>
          <w:sz w:val="28"/>
        </w:rPr>
        <w:t>
</w:t>
      </w:r>
      <w:r>
        <w:rPr>
          <w:rFonts w:ascii="Times New Roman"/>
          <w:b w:val="false"/>
          <w:i w:val="false"/>
          <w:color w:val="000000"/>
          <w:sz w:val="28"/>
        </w:rPr>
        <w:t>
      56. Переключение терминала, работающего по отдельной абонентской линии, на работу по спаренной схеме, допускается только в исключительных случаях с письменного согласия абонента путем внесения соответствующих изменений в Договор. При переключении терминалов на работу по спаренной схеме производится замена абонентских номеров.</w:t>
      </w:r>
      <w:r>
        <w:br/>
      </w:r>
      <w:r>
        <w:rPr>
          <w:rFonts w:ascii="Times New Roman"/>
          <w:b w:val="false"/>
          <w:i w:val="false"/>
          <w:color w:val="000000"/>
          <w:sz w:val="28"/>
        </w:rPr>
        <w:t>
</w:t>
      </w:r>
      <w:r>
        <w:rPr>
          <w:rFonts w:ascii="Times New Roman"/>
          <w:b w:val="false"/>
          <w:i w:val="false"/>
          <w:color w:val="000000"/>
          <w:sz w:val="28"/>
        </w:rPr>
        <w:t>
      Терминалы коллективного пользования на работу по спаренной схеме не переключаются.</w:t>
      </w:r>
      <w:r>
        <w:br/>
      </w:r>
      <w:r>
        <w:rPr>
          <w:rFonts w:ascii="Times New Roman"/>
          <w:b w:val="false"/>
          <w:i w:val="false"/>
          <w:color w:val="000000"/>
          <w:sz w:val="28"/>
        </w:rPr>
        <w:t>
</w:t>
      </w:r>
      <w:r>
        <w:rPr>
          <w:rFonts w:ascii="Times New Roman"/>
          <w:b w:val="false"/>
          <w:i w:val="false"/>
          <w:color w:val="000000"/>
          <w:sz w:val="28"/>
        </w:rPr>
        <w:t>
      57. Телефонные аппараты, работающие по спаренной схеме, устанавливаются в пределах допустимой протяженности воздушной абонентской линии.</w:t>
      </w:r>
      <w:r>
        <w:br/>
      </w:r>
      <w:r>
        <w:rPr>
          <w:rFonts w:ascii="Times New Roman"/>
          <w:b w:val="false"/>
          <w:i w:val="false"/>
          <w:color w:val="000000"/>
          <w:sz w:val="28"/>
        </w:rPr>
        <w:t>
</w:t>
      </w:r>
      <w:r>
        <w:rPr>
          <w:rFonts w:ascii="Times New Roman"/>
          <w:b w:val="false"/>
          <w:i w:val="false"/>
          <w:color w:val="000000"/>
          <w:sz w:val="28"/>
        </w:rPr>
        <w:t>
      58. Договором может быть предусмотрено выделение нескольких телефонных номеров и абонентских линий по одному или нескольким адресам.</w:t>
      </w:r>
      <w:r>
        <w:br/>
      </w:r>
      <w:r>
        <w:rPr>
          <w:rFonts w:ascii="Times New Roman"/>
          <w:b w:val="false"/>
          <w:i w:val="false"/>
          <w:color w:val="000000"/>
          <w:sz w:val="28"/>
        </w:rPr>
        <w:t>
</w:t>
      </w:r>
      <w:r>
        <w:rPr>
          <w:rFonts w:ascii="Times New Roman"/>
          <w:b w:val="false"/>
          <w:i w:val="false"/>
          <w:color w:val="000000"/>
          <w:sz w:val="28"/>
        </w:rPr>
        <w:t>
      Количество абонентских номеров и абонентских линий, выделяемых абоненту, определяется исходя из технической возможности оператора связи.</w:t>
      </w:r>
      <w:r>
        <w:br/>
      </w:r>
      <w:r>
        <w:rPr>
          <w:rFonts w:ascii="Times New Roman"/>
          <w:b w:val="false"/>
          <w:i w:val="false"/>
          <w:color w:val="000000"/>
          <w:sz w:val="28"/>
        </w:rPr>
        <w:t>
</w:t>
      </w:r>
      <w:r>
        <w:rPr>
          <w:rFonts w:ascii="Times New Roman"/>
          <w:b w:val="false"/>
          <w:i w:val="false"/>
          <w:color w:val="000000"/>
          <w:sz w:val="28"/>
        </w:rPr>
        <w:t>
      Выделение последующих абонентских номеров и линий производится на основании отдельного заявления в рамках заключенного Договора.</w:t>
      </w:r>
      <w:r>
        <w:br/>
      </w:r>
      <w:r>
        <w:rPr>
          <w:rFonts w:ascii="Times New Roman"/>
          <w:b w:val="false"/>
          <w:i w:val="false"/>
          <w:color w:val="000000"/>
          <w:sz w:val="28"/>
        </w:rPr>
        <w:t>
</w:t>
      </w:r>
      <w:r>
        <w:rPr>
          <w:rFonts w:ascii="Times New Roman"/>
          <w:b w:val="false"/>
          <w:i w:val="false"/>
          <w:color w:val="000000"/>
          <w:sz w:val="28"/>
        </w:rPr>
        <w:t>
      59. При отказе заявителя заключить Договор с учетом включения терминала по спаренной схеме или выполнить необходимые строительные работы, в том числе по договору подряда, Договор заключается в установленном порядке при появлении технической возможности.</w:t>
      </w:r>
      <w:r>
        <w:br/>
      </w:r>
      <w:r>
        <w:rPr>
          <w:rFonts w:ascii="Times New Roman"/>
          <w:b w:val="false"/>
          <w:i w:val="false"/>
          <w:color w:val="000000"/>
          <w:sz w:val="28"/>
        </w:rPr>
        <w:t>
</w:t>
      </w:r>
      <w:r>
        <w:rPr>
          <w:rFonts w:ascii="Times New Roman"/>
          <w:b w:val="false"/>
          <w:i w:val="false"/>
          <w:color w:val="000000"/>
          <w:sz w:val="28"/>
        </w:rPr>
        <w:t>
      60. Заявителю, являющимся жильцом квартиры, в которой проживает несколько семей, может быть установлен терминал индивидуального пользования при условии заключения между заявителем и оператором связи отдельного Договора.</w:t>
      </w:r>
      <w:r>
        <w:br/>
      </w:r>
      <w:r>
        <w:rPr>
          <w:rFonts w:ascii="Times New Roman"/>
          <w:b w:val="false"/>
          <w:i w:val="false"/>
          <w:color w:val="000000"/>
          <w:sz w:val="28"/>
        </w:rPr>
        <w:t>
</w:t>
      </w:r>
      <w:r>
        <w:rPr>
          <w:rFonts w:ascii="Times New Roman"/>
          <w:b w:val="false"/>
          <w:i w:val="false"/>
          <w:color w:val="000000"/>
          <w:sz w:val="28"/>
        </w:rPr>
        <w:t>
      61. При смене адреса абонента в зоне действия оператора связи (в пределах этой же местной сети телекоммуникаций), по его заявлению и при наличии технической возможности Договор переоформляется с использованием ранее выделенного абонентского номера (номеров) или предоставляется новый номер (номера). При отсутствии технической возможности для исполнения указанного Договора по новому адресу абонент ставится на очередь по установке телефона.</w:t>
      </w:r>
      <w:r>
        <w:br/>
      </w:r>
      <w:r>
        <w:rPr>
          <w:rFonts w:ascii="Times New Roman"/>
          <w:b w:val="false"/>
          <w:i w:val="false"/>
          <w:color w:val="000000"/>
          <w:sz w:val="28"/>
        </w:rPr>
        <w:t>
</w:t>
      </w:r>
      <w:r>
        <w:rPr>
          <w:rFonts w:ascii="Times New Roman"/>
          <w:b w:val="false"/>
          <w:i w:val="false"/>
          <w:color w:val="000000"/>
          <w:sz w:val="28"/>
        </w:rPr>
        <w:t>
      62. При смене адреса абонента и попадании его в зону действия другого оператора связи или другой местной сети телекоммуникаций Договор расторгается.</w:t>
      </w:r>
      <w:r>
        <w:br/>
      </w:r>
      <w:r>
        <w:rPr>
          <w:rFonts w:ascii="Times New Roman"/>
          <w:b w:val="false"/>
          <w:i w:val="false"/>
          <w:color w:val="000000"/>
          <w:sz w:val="28"/>
        </w:rPr>
        <w:t>
</w:t>
      </w:r>
      <w:r>
        <w:rPr>
          <w:rFonts w:ascii="Times New Roman"/>
          <w:b w:val="false"/>
          <w:i w:val="false"/>
          <w:color w:val="000000"/>
          <w:sz w:val="28"/>
        </w:rPr>
        <w:t>
      Договор по новому адресу заключается с другим оператором связи в установленном порядке в соответствии с Правилами.</w:t>
      </w:r>
      <w:r>
        <w:br/>
      </w:r>
      <w:r>
        <w:rPr>
          <w:rFonts w:ascii="Times New Roman"/>
          <w:b w:val="false"/>
          <w:i w:val="false"/>
          <w:color w:val="000000"/>
          <w:sz w:val="28"/>
        </w:rPr>
        <w:t>
</w:t>
      </w:r>
      <w:r>
        <w:rPr>
          <w:rFonts w:ascii="Times New Roman"/>
          <w:b w:val="false"/>
          <w:i w:val="false"/>
          <w:color w:val="000000"/>
          <w:sz w:val="28"/>
        </w:rPr>
        <w:t>
      63. Право на переоформление Договора в случае выбытия абонента, не претендующего на сохранение в силе Договора, имеет лицо, зарегистрированное в установленном порядке по адресу абонента или имеющее право собственности на это помещение.</w:t>
      </w:r>
      <w:r>
        <w:br/>
      </w:r>
      <w:r>
        <w:rPr>
          <w:rFonts w:ascii="Times New Roman"/>
          <w:b w:val="false"/>
          <w:i w:val="false"/>
          <w:color w:val="000000"/>
          <w:sz w:val="28"/>
        </w:rPr>
        <w:t>
</w:t>
      </w:r>
      <w:r>
        <w:rPr>
          <w:rFonts w:ascii="Times New Roman"/>
          <w:b w:val="false"/>
          <w:i w:val="false"/>
          <w:color w:val="000000"/>
          <w:sz w:val="28"/>
        </w:rPr>
        <w:t>
      64. В случае перехода права собственности на телефонизированное помещение к наследнику умершего абонента Договор переоформляется на нового собственника.</w:t>
      </w:r>
      <w:r>
        <w:br/>
      </w:r>
      <w:r>
        <w:rPr>
          <w:rFonts w:ascii="Times New Roman"/>
          <w:b w:val="false"/>
          <w:i w:val="false"/>
          <w:color w:val="000000"/>
          <w:sz w:val="28"/>
        </w:rPr>
        <w:t>
</w:t>
      </w:r>
      <w:r>
        <w:rPr>
          <w:rFonts w:ascii="Times New Roman"/>
          <w:b w:val="false"/>
          <w:i w:val="false"/>
          <w:color w:val="000000"/>
          <w:sz w:val="28"/>
        </w:rPr>
        <w:t>
      65. При переходе права собственности на телефонизированное жилое помещение к лицам, не зарегистрированным в установленном порядке на данной жилой площади или не являющимся собственниками этой жилой площади наравне с абонентом, Договор с абонентом – бывшим собственником жилого помещения расторгается, а с новым собственником заключается в установленном порядке.</w:t>
      </w:r>
      <w:r>
        <w:br/>
      </w:r>
      <w:r>
        <w:rPr>
          <w:rFonts w:ascii="Times New Roman"/>
          <w:b w:val="false"/>
          <w:i w:val="false"/>
          <w:color w:val="000000"/>
          <w:sz w:val="28"/>
        </w:rPr>
        <w:t>
</w:t>
      </w:r>
      <w:r>
        <w:rPr>
          <w:rFonts w:ascii="Times New Roman"/>
          <w:b w:val="false"/>
          <w:i w:val="false"/>
          <w:color w:val="000000"/>
          <w:sz w:val="28"/>
        </w:rPr>
        <w:t>
      66. В случае сдачи в наем (поднаем) телефонизированного помещения на основании заявления абонента действие Договора может быть приостановлено на срок найма (поднайма).</w:t>
      </w:r>
      <w:r>
        <w:br/>
      </w:r>
      <w:r>
        <w:rPr>
          <w:rFonts w:ascii="Times New Roman"/>
          <w:b w:val="false"/>
          <w:i w:val="false"/>
          <w:color w:val="000000"/>
          <w:sz w:val="28"/>
        </w:rPr>
        <w:t>
</w:t>
      </w:r>
      <w:r>
        <w:rPr>
          <w:rFonts w:ascii="Times New Roman"/>
          <w:b w:val="false"/>
          <w:i w:val="false"/>
          <w:color w:val="000000"/>
          <w:sz w:val="28"/>
        </w:rPr>
        <w:t>
      В этом случае с нанимателем (поднанимателем) телефонизированного помещения (по его заявлению) может быть заключен Договор на срок найма (поднайма) на условиях предварительной оплаты данных услуг.</w:t>
      </w:r>
      <w:r>
        <w:br/>
      </w:r>
      <w:r>
        <w:rPr>
          <w:rFonts w:ascii="Times New Roman"/>
          <w:b w:val="false"/>
          <w:i w:val="false"/>
          <w:color w:val="000000"/>
          <w:sz w:val="28"/>
        </w:rPr>
        <w:t>
</w:t>
      </w:r>
      <w:r>
        <w:rPr>
          <w:rFonts w:ascii="Times New Roman"/>
          <w:b w:val="false"/>
          <w:i w:val="false"/>
          <w:color w:val="000000"/>
          <w:sz w:val="28"/>
        </w:rPr>
        <w:t>
      67. Юридические лица, образованные на базе структурных подразделений в результате реорганизации, являющиеся правопреемниками и сохранившие свой прежний адрес (свои телефонизированные помещения), могут переоформить Договор с использованием ранее выделенного абонентского номера (номеров) или предоставляется новый номер (номера).</w:t>
      </w:r>
      <w:r>
        <w:br/>
      </w:r>
      <w:r>
        <w:rPr>
          <w:rFonts w:ascii="Times New Roman"/>
          <w:b w:val="false"/>
          <w:i w:val="false"/>
          <w:color w:val="000000"/>
          <w:sz w:val="28"/>
        </w:rPr>
        <w:t>
</w:t>
      </w:r>
      <w:r>
        <w:rPr>
          <w:rFonts w:ascii="Times New Roman"/>
          <w:b w:val="false"/>
          <w:i w:val="false"/>
          <w:color w:val="000000"/>
          <w:sz w:val="28"/>
        </w:rPr>
        <w:t>
      68. Замена абонентских номеров по инициативе оператора связи в связи с вводом в эксплуатацию новых автоматических телефонных станций и реконструкцией местных телефонных сетей производится бесплатно с предварительным уведомлением пользователей.</w:t>
      </w:r>
      <w:r>
        <w:br/>
      </w:r>
      <w:r>
        <w:rPr>
          <w:rFonts w:ascii="Times New Roman"/>
          <w:b w:val="false"/>
          <w:i w:val="false"/>
          <w:color w:val="000000"/>
          <w:sz w:val="28"/>
        </w:rPr>
        <w:t>
</w:t>
      </w:r>
      <w:r>
        <w:rPr>
          <w:rFonts w:ascii="Times New Roman"/>
          <w:b w:val="false"/>
          <w:i w:val="false"/>
          <w:color w:val="000000"/>
          <w:sz w:val="28"/>
        </w:rPr>
        <w:t>
      При массовых изменениях абонентских номеров оператор связи заблаговременно письменно уведомляет об этом пользователей.</w:t>
      </w:r>
      <w:r>
        <w:br/>
      </w:r>
      <w:r>
        <w:rPr>
          <w:rFonts w:ascii="Times New Roman"/>
          <w:b w:val="false"/>
          <w:i w:val="false"/>
          <w:color w:val="000000"/>
          <w:sz w:val="28"/>
        </w:rPr>
        <w:t>
</w:t>
      </w:r>
      <w:r>
        <w:rPr>
          <w:rFonts w:ascii="Times New Roman"/>
          <w:b w:val="false"/>
          <w:i w:val="false"/>
          <w:color w:val="000000"/>
          <w:sz w:val="28"/>
        </w:rPr>
        <w:t>
      В случае замены абонентского номера, при наличии технической возможности, оператор связи оставляет ранее оказываемые дополнительные услуги телефонной связи (ограничение исходящей связи, будильник, переадресация, автоответчик и другие дополнительные услуги) за новым абонентским номером.</w:t>
      </w:r>
      <w:r>
        <w:br/>
      </w:r>
      <w:r>
        <w:rPr>
          <w:rFonts w:ascii="Times New Roman"/>
          <w:b w:val="false"/>
          <w:i w:val="false"/>
          <w:color w:val="000000"/>
          <w:sz w:val="28"/>
        </w:rPr>
        <w:t>
</w:t>
      </w:r>
      <w:r>
        <w:rPr>
          <w:rFonts w:ascii="Times New Roman"/>
          <w:b w:val="false"/>
          <w:i w:val="false"/>
          <w:color w:val="000000"/>
          <w:sz w:val="28"/>
        </w:rPr>
        <w:t>
      69. Заключение договора на подключение мини АТС по абонентским линиям с числом абонентов, имеющих право выхода на сеть телекоммуникаций общего пользования, более 128 номеров регулируются </w:t>
      </w:r>
      <w:r>
        <w:rPr>
          <w:rFonts w:ascii="Times New Roman"/>
          <w:b w:val="false"/>
          <w:i w:val="false"/>
          <w:color w:val="000000"/>
          <w:sz w:val="28"/>
        </w:rPr>
        <w:t>Правилами</w:t>
      </w:r>
      <w:r>
        <w:rPr>
          <w:rFonts w:ascii="Times New Roman"/>
          <w:b w:val="false"/>
          <w:i w:val="false"/>
          <w:color w:val="000000"/>
          <w:sz w:val="28"/>
        </w:rPr>
        <w:t xml:space="preserve"> присоединения и взаимодействия сетей телекоммуникаций, включая пропуск трафика и порядок взаиморасчетов, утвержденными постановлением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70. При нарушении пользователем услугами телефонной связи условий Договора, правил эксплуатации оборудования, использовании на сети телекоммуникаций несертифицированного оборудования, а также при несвоевременной оплате услуг телефонной связи оператор связи вправе по истечении десяти дней после письменного уведомления приостановить доступ пользователя к сети телефонной связи до устранения недостатков,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15 Закона "О связи", с возмещением пользователем услугами телефонной связи потерь доходов оператора связи и вреда, причиненного оператору связи из-за повреждения или простоя оборудования,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При этом уведомлением о приостановлении доступа пользователя к сети телефонной связи является выставленный счет-извещение о наличии имеющейся у абонента задолженности за представленные услуги связи, содержащий соответствующее предупреждение.</w:t>
      </w:r>
      <w:r>
        <w:br/>
      </w:r>
      <w:r>
        <w:rPr>
          <w:rFonts w:ascii="Times New Roman"/>
          <w:b w:val="false"/>
          <w:i w:val="false"/>
          <w:color w:val="000000"/>
          <w:sz w:val="28"/>
        </w:rPr>
        <w:t>
</w:t>
      </w:r>
      <w:r>
        <w:rPr>
          <w:rFonts w:ascii="Times New Roman"/>
          <w:b w:val="false"/>
          <w:i w:val="false"/>
          <w:color w:val="000000"/>
          <w:sz w:val="28"/>
        </w:rPr>
        <w:t>
      В течение 10 календарных дней с момента приостановления доступа абонента к сети телекоммуникаций оператор связи направляет абоненту уведомление о предстоящем расторжении Договора и по истечении 30 календарных дней с момента уведомления – в одностороннем порядке отказывается от исполнения Договора.</w:t>
      </w:r>
      <w:r>
        <w:br/>
      </w:r>
      <w:r>
        <w:rPr>
          <w:rFonts w:ascii="Times New Roman"/>
          <w:b w:val="false"/>
          <w:i w:val="false"/>
          <w:color w:val="000000"/>
          <w:sz w:val="28"/>
        </w:rPr>
        <w:t>
</w:t>
      </w:r>
      <w:r>
        <w:rPr>
          <w:rFonts w:ascii="Times New Roman"/>
          <w:b w:val="false"/>
          <w:i w:val="false"/>
          <w:color w:val="000000"/>
          <w:sz w:val="28"/>
        </w:rPr>
        <w:t>
      71. Операторы связи не вправе отключать каналы связи и (или) приостанавливать оказание услуг правительственной связи, услуг связи органам военного управления, национальной безопасности и внутренних дел Республики Казахстан иначе как по решению суда.</w:t>
      </w:r>
      <w:r>
        <w:br/>
      </w:r>
      <w:r>
        <w:rPr>
          <w:rFonts w:ascii="Times New Roman"/>
          <w:b w:val="false"/>
          <w:i w:val="false"/>
          <w:color w:val="000000"/>
          <w:sz w:val="28"/>
        </w:rPr>
        <w:t>
</w:t>
      </w:r>
      <w:r>
        <w:rPr>
          <w:rFonts w:ascii="Times New Roman"/>
          <w:b w:val="false"/>
          <w:i w:val="false"/>
          <w:color w:val="000000"/>
          <w:sz w:val="28"/>
        </w:rPr>
        <w:t>
      72. Операторы связи предусматривают на действующих и вновь строящихся сооружениях и узлах связи площади, необходимые для размещения технических средств, а также резервные емкости в линейно-кабельных сооружениях и гарантированное электропитание, используемые в интересах сетей телекоммуникаций специального назначения и правительственной связи.</w:t>
      </w:r>
      <w:r>
        <w:br/>
      </w:r>
      <w:r>
        <w:rPr>
          <w:rFonts w:ascii="Times New Roman"/>
          <w:b w:val="false"/>
          <w:i w:val="false"/>
          <w:color w:val="000000"/>
          <w:sz w:val="28"/>
        </w:rPr>
        <w:t>
</w:t>
      </w:r>
      <w:r>
        <w:rPr>
          <w:rFonts w:ascii="Times New Roman"/>
          <w:b w:val="false"/>
          <w:i w:val="false"/>
          <w:color w:val="000000"/>
          <w:sz w:val="28"/>
        </w:rPr>
        <w:t>
      Операторы связи устанавливают на сетях связи необходимые технические средства, обеспечивают соответствие своего оборудования установленным </w:t>
      </w:r>
      <w:r>
        <w:rPr>
          <w:rFonts w:ascii="Times New Roman"/>
          <w:b w:val="false"/>
          <w:i w:val="false"/>
          <w:color w:val="000000"/>
          <w:sz w:val="28"/>
        </w:rPr>
        <w:t>требованиям</w:t>
      </w:r>
      <w:r>
        <w:rPr>
          <w:rFonts w:ascii="Times New Roman"/>
          <w:b w:val="false"/>
          <w:i w:val="false"/>
          <w:color w:val="000000"/>
          <w:sz w:val="28"/>
        </w:rPr>
        <w:t>, а также осуществляют </w:t>
      </w:r>
      <w:r>
        <w:rPr>
          <w:rFonts w:ascii="Times New Roman"/>
          <w:b w:val="false"/>
          <w:i w:val="false"/>
          <w:color w:val="000000"/>
          <w:sz w:val="28"/>
        </w:rPr>
        <w:t>сбор</w:t>
      </w:r>
      <w:r>
        <w:rPr>
          <w:rFonts w:ascii="Times New Roman"/>
          <w:b w:val="false"/>
          <w:i w:val="false"/>
          <w:color w:val="000000"/>
          <w:sz w:val="28"/>
        </w:rPr>
        <w:t xml:space="preserve"> и хранение в течение двух лет служебной информации об абонентах.</w:t>
      </w:r>
    </w:p>
    <w:bookmarkEnd w:id="19"/>
    <w:bookmarkStart w:name="z232" w:id="20"/>
    <w:p>
      <w:pPr>
        <w:spacing w:after="0"/>
        <w:ind w:left="0"/>
        <w:jc w:val="left"/>
      </w:pPr>
      <w:r>
        <w:rPr>
          <w:rFonts w:ascii="Times New Roman"/>
          <w:b/>
          <w:i w:val="false"/>
          <w:color w:val="000000"/>
        </w:rPr>
        <w:t xml:space="preserve"> 
9. Расчеты за услуги телефонной связи</w:t>
      </w:r>
    </w:p>
    <w:bookmarkEnd w:id="20"/>
    <w:bookmarkStart w:name="z233" w:id="21"/>
    <w:p>
      <w:pPr>
        <w:spacing w:after="0"/>
        <w:ind w:left="0"/>
        <w:jc w:val="both"/>
      </w:pPr>
      <w:r>
        <w:rPr>
          <w:rFonts w:ascii="Times New Roman"/>
          <w:b w:val="false"/>
          <w:i w:val="false"/>
          <w:color w:val="000000"/>
          <w:sz w:val="28"/>
        </w:rPr>
        <w:t>
      73. Формы и порядок оплаты за услуги телефонной связи указываются в Договоре. Стоимость услуг устанавливаются одинаковыми для абонентов одной категории. Расчеты производятся в единицах тарификации.</w:t>
      </w:r>
      <w:r>
        <w:br/>
      </w:r>
      <w:r>
        <w:rPr>
          <w:rFonts w:ascii="Times New Roman"/>
          <w:b w:val="false"/>
          <w:i w:val="false"/>
          <w:color w:val="000000"/>
          <w:sz w:val="28"/>
        </w:rPr>
        <w:t>
</w:t>
      </w:r>
      <w:r>
        <w:rPr>
          <w:rFonts w:ascii="Times New Roman"/>
          <w:b w:val="false"/>
          <w:i w:val="false"/>
          <w:color w:val="000000"/>
          <w:sz w:val="28"/>
        </w:rPr>
        <w:t>
      Расчеты с абонентом за услуги телефонной связи ведет предоставивший их оператор связи или лицо, уполномоченное им на основании Договора.</w:t>
      </w:r>
      <w:r>
        <w:br/>
      </w:r>
      <w:r>
        <w:rPr>
          <w:rFonts w:ascii="Times New Roman"/>
          <w:b w:val="false"/>
          <w:i w:val="false"/>
          <w:color w:val="000000"/>
          <w:sz w:val="28"/>
        </w:rPr>
        <w:t>
</w:t>
      </w:r>
      <w:r>
        <w:rPr>
          <w:rFonts w:ascii="Times New Roman"/>
          <w:b w:val="false"/>
          <w:i w:val="false"/>
          <w:color w:val="000000"/>
          <w:sz w:val="28"/>
        </w:rPr>
        <w:t>
      74. Платежи за услуги телефонной связи осуществляются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75. При повременном учете стоимости местных телефонных соединений абоненту бесплатно предъявляется счет, который содержит:</w:t>
      </w:r>
      <w:r>
        <w:br/>
      </w:r>
      <w:r>
        <w:rPr>
          <w:rFonts w:ascii="Times New Roman"/>
          <w:b w:val="false"/>
          <w:i w:val="false"/>
          <w:color w:val="000000"/>
          <w:sz w:val="28"/>
        </w:rPr>
        <w:t>
</w:t>
      </w:r>
      <w:r>
        <w:rPr>
          <w:rFonts w:ascii="Times New Roman"/>
          <w:b w:val="false"/>
          <w:i w:val="false"/>
          <w:color w:val="000000"/>
          <w:sz w:val="28"/>
        </w:rPr>
        <w:t xml:space="preserve">
      1) реквизиты оператора связи; </w:t>
      </w:r>
      <w:r>
        <w:br/>
      </w:r>
      <w:r>
        <w:rPr>
          <w:rFonts w:ascii="Times New Roman"/>
          <w:b w:val="false"/>
          <w:i w:val="false"/>
          <w:color w:val="000000"/>
          <w:sz w:val="28"/>
        </w:rPr>
        <w:t>
</w:t>
      </w:r>
      <w:r>
        <w:rPr>
          <w:rFonts w:ascii="Times New Roman"/>
          <w:b w:val="false"/>
          <w:i w:val="false"/>
          <w:color w:val="000000"/>
          <w:sz w:val="28"/>
        </w:rPr>
        <w:t>
      2) реквизиты абонента;</w:t>
      </w:r>
      <w:r>
        <w:br/>
      </w:r>
      <w:r>
        <w:rPr>
          <w:rFonts w:ascii="Times New Roman"/>
          <w:b w:val="false"/>
          <w:i w:val="false"/>
          <w:color w:val="000000"/>
          <w:sz w:val="28"/>
        </w:rPr>
        <w:t>
</w:t>
      </w:r>
      <w:r>
        <w:rPr>
          <w:rFonts w:ascii="Times New Roman"/>
          <w:b w:val="false"/>
          <w:i w:val="false"/>
          <w:color w:val="000000"/>
          <w:sz w:val="28"/>
        </w:rPr>
        <w:t>
      3) номер лицевого счета абонента;</w:t>
      </w:r>
      <w:r>
        <w:br/>
      </w:r>
      <w:r>
        <w:rPr>
          <w:rFonts w:ascii="Times New Roman"/>
          <w:b w:val="false"/>
          <w:i w:val="false"/>
          <w:color w:val="000000"/>
          <w:sz w:val="28"/>
        </w:rPr>
        <w:t>
</w:t>
      </w:r>
      <w:r>
        <w:rPr>
          <w:rFonts w:ascii="Times New Roman"/>
          <w:b w:val="false"/>
          <w:i w:val="false"/>
          <w:color w:val="000000"/>
          <w:sz w:val="28"/>
        </w:rPr>
        <w:t>
      4) расчетный период;</w:t>
      </w:r>
      <w:r>
        <w:br/>
      </w:r>
      <w:r>
        <w:rPr>
          <w:rFonts w:ascii="Times New Roman"/>
          <w:b w:val="false"/>
          <w:i w:val="false"/>
          <w:color w:val="000000"/>
          <w:sz w:val="28"/>
        </w:rPr>
        <w:t>
</w:t>
      </w:r>
      <w:r>
        <w:rPr>
          <w:rFonts w:ascii="Times New Roman"/>
          <w:b w:val="false"/>
          <w:i w:val="false"/>
          <w:color w:val="000000"/>
          <w:sz w:val="28"/>
        </w:rPr>
        <w:t>
      5) сумму, предъявляемую к оплате в разрезе оказываемых услуг телефонной связи;</w:t>
      </w:r>
      <w:r>
        <w:br/>
      </w:r>
      <w:r>
        <w:rPr>
          <w:rFonts w:ascii="Times New Roman"/>
          <w:b w:val="false"/>
          <w:i w:val="false"/>
          <w:color w:val="000000"/>
          <w:sz w:val="28"/>
        </w:rPr>
        <w:t>
</w:t>
      </w:r>
      <w:r>
        <w:rPr>
          <w:rFonts w:ascii="Times New Roman"/>
          <w:b w:val="false"/>
          <w:i w:val="false"/>
          <w:color w:val="000000"/>
          <w:sz w:val="28"/>
        </w:rPr>
        <w:t>
      6) итоговую сумму к оплате;</w:t>
      </w:r>
      <w:r>
        <w:br/>
      </w:r>
      <w:r>
        <w:rPr>
          <w:rFonts w:ascii="Times New Roman"/>
          <w:b w:val="false"/>
          <w:i w:val="false"/>
          <w:color w:val="000000"/>
          <w:sz w:val="28"/>
        </w:rPr>
        <w:t>
</w:t>
      </w:r>
      <w:r>
        <w:rPr>
          <w:rFonts w:ascii="Times New Roman"/>
          <w:b w:val="false"/>
          <w:i w:val="false"/>
          <w:color w:val="000000"/>
          <w:sz w:val="28"/>
        </w:rPr>
        <w:t>
      7) дату выставления счета и срок оплаты счета;</w:t>
      </w:r>
      <w:r>
        <w:br/>
      </w:r>
      <w:r>
        <w:rPr>
          <w:rFonts w:ascii="Times New Roman"/>
          <w:b w:val="false"/>
          <w:i w:val="false"/>
          <w:color w:val="000000"/>
          <w:sz w:val="28"/>
        </w:rPr>
        <w:t>
</w:t>
      </w:r>
      <w:r>
        <w:rPr>
          <w:rFonts w:ascii="Times New Roman"/>
          <w:b w:val="false"/>
          <w:i w:val="false"/>
          <w:color w:val="000000"/>
          <w:sz w:val="28"/>
        </w:rPr>
        <w:t>
      8) телефон для справок.</w:t>
      </w:r>
      <w:r>
        <w:br/>
      </w:r>
      <w:r>
        <w:rPr>
          <w:rFonts w:ascii="Times New Roman"/>
          <w:b w:val="false"/>
          <w:i w:val="false"/>
          <w:color w:val="000000"/>
          <w:sz w:val="28"/>
        </w:rPr>
        <w:t>
</w:t>
      </w:r>
      <w:r>
        <w:rPr>
          <w:rFonts w:ascii="Times New Roman"/>
          <w:b w:val="false"/>
          <w:i w:val="false"/>
          <w:color w:val="000000"/>
          <w:sz w:val="28"/>
        </w:rPr>
        <w:t>
      76. Расчеты за услуги телефонной связи, оказанные с использованием таксофонов, осуществляются с помощью приобретаемых у операторов связи жетонов, телефонных пластиковых карточек или иных средств оплаты.</w:t>
      </w:r>
      <w:r>
        <w:br/>
      </w:r>
      <w:r>
        <w:rPr>
          <w:rFonts w:ascii="Times New Roman"/>
          <w:b w:val="false"/>
          <w:i w:val="false"/>
          <w:color w:val="000000"/>
          <w:sz w:val="28"/>
        </w:rPr>
        <w:t>
</w:t>
      </w:r>
      <w:r>
        <w:rPr>
          <w:rFonts w:ascii="Times New Roman"/>
          <w:b w:val="false"/>
          <w:i w:val="false"/>
          <w:color w:val="000000"/>
          <w:sz w:val="28"/>
        </w:rPr>
        <w:t>
      77. При простоях связи произошедших по вине оператора связи, перерасчет абонентской платы производится с момента фактического простоя связи до момента полного восстановления работы терминала.</w:t>
      </w:r>
    </w:p>
    <w:bookmarkEnd w:id="21"/>
    <w:bookmarkStart w:name="z247" w:id="2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2011 года № 1718</w:t>
      </w:r>
    </w:p>
    <w:bookmarkEnd w:id="22"/>
    <w:bookmarkStart w:name="z248" w:id="23"/>
    <w:p>
      <w:pPr>
        <w:spacing w:after="0"/>
        <w:ind w:left="0"/>
        <w:jc w:val="left"/>
      </w:pPr>
      <w:r>
        <w:rPr>
          <w:rFonts w:ascii="Times New Roman"/>
          <w:b/>
          <w:i w:val="false"/>
          <w:color w:val="000000"/>
        </w:rPr>
        <w:t xml:space="preserve"> 
Правила оказания услуг сотовой связи</w:t>
      </w:r>
    </w:p>
    <w:bookmarkEnd w:id="23"/>
    <w:bookmarkStart w:name="z249" w:id="24"/>
    <w:p>
      <w:pPr>
        <w:spacing w:after="0"/>
        <w:ind w:left="0"/>
        <w:jc w:val="left"/>
      </w:pPr>
      <w:r>
        <w:rPr>
          <w:rFonts w:ascii="Times New Roman"/>
          <w:b/>
          <w:i w:val="false"/>
          <w:color w:val="000000"/>
        </w:rPr>
        <w:t xml:space="preserve"> 
1. Общие положения</w:t>
      </w:r>
    </w:p>
    <w:bookmarkEnd w:id="24"/>
    <w:bookmarkStart w:name="z250" w:id="25"/>
    <w:p>
      <w:pPr>
        <w:spacing w:after="0"/>
        <w:ind w:left="0"/>
        <w:jc w:val="both"/>
      </w:pPr>
      <w:r>
        <w:rPr>
          <w:rFonts w:ascii="Times New Roman"/>
          <w:b w:val="false"/>
          <w:i w:val="false"/>
          <w:color w:val="000000"/>
          <w:sz w:val="28"/>
        </w:rPr>
        <w:t>
      1. Настоящие Правила оказания услуг сотовой связи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1 июля 1999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(далее – Закон "О связи") и определяют порядок оказания услуг сотовой связи.</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абонент – физическое или юридическое лицо, с которым заключен договор на оказание услуг сотовой связи с выделением для этих целей абонентского номера и (или) идентификационного кода;</w:t>
      </w:r>
      <w:r>
        <w:br/>
      </w:r>
      <w:r>
        <w:rPr>
          <w:rFonts w:ascii="Times New Roman"/>
          <w:b w:val="false"/>
          <w:i w:val="false"/>
          <w:color w:val="000000"/>
          <w:sz w:val="28"/>
        </w:rPr>
        <w:t>
</w:t>
      </w:r>
      <w:r>
        <w:rPr>
          <w:rFonts w:ascii="Times New Roman"/>
          <w:b w:val="false"/>
          <w:i w:val="false"/>
          <w:color w:val="000000"/>
          <w:sz w:val="28"/>
        </w:rPr>
        <w:t>
      2) служебная информация об абонентах – сведения об абонентах (телефонные номера, идентификационные коды, почтовый адрес, индивидуальный идентификационный номер для физических лиц и реквизиты (бизнес-идентификационный </w:t>
      </w:r>
      <w:r>
        <w:rPr>
          <w:rFonts w:ascii="Times New Roman"/>
          <w:b w:val="false"/>
          <w:i w:val="false"/>
          <w:color w:val="000000"/>
          <w:sz w:val="28"/>
        </w:rPr>
        <w:t>номер</w:t>
      </w:r>
      <w:r>
        <w:rPr>
          <w:rFonts w:ascii="Times New Roman"/>
          <w:b w:val="false"/>
          <w:i w:val="false"/>
          <w:color w:val="000000"/>
          <w:sz w:val="28"/>
        </w:rPr>
        <w:t>, данные </w:t>
      </w:r>
      <w:r>
        <w:rPr>
          <w:rFonts w:ascii="Times New Roman"/>
          <w:b w:val="false"/>
          <w:i w:val="false"/>
          <w:color w:val="000000"/>
          <w:sz w:val="28"/>
        </w:rPr>
        <w:t>свидетельства</w:t>
      </w:r>
      <w:r>
        <w:rPr>
          <w:rFonts w:ascii="Times New Roman"/>
          <w:b w:val="false"/>
          <w:i w:val="false"/>
          <w:color w:val="000000"/>
          <w:sz w:val="28"/>
        </w:rPr>
        <w:t xml:space="preserve"> о постановке на учет по налогу на добавленную стоимость) для юридических лиц), биллинговые сведения и сведения о предоставляемых абонентам услугах;</w:t>
      </w:r>
      <w:r>
        <w:br/>
      </w:r>
      <w:r>
        <w:rPr>
          <w:rFonts w:ascii="Times New Roman"/>
          <w:b w:val="false"/>
          <w:i w:val="false"/>
          <w:color w:val="000000"/>
          <w:sz w:val="28"/>
        </w:rPr>
        <w:t>
</w:t>
      </w:r>
      <w:r>
        <w:rPr>
          <w:rFonts w:ascii="Times New Roman"/>
          <w:b w:val="false"/>
          <w:i w:val="false"/>
          <w:color w:val="000000"/>
          <w:sz w:val="28"/>
        </w:rPr>
        <w:t>
      3) карта идентификации абонента – карточка индивидуального доступа, представляющая собой микропроцессорный модуль, являющийся частью абонентского устройства, который идентифицирует абонента и обеспечивает доступ абонента к услугам оператора сотовой связи (SIM/R-UIM – карта и другие);</w:t>
      </w:r>
      <w:r>
        <w:br/>
      </w:r>
      <w:r>
        <w:rPr>
          <w:rFonts w:ascii="Times New Roman"/>
          <w:b w:val="false"/>
          <w:i w:val="false"/>
          <w:color w:val="000000"/>
          <w:sz w:val="28"/>
        </w:rPr>
        <w:t>
</w:t>
      </w:r>
      <w:r>
        <w:rPr>
          <w:rFonts w:ascii="Times New Roman"/>
          <w:b w:val="false"/>
          <w:i w:val="false"/>
          <w:color w:val="000000"/>
          <w:sz w:val="28"/>
        </w:rPr>
        <w:t>
      4) абонентский номер – телефонный номер, выделяемый абоненту при заключении договора оказания услуг сотовой связи и идентифицирующий подключенное к сети оператора сотовой связи абонентское устройство при соединении с ним других абонентских устройств;</w:t>
      </w:r>
      <w:r>
        <w:br/>
      </w:r>
      <w:r>
        <w:rPr>
          <w:rFonts w:ascii="Times New Roman"/>
          <w:b w:val="false"/>
          <w:i w:val="false"/>
          <w:color w:val="000000"/>
          <w:sz w:val="28"/>
        </w:rPr>
        <w:t>
</w:t>
      </w:r>
      <w:r>
        <w:rPr>
          <w:rFonts w:ascii="Times New Roman"/>
          <w:b w:val="false"/>
          <w:i w:val="false"/>
          <w:color w:val="000000"/>
          <w:sz w:val="28"/>
        </w:rPr>
        <w:t>
      5)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w:t>
      </w:r>
      <w:r>
        <w:br/>
      </w:r>
      <w:r>
        <w:rPr>
          <w:rFonts w:ascii="Times New Roman"/>
          <w:b w:val="false"/>
          <w:i w:val="false"/>
          <w:color w:val="000000"/>
          <w:sz w:val="28"/>
        </w:rPr>
        <w:t>
</w:t>
      </w:r>
      <w:r>
        <w:rPr>
          <w:rFonts w:ascii="Times New Roman"/>
          <w:b w:val="false"/>
          <w:i w:val="false"/>
          <w:color w:val="000000"/>
          <w:sz w:val="28"/>
        </w:rPr>
        <w:t>
      6) предоплаченный пакет – абонентский номер, с первоначальным балансом, запрограммированный на определенный тарифный план;</w:t>
      </w:r>
      <w:r>
        <w:br/>
      </w:r>
      <w:r>
        <w:rPr>
          <w:rFonts w:ascii="Times New Roman"/>
          <w:b w:val="false"/>
          <w:i w:val="false"/>
          <w:color w:val="000000"/>
          <w:sz w:val="28"/>
        </w:rPr>
        <w:t>
</w:t>
      </w:r>
      <w:r>
        <w:rPr>
          <w:rFonts w:ascii="Times New Roman"/>
          <w:b w:val="false"/>
          <w:i w:val="false"/>
          <w:color w:val="000000"/>
          <w:sz w:val="28"/>
        </w:rPr>
        <w:t>
      7) уполномоченный орган в области связи (далее – уполномоченный орган) – центральный исполнительный орган, определяемый Правительством Республики Казахстан, осуществляющий реализацию государственной политики в области связи, государственный контроль, координацию и регулирование деятельности лиц, предоставляющих услуги в области связи или пользующихся ими;</w:t>
      </w:r>
      <w:r>
        <w:br/>
      </w:r>
      <w:r>
        <w:rPr>
          <w:rFonts w:ascii="Times New Roman"/>
          <w:b w:val="false"/>
          <w:i w:val="false"/>
          <w:color w:val="000000"/>
          <w:sz w:val="28"/>
        </w:rPr>
        <w:t>
</w:t>
      </w:r>
      <w:r>
        <w:rPr>
          <w:rFonts w:ascii="Times New Roman"/>
          <w:b w:val="false"/>
          <w:i w:val="false"/>
          <w:color w:val="000000"/>
          <w:sz w:val="28"/>
        </w:rPr>
        <w:t>
      8) пользователь услуг связи (далее – пользователь) – физическое и юридическое лицо, получающее услуги связи;</w:t>
      </w:r>
      <w:r>
        <w:br/>
      </w:r>
      <w:r>
        <w:rPr>
          <w:rFonts w:ascii="Times New Roman"/>
          <w:b w:val="false"/>
          <w:i w:val="false"/>
          <w:color w:val="000000"/>
          <w:sz w:val="28"/>
        </w:rPr>
        <w:t>
</w:t>
      </w:r>
      <w:r>
        <w:rPr>
          <w:rFonts w:ascii="Times New Roman"/>
          <w:b w:val="false"/>
          <w:i w:val="false"/>
          <w:color w:val="000000"/>
          <w:sz w:val="28"/>
        </w:rPr>
        <w:t>
      9) пороговая сумма – сумма, необходимая для подключения услуги роуминга, зачисляющаяся на лицевой счет абонента и в последующем предназначенная для оплаты абонентом услуг сотовой связи, в том числе и в роуминге;</w:t>
      </w:r>
      <w:r>
        <w:br/>
      </w:r>
      <w:r>
        <w:rPr>
          <w:rFonts w:ascii="Times New Roman"/>
          <w:b w:val="false"/>
          <w:i w:val="false"/>
          <w:color w:val="000000"/>
          <w:sz w:val="28"/>
        </w:rPr>
        <w:t>
</w:t>
      </w:r>
      <w:r>
        <w:rPr>
          <w:rFonts w:ascii="Times New Roman"/>
          <w:b w:val="false"/>
          <w:i w:val="false"/>
          <w:color w:val="000000"/>
          <w:sz w:val="28"/>
        </w:rPr>
        <w:t>
      10) биллинг – программно-аппаратный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 и хранения служебной информации об абонентах;</w:t>
      </w:r>
      <w:r>
        <w:br/>
      </w:r>
      <w:r>
        <w:rPr>
          <w:rFonts w:ascii="Times New Roman"/>
          <w:b w:val="false"/>
          <w:i w:val="false"/>
          <w:color w:val="000000"/>
          <w:sz w:val="28"/>
        </w:rPr>
        <w:t>
</w:t>
      </w:r>
      <w:r>
        <w:rPr>
          <w:rFonts w:ascii="Times New Roman"/>
          <w:b w:val="false"/>
          <w:i w:val="false"/>
          <w:color w:val="000000"/>
          <w:sz w:val="28"/>
        </w:rPr>
        <w:t>
      11) расчетный период – тридцать календарных дней после окончания учетного периода, в течение которого абонент оплачивает оказанные услуги сотовой связи;</w:t>
      </w:r>
      <w:r>
        <w:br/>
      </w:r>
      <w:r>
        <w:rPr>
          <w:rFonts w:ascii="Times New Roman"/>
          <w:b w:val="false"/>
          <w:i w:val="false"/>
          <w:color w:val="000000"/>
          <w:sz w:val="28"/>
        </w:rPr>
        <w:t>
</w:t>
      </w:r>
      <w:r>
        <w:rPr>
          <w:rFonts w:ascii="Times New Roman"/>
          <w:b w:val="false"/>
          <w:i w:val="false"/>
          <w:color w:val="000000"/>
          <w:sz w:val="28"/>
        </w:rPr>
        <w:t>
      12) учетный период – календарный месяц, в течение которого оказывались и учитывались услуги сотовой связи и иные услуги;</w:t>
      </w:r>
      <w:r>
        <w:br/>
      </w:r>
      <w:r>
        <w:rPr>
          <w:rFonts w:ascii="Times New Roman"/>
          <w:b w:val="false"/>
          <w:i w:val="false"/>
          <w:color w:val="000000"/>
          <w:sz w:val="28"/>
        </w:rPr>
        <w:t>
</w:t>
      </w:r>
      <w:r>
        <w:rPr>
          <w:rFonts w:ascii="Times New Roman"/>
          <w:b w:val="false"/>
          <w:i w:val="false"/>
          <w:color w:val="000000"/>
          <w:sz w:val="28"/>
        </w:rPr>
        <w:t>
      13) лицевой счет – документ аналитического учета оператора сотовой связи, предназначенный для отражения в учете операций по поступлению оплаты и пользованию услугами сотовой связи абонентом;</w:t>
      </w:r>
      <w:r>
        <w:br/>
      </w:r>
      <w:r>
        <w:rPr>
          <w:rFonts w:ascii="Times New Roman"/>
          <w:b w:val="false"/>
          <w:i w:val="false"/>
          <w:color w:val="000000"/>
          <w:sz w:val="28"/>
        </w:rPr>
        <w:t>
</w:t>
      </w:r>
      <w:r>
        <w:rPr>
          <w:rFonts w:ascii="Times New Roman"/>
          <w:b w:val="false"/>
          <w:i w:val="false"/>
          <w:color w:val="000000"/>
          <w:sz w:val="28"/>
        </w:rPr>
        <w:t>
      14) короткое текстовое сообщение – это услуга, оказываемая оператором сотовой связи, посредством сети сотовой связи по приему и передачи сообщений, состоящие из букв или символов, набранных в определенной последовательности;</w:t>
      </w:r>
      <w:r>
        <w:br/>
      </w:r>
      <w:r>
        <w:rPr>
          <w:rFonts w:ascii="Times New Roman"/>
          <w:b w:val="false"/>
          <w:i w:val="false"/>
          <w:color w:val="000000"/>
          <w:sz w:val="28"/>
        </w:rPr>
        <w:t>
</w:t>
      </w:r>
      <w:r>
        <w:rPr>
          <w:rFonts w:ascii="Times New Roman"/>
          <w:b w:val="false"/>
          <w:i w:val="false"/>
          <w:color w:val="000000"/>
          <w:sz w:val="28"/>
        </w:rPr>
        <w:t>
      15) короткое мультимедийное сообщение – это услуга, оказываемая оператором сотовой связи, посредством сети сотовой связи по приему и передачи сообщений (изображений, мелодий, видео);</w:t>
      </w:r>
      <w:r>
        <w:br/>
      </w:r>
      <w:r>
        <w:rPr>
          <w:rFonts w:ascii="Times New Roman"/>
          <w:b w:val="false"/>
          <w:i w:val="false"/>
          <w:color w:val="000000"/>
          <w:sz w:val="28"/>
        </w:rPr>
        <w:t>
</w:t>
      </w:r>
      <w:r>
        <w:rPr>
          <w:rFonts w:ascii="Times New Roman"/>
          <w:b w:val="false"/>
          <w:i w:val="false"/>
          <w:color w:val="000000"/>
          <w:sz w:val="28"/>
        </w:rPr>
        <w:t>
      16) сеть телекоммуникаций общего пользования (далее – СТОП) – сеть телекоммуникаций, доступная для пользования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17) роуминг – предоставление услуг сотовой связи абоненту одного оператора сотовой связи в сети другого оператора сотовой связи, на основании роумингового соглашения между операторами сотовой связи. Для реализации роуминга необходима техническая совместимость абонентской станции (сотового телефона абонента) и сети другого оператора сотовой связи;</w:t>
      </w:r>
      <w:r>
        <w:br/>
      </w:r>
      <w:r>
        <w:rPr>
          <w:rFonts w:ascii="Times New Roman"/>
          <w:b w:val="false"/>
          <w:i w:val="false"/>
          <w:color w:val="000000"/>
          <w:sz w:val="28"/>
        </w:rPr>
        <w:t>
</w:t>
      </w:r>
      <w:r>
        <w:rPr>
          <w:rFonts w:ascii="Times New Roman"/>
          <w:b w:val="false"/>
          <w:i w:val="false"/>
          <w:color w:val="000000"/>
          <w:sz w:val="28"/>
        </w:rPr>
        <w:t>
      18) идентификационный код – код абонентского устройства или абонентской станции, присваиваемый заводом-изготовителем, который передается в сеть оператора связи при подключении к ней этого устройства;</w:t>
      </w:r>
      <w:r>
        <w:br/>
      </w:r>
      <w:r>
        <w:rPr>
          <w:rFonts w:ascii="Times New Roman"/>
          <w:b w:val="false"/>
          <w:i w:val="false"/>
          <w:color w:val="000000"/>
          <w:sz w:val="28"/>
        </w:rPr>
        <w:t>
</w:t>
      </w:r>
      <w:r>
        <w:rPr>
          <w:rFonts w:ascii="Times New Roman"/>
          <w:b w:val="false"/>
          <w:i w:val="false"/>
          <w:color w:val="000000"/>
          <w:sz w:val="28"/>
        </w:rPr>
        <w:t>
      19) тариф – денежное выражение стоимости размера единицы тарификации услуг сотовой связи;</w:t>
      </w:r>
      <w:r>
        <w:br/>
      </w:r>
      <w:r>
        <w:rPr>
          <w:rFonts w:ascii="Times New Roman"/>
          <w:b w:val="false"/>
          <w:i w:val="false"/>
          <w:color w:val="000000"/>
          <w:sz w:val="28"/>
        </w:rPr>
        <w:t>
</w:t>
      </w:r>
      <w:r>
        <w:rPr>
          <w:rFonts w:ascii="Times New Roman"/>
          <w:b w:val="false"/>
          <w:i w:val="false"/>
          <w:color w:val="000000"/>
          <w:sz w:val="28"/>
        </w:rPr>
        <w:t>
      20)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21) тарифный план – система тарифных предложений, устанавливаемая оператором сотовой связи абонентам или определенной группе абонентов, или на определенной ограниченной территории;</w:t>
      </w:r>
      <w:r>
        <w:br/>
      </w:r>
      <w:r>
        <w:rPr>
          <w:rFonts w:ascii="Times New Roman"/>
          <w:b w:val="false"/>
          <w:i w:val="false"/>
          <w:color w:val="000000"/>
          <w:sz w:val="28"/>
        </w:rPr>
        <w:t>
</w:t>
      </w:r>
      <w:r>
        <w:rPr>
          <w:rFonts w:ascii="Times New Roman"/>
          <w:b w:val="false"/>
          <w:i w:val="false"/>
          <w:color w:val="000000"/>
          <w:sz w:val="28"/>
        </w:rPr>
        <w:t>
      22) сотовая связь – вид электрической связи, использующий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предназначенный для двустороннего (многостороннего) обмена информацией преимущественно в виде речи, передаваемой посредством радиоволн;</w:t>
      </w:r>
      <w:r>
        <w:br/>
      </w:r>
      <w:r>
        <w:rPr>
          <w:rFonts w:ascii="Times New Roman"/>
          <w:b w:val="false"/>
          <w:i w:val="false"/>
          <w:color w:val="000000"/>
          <w:sz w:val="28"/>
        </w:rPr>
        <w:t>
</w:t>
      </w:r>
      <w:r>
        <w:rPr>
          <w:rFonts w:ascii="Times New Roman"/>
          <w:b w:val="false"/>
          <w:i w:val="false"/>
          <w:color w:val="000000"/>
          <w:sz w:val="28"/>
        </w:rPr>
        <w:t>
      23) сеть сотовой связи – категория единой сети телекоммуникаций Республики Казахстан, состоящая из комплекса технических сооружений и оборудования, способствующая установлению соединения абонентских устройств с помощью средств коммутации и оборудования приема-передачи радиосигналов;</w:t>
      </w:r>
      <w:r>
        <w:br/>
      </w:r>
      <w:r>
        <w:rPr>
          <w:rFonts w:ascii="Times New Roman"/>
          <w:b w:val="false"/>
          <w:i w:val="false"/>
          <w:color w:val="000000"/>
          <w:sz w:val="28"/>
        </w:rPr>
        <w:t>
</w:t>
      </w:r>
      <w:r>
        <w:rPr>
          <w:rFonts w:ascii="Times New Roman"/>
          <w:b w:val="false"/>
          <w:i w:val="false"/>
          <w:color w:val="000000"/>
          <w:sz w:val="28"/>
        </w:rPr>
        <w:t>
      24) оператор сотовой связи – оператор связи, предоставляющий услуги сотовой связи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25) уведомление оператора сотовой связи – письменное, голосовое или текстовое (с использованием средств оператора связи и (или) средств массовой информации) сообщение оператора связи, направляемое абоненту по поводу оказания услуг сотовой связи;</w:t>
      </w:r>
      <w:r>
        <w:br/>
      </w:r>
      <w:r>
        <w:rPr>
          <w:rFonts w:ascii="Times New Roman"/>
          <w:b w:val="false"/>
          <w:i w:val="false"/>
          <w:color w:val="000000"/>
          <w:sz w:val="28"/>
        </w:rPr>
        <w:t>
</w:t>
      </w:r>
      <w:r>
        <w:rPr>
          <w:rFonts w:ascii="Times New Roman"/>
          <w:b w:val="false"/>
          <w:i w:val="false"/>
          <w:color w:val="000000"/>
          <w:sz w:val="28"/>
        </w:rPr>
        <w:t>
      26) зона обслуживания оператора сотовой связи – территория, на которой оператор сотовой связи оказывает услуги сотовой связи в соответствии с лицензией и техническими возможностями своей сети;</w:t>
      </w:r>
      <w:r>
        <w:br/>
      </w:r>
      <w:r>
        <w:rPr>
          <w:rFonts w:ascii="Times New Roman"/>
          <w:b w:val="false"/>
          <w:i w:val="false"/>
          <w:color w:val="000000"/>
          <w:sz w:val="28"/>
        </w:rPr>
        <w:t>
</w:t>
      </w:r>
      <w:r>
        <w:rPr>
          <w:rFonts w:ascii="Times New Roman"/>
          <w:b w:val="false"/>
          <w:i w:val="false"/>
          <w:color w:val="000000"/>
          <w:sz w:val="28"/>
        </w:rPr>
        <w:t>
      27) детализация счета – информация о полученных абонентом услугах сотовой связи в сети оператора сотовой связи, соединениях с абонентами других сетей, времени пользования ими.</w:t>
      </w:r>
    </w:p>
    <w:bookmarkEnd w:id="25"/>
    <w:bookmarkStart w:name="z279" w:id="26"/>
    <w:p>
      <w:pPr>
        <w:spacing w:after="0"/>
        <w:ind w:left="0"/>
        <w:jc w:val="left"/>
      </w:pPr>
      <w:r>
        <w:rPr>
          <w:rFonts w:ascii="Times New Roman"/>
          <w:b/>
          <w:i w:val="false"/>
          <w:color w:val="000000"/>
        </w:rPr>
        <w:t xml:space="preserve"> 
2. Взаимоотношения между оператором сотовой связи и абонентом</w:t>
      </w:r>
    </w:p>
    <w:bookmarkEnd w:id="26"/>
    <w:bookmarkStart w:name="z280" w:id="27"/>
    <w:p>
      <w:pPr>
        <w:spacing w:after="0"/>
        <w:ind w:left="0"/>
        <w:jc w:val="both"/>
      </w:pPr>
      <w:r>
        <w:rPr>
          <w:rFonts w:ascii="Times New Roman"/>
          <w:b w:val="false"/>
          <w:i w:val="false"/>
          <w:color w:val="000000"/>
          <w:sz w:val="28"/>
        </w:rPr>
        <w:t>
      3. Взаимоотношения оператора сотовой связи с абонентами, возникающие при оказании услуг сотовой связи, осуществляются на государственном и/или русском языках.</w:t>
      </w:r>
      <w:r>
        <w:br/>
      </w:r>
      <w:r>
        <w:rPr>
          <w:rFonts w:ascii="Times New Roman"/>
          <w:b w:val="false"/>
          <w:i w:val="false"/>
          <w:color w:val="000000"/>
          <w:sz w:val="28"/>
        </w:rPr>
        <w:t>
</w:t>
      </w:r>
      <w:r>
        <w:rPr>
          <w:rFonts w:ascii="Times New Roman"/>
          <w:b w:val="false"/>
          <w:i w:val="false"/>
          <w:color w:val="000000"/>
          <w:sz w:val="28"/>
        </w:rPr>
        <w:t>
      4. При возникновении чрезвычайных ситуаций природного и техногенного характера операторы сотовой связи по запросу уполномоченного органа в области чрезвычайных ситуаций информируют абонентов путем массовых рассылок коротких текстовых сообщений.</w:t>
      </w:r>
      <w:r>
        <w:br/>
      </w:r>
      <w:r>
        <w:rPr>
          <w:rFonts w:ascii="Times New Roman"/>
          <w:b w:val="false"/>
          <w:i w:val="false"/>
          <w:color w:val="000000"/>
          <w:sz w:val="28"/>
        </w:rPr>
        <w:t>
</w:t>
      </w:r>
      <w:r>
        <w:rPr>
          <w:rFonts w:ascii="Times New Roman"/>
          <w:b w:val="false"/>
          <w:i w:val="false"/>
          <w:color w:val="000000"/>
          <w:sz w:val="28"/>
        </w:rPr>
        <w:t>
      5. Операторы связи обеспечивают тайну переписки, телефонных переговоров и иных сообщений, передаваемых по сетям сотовой связи, за исключением случаев ограничения этого права в случаях и порядке, установленных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6. Получение от оператора связи служебной информации об абоненте допускается только с согласия абонента и в случаях, предусмотренных </w:t>
      </w:r>
      <w:r>
        <w:rPr>
          <w:rFonts w:ascii="Times New Roman"/>
          <w:b w:val="false"/>
          <w:i w:val="false"/>
          <w:color w:val="000000"/>
          <w:sz w:val="28"/>
        </w:rPr>
        <w:t>статьей 15</w:t>
      </w:r>
      <w:r>
        <w:rPr>
          <w:rFonts w:ascii="Times New Roman"/>
          <w:b w:val="false"/>
          <w:i w:val="false"/>
          <w:color w:val="000000"/>
          <w:sz w:val="28"/>
        </w:rPr>
        <w:t xml:space="preserve"> Закона "О связи".</w:t>
      </w:r>
      <w:r>
        <w:br/>
      </w:r>
      <w:r>
        <w:rPr>
          <w:rFonts w:ascii="Times New Roman"/>
          <w:b w:val="false"/>
          <w:i w:val="false"/>
          <w:color w:val="000000"/>
          <w:sz w:val="28"/>
        </w:rPr>
        <w:t>
</w:t>
      </w:r>
      <w:r>
        <w:rPr>
          <w:rFonts w:ascii="Times New Roman"/>
          <w:b w:val="false"/>
          <w:i w:val="false"/>
          <w:color w:val="000000"/>
          <w:sz w:val="28"/>
        </w:rPr>
        <w:t>
      7. При продаже предоплаченных пакетов, оператор сотовой связи либо его представитель (по договору или доверенности) заключает в соответствии с настоящими Правилами договор с абонентами на оказание услуг сотовой связи.</w:t>
      </w:r>
      <w:r>
        <w:br/>
      </w:r>
      <w:r>
        <w:rPr>
          <w:rFonts w:ascii="Times New Roman"/>
          <w:b w:val="false"/>
          <w:i w:val="false"/>
          <w:color w:val="000000"/>
          <w:sz w:val="28"/>
        </w:rPr>
        <w:t>
</w:t>
      </w:r>
      <w:r>
        <w:rPr>
          <w:rFonts w:ascii="Times New Roman"/>
          <w:b w:val="false"/>
          <w:i w:val="false"/>
          <w:color w:val="000000"/>
          <w:sz w:val="28"/>
        </w:rPr>
        <w:t>
      8. Абонент имеет возможность использовать исходящее или входящее соединение для передачи информации способами, допускаемыми действующими стандартами, техническими нормами.</w:t>
      </w:r>
      <w:r>
        <w:br/>
      </w:r>
      <w:r>
        <w:rPr>
          <w:rFonts w:ascii="Times New Roman"/>
          <w:b w:val="false"/>
          <w:i w:val="false"/>
          <w:color w:val="000000"/>
          <w:sz w:val="28"/>
        </w:rPr>
        <w:t>
</w:t>
      </w:r>
      <w:r>
        <w:rPr>
          <w:rFonts w:ascii="Times New Roman"/>
          <w:b w:val="false"/>
          <w:i w:val="false"/>
          <w:color w:val="000000"/>
          <w:sz w:val="28"/>
        </w:rPr>
        <w:t>
      Для пользования сотовой связью, получения справочно-информационных и других услуг к сети сотовой связи имеют возможность подключаться абонентские станции, через которые подключаются оконечные абонентские устройства передачи данных и телематических служб (факсимильный аппарат, модем и другие), автоответчики, устройства сигнализации.</w:t>
      </w:r>
      <w:r>
        <w:br/>
      </w:r>
      <w:r>
        <w:rPr>
          <w:rFonts w:ascii="Times New Roman"/>
          <w:b w:val="false"/>
          <w:i w:val="false"/>
          <w:color w:val="000000"/>
          <w:sz w:val="28"/>
        </w:rPr>
        <w:t>
</w:t>
      </w:r>
      <w:r>
        <w:rPr>
          <w:rFonts w:ascii="Times New Roman"/>
          <w:b w:val="false"/>
          <w:i w:val="false"/>
          <w:color w:val="000000"/>
          <w:sz w:val="28"/>
        </w:rPr>
        <w:t>
      9. Услуги сотовой связи оказываются абоненту только после заключения с ним в установленном настоящими Правилами порядке, договора об оказании услуг сотовой связи. Абонентам, заключившим договор об оказании услуг сотовой связи, в случае его несоответствия служебной информации об абоненте, необходимо предоставить в письменной форме оператору сотовой связи информацию об изменениях в ранее предоставленной, служебной информации.</w:t>
      </w:r>
      <w:r>
        <w:br/>
      </w:r>
      <w:r>
        <w:rPr>
          <w:rFonts w:ascii="Times New Roman"/>
          <w:b w:val="false"/>
          <w:i w:val="false"/>
          <w:color w:val="000000"/>
          <w:sz w:val="28"/>
        </w:rPr>
        <w:t>
</w:t>
      </w:r>
      <w:r>
        <w:rPr>
          <w:rFonts w:ascii="Times New Roman"/>
          <w:b w:val="false"/>
          <w:i w:val="false"/>
          <w:color w:val="000000"/>
          <w:sz w:val="28"/>
        </w:rPr>
        <w:t>
      10. Режим работы филиалов, офисов и других информационных центров, структурных подразделений оператора сотовой связи, непосредственно взаимодействующих с абонентами, устанавливается оператором сотовой связи и доводится до сведения абонентов доступными оператору способами, включая размещение информации на сайте оператора сотовой связи, и (или) в средствах массовой информации, и (или) путем размещения информации в пунктах обслуживания абонентов.</w:t>
      </w:r>
      <w:r>
        <w:br/>
      </w:r>
      <w:r>
        <w:rPr>
          <w:rFonts w:ascii="Times New Roman"/>
          <w:b w:val="false"/>
          <w:i w:val="false"/>
          <w:color w:val="000000"/>
          <w:sz w:val="28"/>
        </w:rPr>
        <w:t>
</w:t>
      </w:r>
      <w:r>
        <w:rPr>
          <w:rFonts w:ascii="Times New Roman"/>
          <w:b w:val="false"/>
          <w:i w:val="false"/>
          <w:color w:val="000000"/>
          <w:sz w:val="28"/>
        </w:rPr>
        <w:t>
      11. Услуги сотовой связи, предусмотренные тем или иным тарифным планом оказываются оператором сотовой связи за наличный и (или) безналичный расчет на равных условиях всем без исключения абонентам, выразившим в установленном оператором порядке желании присоединиться к данному тарифному плану.</w:t>
      </w:r>
      <w:r>
        <w:br/>
      </w:r>
      <w:r>
        <w:rPr>
          <w:rFonts w:ascii="Times New Roman"/>
          <w:b w:val="false"/>
          <w:i w:val="false"/>
          <w:color w:val="000000"/>
          <w:sz w:val="28"/>
        </w:rPr>
        <w:t>
</w:t>
      </w:r>
      <w:r>
        <w:rPr>
          <w:rFonts w:ascii="Times New Roman"/>
          <w:b w:val="false"/>
          <w:i w:val="false"/>
          <w:color w:val="000000"/>
          <w:sz w:val="28"/>
        </w:rPr>
        <w:t>
      12. Перечень услуг сотовой связи, оказываемых оператором сотовой связи абонентам, определяется лицензией, выданной уполномоченным органом, и техническими возможностями его сети сотовой связи.</w:t>
      </w:r>
      <w:r>
        <w:br/>
      </w:r>
      <w:r>
        <w:rPr>
          <w:rFonts w:ascii="Times New Roman"/>
          <w:b w:val="false"/>
          <w:i w:val="false"/>
          <w:color w:val="000000"/>
          <w:sz w:val="28"/>
        </w:rPr>
        <w:t>
</w:t>
      </w:r>
      <w:r>
        <w:rPr>
          <w:rFonts w:ascii="Times New Roman"/>
          <w:b w:val="false"/>
          <w:i w:val="false"/>
          <w:color w:val="000000"/>
          <w:sz w:val="28"/>
        </w:rPr>
        <w:t>
      13. Услуги сотовой связи делятся на:</w:t>
      </w:r>
      <w:r>
        <w:br/>
      </w:r>
      <w:r>
        <w:rPr>
          <w:rFonts w:ascii="Times New Roman"/>
          <w:b w:val="false"/>
          <w:i w:val="false"/>
          <w:color w:val="000000"/>
          <w:sz w:val="28"/>
        </w:rPr>
        <w:t>
</w:t>
      </w:r>
      <w:r>
        <w:rPr>
          <w:rFonts w:ascii="Times New Roman"/>
          <w:b w:val="false"/>
          <w:i w:val="false"/>
          <w:color w:val="000000"/>
          <w:sz w:val="28"/>
        </w:rPr>
        <w:t>
      1) основные услуги сотовой связи, которые оказываются всем абонентам без исключения;</w:t>
      </w:r>
      <w:r>
        <w:br/>
      </w:r>
      <w:r>
        <w:rPr>
          <w:rFonts w:ascii="Times New Roman"/>
          <w:b w:val="false"/>
          <w:i w:val="false"/>
          <w:color w:val="000000"/>
          <w:sz w:val="28"/>
        </w:rPr>
        <w:t>
</w:t>
      </w:r>
      <w:r>
        <w:rPr>
          <w:rFonts w:ascii="Times New Roman"/>
          <w:b w:val="false"/>
          <w:i w:val="false"/>
          <w:color w:val="000000"/>
          <w:sz w:val="28"/>
        </w:rPr>
        <w:t>
      2) дополнительные услуги сотовой связи, которые предоставляются по заявлению абонента.</w:t>
      </w:r>
      <w:r>
        <w:br/>
      </w:r>
      <w:r>
        <w:rPr>
          <w:rFonts w:ascii="Times New Roman"/>
          <w:b w:val="false"/>
          <w:i w:val="false"/>
          <w:color w:val="000000"/>
          <w:sz w:val="28"/>
        </w:rPr>
        <w:t>
</w:t>
      </w:r>
      <w:r>
        <w:rPr>
          <w:rFonts w:ascii="Times New Roman"/>
          <w:b w:val="false"/>
          <w:i w:val="false"/>
          <w:color w:val="000000"/>
          <w:sz w:val="28"/>
        </w:rPr>
        <w:t>
      14. К основным услугам сотовой связи относятся:</w:t>
      </w:r>
      <w:r>
        <w:br/>
      </w:r>
      <w:r>
        <w:rPr>
          <w:rFonts w:ascii="Times New Roman"/>
          <w:b w:val="false"/>
          <w:i w:val="false"/>
          <w:color w:val="000000"/>
          <w:sz w:val="28"/>
        </w:rPr>
        <w:t>
</w:t>
      </w:r>
      <w:r>
        <w:rPr>
          <w:rFonts w:ascii="Times New Roman"/>
          <w:b w:val="false"/>
          <w:i w:val="false"/>
          <w:color w:val="000000"/>
          <w:sz w:val="28"/>
        </w:rPr>
        <w:t>
      1) услуги голосовой связи, включая экстренные вызовы;</w:t>
      </w:r>
      <w:r>
        <w:br/>
      </w:r>
      <w:r>
        <w:rPr>
          <w:rFonts w:ascii="Times New Roman"/>
          <w:b w:val="false"/>
          <w:i w:val="false"/>
          <w:color w:val="000000"/>
          <w:sz w:val="28"/>
        </w:rPr>
        <w:t>
</w:t>
      </w:r>
      <w:r>
        <w:rPr>
          <w:rFonts w:ascii="Times New Roman"/>
          <w:b w:val="false"/>
          <w:i w:val="false"/>
          <w:color w:val="000000"/>
          <w:sz w:val="28"/>
        </w:rPr>
        <w:t>
      2) передачи коротких текстовых сообщений.</w:t>
      </w:r>
      <w:r>
        <w:br/>
      </w:r>
      <w:r>
        <w:rPr>
          <w:rFonts w:ascii="Times New Roman"/>
          <w:b w:val="false"/>
          <w:i w:val="false"/>
          <w:color w:val="000000"/>
          <w:sz w:val="28"/>
        </w:rPr>
        <w:t>
</w:t>
      </w:r>
      <w:r>
        <w:rPr>
          <w:rFonts w:ascii="Times New Roman"/>
          <w:b w:val="false"/>
          <w:i w:val="false"/>
          <w:color w:val="000000"/>
          <w:sz w:val="28"/>
        </w:rPr>
        <w:t>
      15. Перечень дополнительных услуг определяется оператором сотовой связи, в зависимости от технической возможностей сети сотовой связи. При этом услуга распознавания скрытых номеров и услуга роуминга осуществляется по заявлению абонента, либо по запросу органов, осуществляющих оперативно-розыскную деятельность.</w:t>
      </w:r>
      <w:r>
        <w:br/>
      </w:r>
      <w:r>
        <w:rPr>
          <w:rFonts w:ascii="Times New Roman"/>
          <w:b w:val="false"/>
          <w:i w:val="false"/>
          <w:color w:val="000000"/>
          <w:sz w:val="28"/>
        </w:rPr>
        <w:t>
</w:t>
      </w:r>
      <w:r>
        <w:rPr>
          <w:rFonts w:ascii="Times New Roman"/>
          <w:b w:val="false"/>
          <w:i w:val="false"/>
          <w:color w:val="000000"/>
          <w:sz w:val="28"/>
        </w:rPr>
        <w:t>
      16. Оператор сотовой связи обеспечивает предоставление абонентам бесплатных соединений с экстренной медицинской, правоохранительной, пожарной, аварийной, справочной и другими службами согласно </w:t>
      </w:r>
      <w:r>
        <w:rPr>
          <w:rFonts w:ascii="Times New Roman"/>
          <w:b w:val="false"/>
          <w:i w:val="false"/>
          <w:color w:val="000000"/>
          <w:sz w:val="28"/>
        </w:rPr>
        <w:t>перечню</w:t>
      </w:r>
      <w:r>
        <w:rPr>
          <w:rFonts w:ascii="Times New Roman"/>
          <w:b w:val="false"/>
          <w:i w:val="false"/>
          <w:color w:val="000000"/>
          <w:sz w:val="28"/>
        </w:rPr>
        <w:t xml:space="preserve"> экстренной медицинской, правоохранительной, пожарной, аварийной, справочной и других служб, соединение с которыми для пользователей услугами связи является бесплатным, утвержденному постановлением Правительства Республики Казахстан от 3 сентября 2004 года № 929.</w:t>
      </w:r>
      <w:r>
        <w:br/>
      </w:r>
      <w:r>
        <w:rPr>
          <w:rFonts w:ascii="Times New Roman"/>
          <w:b w:val="false"/>
          <w:i w:val="false"/>
          <w:color w:val="000000"/>
          <w:sz w:val="28"/>
        </w:rPr>
        <w:t>
</w:t>
      </w:r>
      <w:r>
        <w:rPr>
          <w:rFonts w:ascii="Times New Roman"/>
          <w:b w:val="false"/>
          <w:i w:val="false"/>
          <w:color w:val="000000"/>
          <w:sz w:val="28"/>
        </w:rPr>
        <w:t>
      Оператору сотовой связи необходимо создавать систему информационно-справочного обслуживания в целях предоставления абонентам информации, связанной с оказанием услуг сотовой связи.</w:t>
      </w:r>
      <w:r>
        <w:br/>
      </w:r>
      <w:r>
        <w:rPr>
          <w:rFonts w:ascii="Times New Roman"/>
          <w:b w:val="false"/>
          <w:i w:val="false"/>
          <w:color w:val="000000"/>
          <w:sz w:val="28"/>
        </w:rPr>
        <w:t>
</w:t>
      </w:r>
      <w:r>
        <w:rPr>
          <w:rFonts w:ascii="Times New Roman"/>
          <w:b w:val="false"/>
          <w:i w:val="false"/>
          <w:color w:val="000000"/>
          <w:sz w:val="28"/>
        </w:rPr>
        <w:t>
      17. В системе информационно-справочного обслуживания оказываются платные и бесплатные информационно-справочные услуги.</w:t>
      </w:r>
      <w:r>
        <w:br/>
      </w:r>
      <w:r>
        <w:rPr>
          <w:rFonts w:ascii="Times New Roman"/>
          <w:b w:val="false"/>
          <w:i w:val="false"/>
          <w:color w:val="000000"/>
          <w:sz w:val="28"/>
        </w:rPr>
        <w:t>
</w:t>
      </w:r>
      <w:r>
        <w:rPr>
          <w:rFonts w:ascii="Times New Roman"/>
          <w:b w:val="false"/>
          <w:i w:val="false"/>
          <w:color w:val="000000"/>
          <w:sz w:val="28"/>
        </w:rPr>
        <w:t>
      18. Оператор сотовой связи в круглосуточном режиме оказывает бесплатно следующие информационно-справочные услуги:</w:t>
      </w:r>
      <w:r>
        <w:br/>
      </w:r>
      <w:r>
        <w:rPr>
          <w:rFonts w:ascii="Times New Roman"/>
          <w:b w:val="false"/>
          <w:i w:val="false"/>
          <w:color w:val="000000"/>
          <w:sz w:val="28"/>
        </w:rPr>
        <w:t>
</w:t>
      </w:r>
      <w:r>
        <w:rPr>
          <w:rFonts w:ascii="Times New Roman"/>
          <w:b w:val="false"/>
          <w:i w:val="false"/>
          <w:color w:val="000000"/>
          <w:sz w:val="28"/>
        </w:rPr>
        <w:t>
      1) выдает информацию о тарифах на услуги, о зоне обслуживания сети сотовой связи;</w:t>
      </w:r>
      <w:r>
        <w:br/>
      </w:r>
      <w:r>
        <w:rPr>
          <w:rFonts w:ascii="Times New Roman"/>
          <w:b w:val="false"/>
          <w:i w:val="false"/>
          <w:color w:val="000000"/>
          <w:sz w:val="28"/>
        </w:rPr>
        <w:t>
</w:t>
      </w:r>
      <w:r>
        <w:rPr>
          <w:rFonts w:ascii="Times New Roman"/>
          <w:b w:val="false"/>
          <w:i w:val="false"/>
          <w:color w:val="000000"/>
          <w:sz w:val="28"/>
        </w:rPr>
        <w:t>
      2) выдает информацию абоненту о состоянии его лицевого счета и о задолженности по оплате услуг сотовой связи;</w:t>
      </w:r>
      <w:r>
        <w:br/>
      </w:r>
      <w:r>
        <w:rPr>
          <w:rFonts w:ascii="Times New Roman"/>
          <w:b w:val="false"/>
          <w:i w:val="false"/>
          <w:color w:val="000000"/>
          <w:sz w:val="28"/>
        </w:rPr>
        <w:t>
</w:t>
      </w:r>
      <w:r>
        <w:rPr>
          <w:rFonts w:ascii="Times New Roman"/>
          <w:b w:val="false"/>
          <w:i w:val="false"/>
          <w:color w:val="000000"/>
          <w:sz w:val="28"/>
        </w:rPr>
        <w:t>
      3) осуществляет прием информации от абонента о технических неисправностях, препятствующих пользованию услугами сотовой связи.</w:t>
      </w:r>
      <w:r>
        <w:br/>
      </w:r>
      <w:r>
        <w:rPr>
          <w:rFonts w:ascii="Times New Roman"/>
          <w:b w:val="false"/>
          <w:i w:val="false"/>
          <w:color w:val="000000"/>
          <w:sz w:val="28"/>
        </w:rPr>
        <w:t>
</w:t>
      </w:r>
      <w:r>
        <w:rPr>
          <w:rFonts w:ascii="Times New Roman"/>
          <w:b w:val="false"/>
          <w:i w:val="false"/>
          <w:color w:val="000000"/>
          <w:sz w:val="28"/>
        </w:rPr>
        <w:t>
      Информация о состоянии лицевого счета предоставляется абоненту посредством короткого текстового сообщения.</w:t>
      </w:r>
      <w:r>
        <w:br/>
      </w:r>
      <w:r>
        <w:rPr>
          <w:rFonts w:ascii="Times New Roman"/>
          <w:b w:val="false"/>
          <w:i w:val="false"/>
          <w:color w:val="000000"/>
          <w:sz w:val="28"/>
        </w:rPr>
        <w:t>
</w:t>
      </w:r>
      <w:r>
        <w:rPr>
          <w:rFonts w:ascii="Times New Roman"/>
          <w:b w:val="false"/>
          <w:i w:val="false"/>
          <w:color w:val="000000"/>
          <w:sz w:val="28"/>
        </w:rPr>
        <w:t>
      19. Оператор сотовой связи самостоятельно определяет перечень оказываемых платных информационно-справочных услуг.</w:t>
      </w:r>
      <w:r>
        <w:br/>
      </w:r>
      <w:r>
        <w:rPr>
          <w:rFonts w:ascii="Times New Roman"/>
          <w:b w:val="false"/>
          <w:i w:val="false"/>
          <w:color w:val="000000"/>
          <w:sz w:val="28"/>
        </w:rPr>
        <w:t>
</w:t>
      </w:r>
      <w:r>
        <w:rPr>
          <w:rFonts w:ascii="Times New Roman"/>
          <w:b w:val="false"/>
          <w:i w:val="false"/>
          <w:color w:val="000000"/>
          <w:sz w:val="28"/>
        </w:rPr>
        <w:t>
      20. Оператор сотовой связи осуществляет посредством биллинга автоматический учет информации о полученных абонентом услугах: времени, длительности соединений, номеров телефонов вызываемых абонентов в сети оператора сотовой связи и абонентов СТОП.</w:t>
      </w:r>
    </w:p>
    <w:bookmarkEnd w:id="27"/>
    <w:bookmarkStart w:name="z308" w:id="28"/>
    <w:p>
      <w:pPr>
        <w:spacing w:after="0"/>
        <w:ind w:left="0"/>
        <w:jc w:val="left"/>
      </w:pPr>
      <w:r>
        <w:rPr>
          <w:rFonts w:ascii="Times New Roman"/>
          <w:b/>
          <w:i w:val="false"/>
          <w:color w:val="000000"/>
        </w:rPr>
        <w:t xml:space="preserve"> 
3. Особенности заключения договора об оказании услуг сотовой</w:t>
      </w:r>
      <w:r>
        <w:br/>
      </w:r>
      <w:r>
        <w:rPr>
          <w:rFonts w:ascii="Times New Roman"/>
          <w:b/>
          <w:i w:val="false"/>
          <w:color w:val="000000"/>
        </w:rPr>
        <w:t>
связи</w:t>
      </w:r>
    </w:p>
    <w:bookmarkEnd w:id="28"/>
    <w:bookmarkStart w:name="z309" w:id="29"/>
    <w:p>
      <w:pPr>
        <w:spacing w:after="0"/>
        <w:ind w:left="0"/>
        <w:jc w:val="both"/>
      </w:pPr>
      <w:r>
        <w:rPr>
          <w:rFonts w:ascii="Times New Roman"/>
          <w:b w:val="false"/>
          <w:i w:val="false"/>
          <w:color w:val="000000"/>
          <w:sz w:val="28"/>
        </w:rPr>
        <w:t>
      21. Договор об оказании услуг сотовой связи заключается в письменной форме в 2-х экземплярах по одной для каждой из сторон, в порядке, определенном </w:t>
      </w:r>
      <w:r>
        <w:rPr>
          <w:rFonts w:ascii="Times New Roman"/>
          <w:b w:val="false"/>
          <w:i w:val="false"/>
          <w:color w:val="000000"/>
          <w:sz w:val="28"/>
        </w:rPr>
        <w:t>гражданским</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должен включать в себя следующие реквизиты:</w:t>
      </w:r>
      <w:r>
        <w:br/>
      </w:r>
      <w:r>
        <w:rPr>
          <w:rFonts w:ascii="Times New Roman"/>
          <w:b w:val="false"/>
          <w:i w:val="false"/>
          <w:color w:val="000000"/>
          <w:sz w:val="28"/>
        </w:rPr>
        <w:t>
</w:t>
      </w:r>
      <w:r>
        <w:rPr>
          <w:rFonts w:ascii="Times New Roman"/>
          <w:b w:val="false"/>
          <w:i w:val="false"/>
          <w:color w:val="000000"/>
          <w:sz w:val="28"/>
        </w:rPr>
        <w:t>
      1) дата и место заключения договора;</w:t>
      </w:r>
      <w:r>
        <w:br/>
      </w:r>
      <w:r>
        <w:rPr>
          <w:rFonts w:ascii="Times New Roman"/>
          <w:b w:val="false"/>
          <w:i w:val="false"/>
          <w:color w:val="000000"/>
          <w:sz w:val="28"/>
        </w:rPr>
        <w:t>
</w:t>
      </w:r>
      <w:r>
        <w:rPr>
          <w:rFonts w:ascii="Times New Roman"/>
          <w:b w:val="false"/>
          <w:i w:val="false"/>
          <w:color w:val="000000"/>
          <w:sz w:val="28"/>
        </w:rPr>
        <w:t>
      2) наименование оператора сотовой связи;</w:t>
      </w:r>
      <w:r>
        <w:br/>
      </w:r>
      <w:r>
        <w:rPr>
          <w:rFonts w:ascii="Times New Roman"/>
          <w:b w:val="false"/>
          <w:i w:val="false"/>
          <w:color w:val="000000"/>
          <w:sz w:val="28"/>
        </w:rPr>
        <w:t>
</w:t>
      </w:r>
      <w:r>
        <w:rPr>
          <w:rFonts w:ascii="Times New Roman"/>
          <w:b w:val="false"/>
          <w:i w:val="false"/>
          <w:color w:val="000000"/>
          <w:sz w:val="28"/>
        </w:rPr>
        <w:t>
      3) реквизиты расчетного счета оператора сотовой связи;</w:t>
      </w:r>
      <w:r>
        <w:br/>
      </w:r>
      <w:r>
        <w:rPr>
          <w:rFonts w:ascii="Times New Roman"/>
          <w:b w:val="false"/>
          <w:i w:val="false"/>
          <w:color w:val="000000"/>
          <w:sz w:val="28"/>
        </w:rPr>
        <w:t>
</w:t>
      </w:r>
      <w:r>
        <w:rPr>
          <w:rFonts w:ascii="Times New Roman"/>
          <w:b w:val="false"/>
          <w:i w:val="false"/>
          <w:color w:val="000000"/>
          <w:sz w:val="28"/>
        </w:rPr>
        <w:t>
      4) реквизиты выданной оператору сотовой связи лицензии;</w:t>
      </w:r>
      <w:r>
        <w:br/>
      </w:r>
      <w:r>
        <w:rPr>
          <w:rFonts w:ascii="Times New Roman"/>
          <w:b w:val="false"/>
          <w:i w:val="false"/>
          <w:color w:val="000000"/>
          <w:sz w:val="28"/>
        </w:rPr>
        <w:t>
</w:t>
      </w:r>
      <w:r>
        <w:rPr>
          <w:rFonts w:ascii="Times New Roman"/>
          <w:b w:val="false"/>
          <w:i w:val="false"/>
          <w:color w:val="000000"/>
          <w:sz w:val="28"/>
        </w:rPr>
        <w:t>
      5) срок действия договора;</w:t>
      </w:r>
      <w:r>
        <w:br/>
      </w:r>
      <w:r>
        <w:rPr>
          <w:rFonts w:ascii="Times New Roman"/>
          <w:b w:val="false"/>
          <w:i w:val="false"/>
          <w:color w:val="000000"/>
          <w:sz w:val="28"/>
        </w:rPr>
        <w:t>
</w:t>
      </w:r>
      <w:r>
        <w:rPr>
          <w:rFonts w:ascii="Times New Roman"/>
          <w:b w:val="false"/>
          <w:i w:val="false"/>
          <w:color w:val="000000"/>
          <w:sz w:val="28"/>
        </w:rPr>
        <w:t>
      6) сведения об абоненте (для юридических лиц – данные справки либо свидетельства о государственной регистрации (перерегистрации), статистической карты, свидетельства о постановке на учет по налогу на добавленную стоимость, адрес для доставки счетов; для физических лиц – фамилия, имя и отчество, номер абонента, место жительства, номер и дата выдачи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РНН, идентификационный код, адреса электронной почты, почтовый адрес);</w:t>
      </w:r>
      <w:r>
        <w:br/>
      </w:r>
      <w:r>
        <w:rPr>
          <w:rFonts w:ascii="Times New Roman"/>
          <w:b w:val="false"/>
          <w:i w:val="false"/>
          <w:color w:val="000000"/>
          <w:sz w:val="28"/>
        </w:rPr>
        <w:t>
</w:t>
      </w:r>
      <w:r>
        <w:rPr>
          <w:rFonts w:ascii="Times New Roman"/>
          <w:b w:val="false"/>
          <w:i w:val="false"/>
          <w:color w:val="000000"/>
          <w:sz w:val="28"/>
        </w:rPr>
        <w:t>
      7) номер карты идентификации абонента;</w:t>
      </w:r>
      <w:r>
        <w:br/>
      </w:r>
      <w:r>
        <w:rPr>
          <w:rFonts w:ascii="Times New Roman"/>
          <w:b w:val="false"/>
          <w:i w:val="false"/>
          <w:color w:val="000000"/>
          <w:sz w:val="28"/>
        </w:rPr>
        <w:t>
</w:t>
      </w:r>
      <w:r>
        <w:rPr>
          <w:rFonts w:ascii="Times New Roman"/>
          <w:b w:val="false"/>
          <w:i w:val="false"/>
          <w:color w:val="000000"/>
          <w:sz w:val="28"/>
        </w:rPr>
        <w:t>
      8) назначенный абоненту абонентский номер;</w:t>
      </w:r>
      <w:r>
        <w:br/>
      </w:r>
      <w:r>
        <w:rPr>
          <w:rFonts w:ascii="Times New Roman"/>
          <w:b w:val="false"/>
          <w:i w:val="false"/>
          <w:color w:val="000000"/>
          <w:sz w:val="28"/>
        </w:rPr>
        <w:t>
</w:t>
      </w:r>
      <w:r>
        <w:rPr>
          <w:rFonts w:ascii="Times New Roman"/>
          <w:b w:val="false"/>
          <w:i w:val="false"/>
          <w:color w:val="000000"/>
          <w:sz w:val="28"/>
        </w:rPr>
        <w:t>
      9) оказываемые услуги сотовой связи;</w:t>
      </w:r>
      <w:r>
        <w:br/>
      </w:r>
      <w:r>
        <w:rPr>
          <w:rFonts w:ascii="Times New Roman"/>
          <w:b w:val="false"/>
          <w:i w:val="false"/>
          <w:color w:val="000000"/>
          <w:sz w:val="28"/>
        </w:rPr>
        <w:t>
</w:t>
      </w:r>
      <w:r>
        <w:rPr>
          <w:rFonts w:ascii="Times New Roman"/>
          <w:b w:val="false"/>
          <w:i w:val="false"/>
          <w:color w:val="000000"/>
          <w:sz w:val="28"/>
        </w:rPr>
        <w:t>
      10) порядок расчетов;</w:t>
      </w:r>
      <w:r>
        <w:br/>
      </w:r>
      <w:r>
        <w:rPr>
          <w:rFonts w:ascii="Times New Roman"/>
          <w:b w:val="false"/>
          <w:i w:val="false"/>
          <w:color w:val="000000"/>
          <w:sz w:val="28"/>
        </w:rPr>
        <w:t>
</w:t>
      </w:r>
      <w:r>
        <w:rPr>
          <w:rFonts w:ascii="Times New Roman"/>
          <w:b w:val="false"/>
          <w:i w:val="false"/>
          <w:color w:val="000000"/>
          <w:sz w:val="28"/>
        </w:rPr>
        <w:t>
      11) система оплаты услуг сотовой связи;</w:t>
      </w:r>
      <w:r>
        <w:br/>
      </w:r>
      <w:r>
        <w:rPr>
          <w:rFonts w:ascii="Times New Roman"/>
          <w:b w:val="false"/>
          <w:i w:val="false"/>
          <w:color w:val="000000"/>
          <w:sz w:val="28"/>
        </w:rPr>
        <w:t>
</w:t>
      </w:r>
      <w:r>
        <w:rPr>
          <w:rFonts w:ascii="Times New Roman"/>
          <w:b w:val="false"/>
          <w:i w:val="false"/>
          <w:color w:val="000000"/>
          <w:sz w:val="28"/>
        </w:rPr>
        <w:t>
      12) способ доставки счета или детализации счета;</w:t>
      </w:r>
      <w:r>
        <w:br/>
      </w:r>
      <w:r>
        <w:rPr>
          <w:rFonts w:ascii="Times New Roman"/>
          <w:b w:val="false"/>
          <w:i w:val="false"/>
          <w:color w:val="000000"/>
          <w:sz w:val="28"/>
        </w:rPr>
        <w:t>
</w:t>
      </w:r>
      <w:r>
        <w:rPr>
          <w:rFonts w:ascii="Times New Roman"/>
          <w:b w:val="false"/>
          <w:i w:val="false"/>
          <w:color w:val="000000"/>
          <w:sz w:val="28"/>
        </w:rPr>
        <w:t>
      13) права, обязанности и ответственность сторон;</w:t>
      </w:r>
      <w:r>
        <w:br/>
      </w:r>
      <w:r>
        <w:rPr>
          <w:rFonts w:ascii="Times New Roman"/>
          <w:b w:val="false"/>
          <w:i w:val="false"/>
          <w:color w:val="000000"/>
          <w:sz w:val="28"/>
        </w:rPr>
        <w:t>
</w:t>
      </w:r>
      <w:r>
        <w:rPr>
          <w:rFonts w:ascii="Times New Roman"/>
          <w:b w:val="false"/>
          <w:i w:val="false"/>
          <w:color w:val="000000"/>
          <w:sz w:val="28"/>
        </w:rPr>
        <w:t>
      14) тарифный план;</w:t>
      </w:r>
      <w:r>
        <w:br/>
      </w:r>
      <w:r>
        <w:rPr>
          <w:rFonts w:ascii="Times New Roman"/>
          <w:b w:val="false"/>
          <w:i w:val="false"/>
          <w:color w:val="000000"/>
          <w:sz w:val="28"/>
        </w:rPr>
        <w:t>
</w:t>
      </w:r>
      <w:r>
        <w:rPr>
          <w:rFonts w:ascii="Times New Roman"/>
          <w:b w:val="false"/>
          <w:i w:val="false"/>
          <w:color w:val="000000"/>
          <w:sz w:val="28"/>
        </w:rPr>
        <w:t>
      15) лимит на исходящую сотовую связь при кредитном порядке расчетов;</w:t>
      </w:r>
      <w:r>
        <w:br/>
      </w:r>
      <w:r>
        <w:rPr>
          <w:rFonts w:ascii="Times New Roman"/>
          <w:b w:val="false"/>
          <w:i w:val="false"/>
          <w:color w:val="000000"/>
          <w:sz w:val="28"/>
        </w:rPr>
        <w:t>
</w:t>
      </w:r>
      <w:r>
        <w:rPr>
          <w:rFonts w:ascii="Times New Roman"/>
          <w:b w:val="false"/>
          <w:i w:val="false"/>
          <w:color w:val="000000"/>
          <w:sz w:val="28"/>
        </w:rPr>
        <w:t>
      16) требование о необходимости обязательной перерегистрации абонентского номера на имя нового владельца в случае передачи его другому лицу;</w:t>
      </w:r>
      <w:r>
        <w:br/>
      </w:r>
      <w:r>
        <w:rPr>
          <w:rFonts w:ascii="Times New Roman"/>
          <w:b w:val="false"/>
          <w:i w:val="false"/>
          <w:color w:val="000000"/>
          <w:sz w:val="28"/>
        </w:rPr>
        <w:t>
</w:t>
      </w:r>
      <w:r>
        <w:rPr>
          <w:rFonts w:ascii="Times New Roman"/>
          <w:b w:val="false"/>
          <w:i w:val="false"/>
          <w:color w:val="000000"/>
          <w:sz w:val="28"/>
        </w:rPr>
        <w:t>
      17) дополнительные требования, устанавливаемые операторами сотовой связи при использовании ими сотовых сетей различных стандартов.</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изменением, внесенным постановлением Правительства РК от 21.05.2013 </w:t>
      </w:r>
      <w:r>
        <w:rPr>
          <w:rFonts w:ascii="Times New Roman"/>
          <w:b w:val="false"/>
          <w:i w:val="false"/>
          <w:color w:val="000000"/>
          <w:sz w:val="28"/>
        </w:rPr>
        <w:t>№ 507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 Отказ оператора сотовой связи от заключения договора об оказании услуг сотовой связи при наличии технической возможности предоставить абоненту услуг сотовой связи не допускается.</w:t>
      </w:r>
      <w:r>
        <w:br/>
      </w:r>
      <w:r>
        <w:rPr>
          <w:rFonts w:ascii="Times New Roman"/>
          <w:b w:val="false"/>
          <w:i w:val="false"/>
          <w:color w:val="000000"/>
          <w:sz w:val="28"/>
        </w:rPr>
        <w:t>
</w:t>
      </w:r>
      <w:r>
        <w:rPr>
          <w:rFonts w:ascii="Times New Roman"/>
          <w:b w:val="false"/>
          <w:i w:val="false"/>
          <w:color w:val="000000"/>
          <w:sz w:val="28"/>
        </w:rPr>
        <w:t>
      23. Договор об оказании услуг сотовой связи прекращает свое действие, и присвоенный абонентский номер будет изъят в случаях:</w:t>
      </w:r>
      <w:r>
        <w:br/>
      </w:r>
      <w:r>
        <w:rPr>
          <w:rFonts w:ascii="Times New Roman"/>
          <w:b w:val="false"/>
          <w:i w:val="false"/>
          <w:color w:val="000000"/>
          <w:sz w:val="28"/>
        </w:rPr>
        <w:t>
</w:t>
      </w:r>
      <w:r>
        <w:rPr>
          <w:rFonts w:ascii="Times New Roman"/>
          <w:b w:val="false"/>
          <w:i w:val="false"/>
          <w:color w:val="000000"/>
          <w:sz w:val="28"/>
        </w:rPr>
        <w:t>
      1) если абонент при условии его уведомления с момента упразднения или изменения того или иного действующего тарифного плана, в течение тридцати календарных дней с момента упразднения или изменения тарифного плана, по которому ему оказывались услуги сотовой связи, не перейдет на обслуживание по другому тарифному плану;</w:t>
      </w:r>
      <w:r>
        <w:br/>
      </w:r>
      <w:r>
        <w:rPr>
          <w:rFonts w:ascii="Times New Roman"/>
          <w:b w:val="false"/>
          <w:i w:val="false"/>
          <w:color w:val="000000"/>
          <w:sz w:val="28"/>
        </w:rPr>
        <w:t>
</w:t>
      </w:r>
      <w:r>
        <w:rPr>
          <w:rFonts w:ascii="Times New Roman"/>
          <w:b w:val="false"/>
          <w:i w:val="false"/>
          <w:color w:val="000000"/>
          <w:sz w:val="28"/>
        </w:rPr>
        <w:t>
      2) если абоненту по кредитному порядку расчетов приостановлены услуги сотовой связи в течение тридцати календарных дней в связи с неисполнением им своих обязательств по оплате оказанных услуг сотовой связи;</w:t>
      </w:r>
      <w:r>
        <w:br/>
      </w:r>
      <w:r>
        <w:rPr>
          <w:rFonts w:ascii="Times New Roman"/>
          <w:b w:val="false"/>
          <w:i w:val="false"/>
          <w:color w:val="000000"/>
          <w:sz w:val="28"/>
        </w:rPr>
        <w:t>
</w:t>
      </w:r>
      <w:r>
        <w:rPr>
          <w:rFonts w:ascii="Times New Roman"/>
          <w:b w:val="false"/>
          <w:i w:val="false"/>
          <w:color w:val="000000"/>
          <w:sz w:val="28"/>
        </w:rPr>
        <w:t>
      3) при наличии денег на лицевом счете и не осуществлении абонентом ни одного тарифицируемого звонка за последние 24 месяца.</w:t>
      </w:r>
      <w:r>
        <w:br/>
      </w:r>
      <w:r>
        <w:rPr>
          <w:rFonts w:ascii="Times New Roman"/>
          <w:b w:val="false"/>
          <w:i w:val="false"/>
          <w:color w:val="000000"/>
          <w:sz w:val="28"/>
        </w:rPr>
        <w:t>
</w:t>
      </w:r>
      <w:r>
        <w:rPr>
          <w:rFonts w:ascii="Times New Roman"/>
          <w:b w:val="false"/>
          <w:i w:val="false"/>
          <w:color w:val="000000"/>
          <w:sz w:val="28"/>
        </w:rPr>
        <w:t>
      При этом оставшиеся деньги возвращаются абоненту по его письменному заявлению.</w:t>
      </w:r>
      <w:r>
        <w:br/>
      </w:r>
      <w:r>
        <w:rPr>
          <w:rFonts w:ascii="Times New Roman"/>
          <w:b w:val="false"/>
          <w:i w:val="false"/>
          <w:color w:val="000000"/>
          <w:sz w:val="28"/>
        </w:rPr>
        <w:t>
</w:t>
      </w:r>
      <w:r>
        <w:rPr>
          <w:rFonts w:ascii="Times New Roman"/>
          <w:b w:val="false"/>
          <w:i w:val="false"/>
          <w:color w:val="000000"/>
          <w:sz w:val="28"/>
        </w:rPr>
        <w:t>
      24. Договор об оказании услуг сотовой связи считается расторгнутым в случае одностороннего отказа абонента от договора. Заявление об отказе от договора об оказании услуг сотовой связи должно быть предоставлено абонентом оператору сотовой связи в письменной форме. Фактическое прекращение оказания услуг сотовой связи в этом случае должно производиться оператором сотовой связи с даты указанной в заявлении абонента.</w:t>
      </w:r>
      <w:r>
        <w:br/>
      </w:r>
      <w:r>
        <w:rPr>
          <w:rFonts w:ascii="Times New Roman"/>
          <w:b w:val="false"/>
          <w:i w:val="false"/>
          <w:color w:val="000000"/>
          <w:sz w:val="28"/>
        </w:rPr>
        <w:t>
</w:t>
      </w:r>
      <w:r>
        <w:rPr>
          <w:rFonts w:ascii="Times New Roman"/>
          <w:b w:val="false"/>
          <w:i w:val="false"/>
          <w:color w:val="000000"/>
          <w:sz w:val="28"/>
        </w:rPr>
        <w:t>
      Расторжение договора об оказании услуг сотовой связи абоненту, а также прекращение предоставления услуг сотовой связи абоненту не отменяют его обязанности по оплате имеющихся задолженностей.</w:t>
      </w:r>
    </w:p>
    <w:bookmarkEnd w:id="29"/>
    <w:bookmarkStart w:name="z335" w:id="30"/>
    <w:p>
      <w:pPr>
        <w:spacing w:after="0"/>
        <w:ind w:left="0"/>
        <w:jc w:val="left"/>
      </w:pPr>
      <w:r>
        <w:rPr>
          <w:rFonts w:ascii="Times New Roman"/>
          <w:b/>
          <w:i w:val="false"/>
          <w:color w:val="000000"/>
        </w:rPr>
        <w:t xml:space="preserve"> 
4. Условия оказания услуг сотовой связи</w:t>
      </w:r>
    </w:p>
    <w:bookmarkEnd w:id="30"/>
    <w:bookmarkStart w:name="z336" w:id="31"/>
    <w:p>
      <w:pPr>
        <w:spacing w:after="0"/>
        <w:ind w:left="0"/>
        <w:jc w:val="both"/>
      </w:pPr>
      <w:r>
        <w:rPr>
          <w:rFonts w:ascii="Times New Roman"/>
          <w:b w:val="false"/>
          <w:i w:val="false"/>
          <w:color w:val="000000"/>
          <w:sz w:val="28"/>
        </w:rPr>
        <w:t>
      25. При оказании услуг сотовой связи оператор сотовой связи:</w:t>
      </w:r>
      <w:r>
        <w:br/>
      </w:r>
      <w:r>
        <w:rPr>
          <w:rFonts w:ascii="Times New Roman"/>
          <w:b w:val="false"/>
          <w:i w:val="false"/>
          <w:color w:val="000000"/>
          <w:sz w:val="28"/>
        </w:rPr>
        <w:t>
</w:t>
      </w:r>
      <w:r>
        <w:rPr>
          <w:rFonts w:ascii="Times New Roman"/>
          <w:b w:val="false"/>
          <w:i w:val="false"/>
          <w:color w:val="000000"/>
          <w:sz w:val="28"/>
        </w:rPr>
        <w:t>
      1) заключает с абонентами договора об оказании услуг сотовой связи;</w:t>
      </w:r>
      <w:r>
        <w:br/>
      </w:r>
      <w:r>
        <w:rPr>
          <w:rFonts w:ascii="Times New Roman"/>
          <w:b w:val="false"/>
          <w:i w:val="false"/>
          <w:color w:val="000000"/>
          <w:sz w:val="28"/>
        </w:rPr>
        <w:t>
</w:t>
      </w:r>
      <w:r>
        <w:rPr>
          <w:rFonts w:ascii="Times New Roman"/>
          <w:b w:val="false"/>
          <w:i w:val="false"/>
          <w:color w:val="000000"/>
          <w:sz w:val="28"/>
        </w:rPr>
        <w:t>
      2) при заключении договора с представителем предусматривает ответственность представителя о предоставлении информации о реализованных абонентских номерах;</w:t>
      </w:r>
      <w:r>
        <w:br/>
      </w:r>
      <w:r>
        <w:rPr>
          <w:rFonts w:ascii="Times New Roman"/>
          <w:b w:val="false"/>
          <w:i w:val="false"/>
          <w:color w:val="000000"/>
          <w:sz w:val="28"/>
        </w:rPr>
        <w:t>
</w:t>
      </w:r>
      <w:r>
        <w:rPr>
          <w:rFonts w:ascii="Times New Roman"/>
          <w:b w:val="false"/>
          <w:i w:val="false"/>
          <w:color w:val="000000"/>
          <w:sz w:val="28"/>
        </w:rPr>
        <w:t>
      3) ведет реестр идентификационных кодов абонентских устройств, работающих в их сети;</w:t>
      </w:r>
      <w:r>
        <w:br/>
      </w:r>
      <w:r>
        <w:rPr>
          <w:rFonts w:ascii="Times New Roman"/>
          <w:b w:val="false"/>
          <w:i w:val="false"/>
          <w:color w:val="000000"/>
          <w:sz w:val="28"/>
        </w:rPr>
        <w:t>
</w:t>
      </w:r>
      <w:r>
        <w:rPr>
          <w:rFonts w:ascii="Times New Roman"/>
          <w:b w:val="false"/>
          <w:i w:val="false"/>
          <w:color w:val="000000"/>
          <w:sz w:val="28"/>
        </w:rPr>
        <w:t>
      4) приостанавливает либо возобновляет по идентификационному коду работу абонентского устройства в своей сети по заявлению владельца абонентского устройства. Собственником признается лицо, документы которого подтверждают право собственности на данное абонентское устройство;</w:t>
      </w:r>
      <w:r>
        <w:br/>
      </w:r>
      <w:r>
        <w:rPr>
          <w:rFonts w:ascii="Times New Roman"/>
          <w:b w:val="false"/>
          <w:i w:val="false"/>
          <w:color w:val="000000"/>
          <w:sz w:val="28"/>
        </w:rPr>
        <w:t>
</w:t>
      </w:r>
      <w:r>
        <w:rPr>
          <w:rFonts w:ascii="Times New Roman"/>
          <w:b w:val="false"/>
          <w:i w:val="false"/>
          <w:color w:val="000000"/>
          <w:sz w:val="28"/>
        </w:rPr>
        <w:t>
      5) предоставляет абонентам подробную информацию об оказываемых услугах связи;</w:t>
      </w:r>
      <w:r>
        <w:br/>
      </w:r>
      <w:r>
        <w:rPr>
          <w:rFonts w:ascii="Times New Roman"/>
          <w:b w:val="false"/>
          <w:i w:val="false"/>
          <w:color w:val="000000"/>
          <w:sz w:val="28"/>
        </w:rPr>
        <w:t>
</w:t>
      </w:r>
      <w:r>
        <w:rPr>
          <w:rFonts w:ascii="Times New Roman"/>
          <w:b w:val="false"/>
          <w:i w:val="false"/>
          <w:color w:val="000000"/>
          <w:sz w:val="28"/>
        </w:rPr>
        <w:t>
      6) обеспечивает органам, осуществляющим оперативно-розыскную деятельность на сетях связи, организационные и технические возможности проведения оперативно-розыскных мероприятий на всех сетях связи, доступ к служебной информации об абонентах, а также принимает меры по недопущению раскрытия форм и методов проведения указанных мероприятий.</w:t>
      </w:r>
      <w:r>
        <w:br/>
      </w:r>
      <w:r>
        <w:rPr>
          <w:rFonts w:ascii="Times New Roman"/>
          <w:b w:val="false"/>
          <w:i w:val="false"/>
          <w:color w:val="000000"/>
          <w:sz w:val="28"/>
        </w:rPr>
        <w:t>
</w:t>
      </w:r>
      <w:r>
        <w:rPr>
          <w:rFonts w:ascii="Times New Roman"/>
          <w:b w:val="false"/>
          <w:i w:val="false"/>
          <w:color w:val="000000"/>
          <w:sz w:val="28"/>
        </w:rPr>
        <w:t>
      Служебная информация об абонентах предоставляется операторами сотовой связи либо региональными подразделениями органам, осуществляющих оперативно-розыскную деятельность;</w:t>
      </w:r>
      <w:r>
        <w:br/>
      </w:r>
      <w:r>
        <w:rPr>
          <w:rFonts w:ascii="Times New Roman"/>
          <w:b w:val="false"/>
          <w:i w:val="false"/>
          <w:color w:val="000000"/>
          <w:sz w:val="28"/>
        </w:rPr>
        <w:t>
</w:t>
      </w:r>
      <w:r>
        <w:rPr>
          <w:rFonts w:ascii="Times New Roman"/>
          <w:b w:val="false"/>
          <w:i w:val="false"/>
          <w:color w:val="000000"/>
          <w:sz w:val="28"/>
        </w:rPr>
        <w:t>
      7) осуществляет автоматический учет информации о полученных абонентом услугах сотовой связи в сети оператора сотовой связи, времени пользования ими, соединениях с номерами телефонов абонентов других сетей аналогичного стандарта.</w:t>
      </w:r>
      <w:r>
        <w:br/>
      </w:r>
      <w:r>
        <w:rPr>
          <w:rFonts w:ascii="Times New Roman"/>
          <w:b w:val="false"/>
          <w:i w:val="false"/>
          <w:color w:val="000000"/>
          <w:sz w:val="28"/>
        </w:rPr>
        <w:t>
</w:t>
      </w:r>
      <w:r>
        <w:rPr>
          <w:rFonts w:ascii="Times New Roman"/>
          <w:b w:val="false"/>
          <w:i w:val="false"/>
          <w:color w:val="000000"/>
          <w:sz w:val="28"/>
        </w:rPr>
        <w:t>
      Также фиксируются соединения абонента с абонентскими устройствами фиксированной сети телекоммуникаций общего пользования, включая услуги междугородной и международной телефонной связи, международный роуминг, а также не тарифицируемые соединения абонента;</w:t>
      </w:r>
      <w:r>
        <w:br/>
      </w:r>
      <w:r>
        <w:rPr>
          <w:rFonts w:ascii="Times New Roman"/>
          <w:b w:val="false"/>
          <w:i w:val="false"/>
          <w:color w:val="000000"/>
          <w:sz w:val="28"/>
        </w:rPr>
        <w:t>
</w:t>
      </w:r>
      <w:r>
        <w:rPr>
          <w:rFonts w:ascii="Times New Roman"/>
          <w:b w:val="false"/>
          <w:i w:val="false"/>
          <w:color w:val="000000"/>
          <w:sz w:val="28"/>
        </w:rPr>
        <w:t>
      8) операторы связи устанавливают на сетях связи необходимые технические средства, обеспечивают соответствие своего оборудования установленным </w:t>
      </w:r>
      <w:r>
        <w:rPr>
          <w:rFonts w:ascii="Times New Roman"/>
          <w:b w:val="false"/>
          <w:i w:val="false"/>
          <w:color w:val="000000"/>
          <w:sz w:val="28"/>
        </w:rPr>
        <w:t>требованиям</w:t>
      </w:r>
      <w:r>
        <w:rPr>
          <w:rFonts w:ascii="Times New Roman"/>
          <w:b w:val="false"/>
          <w:i w:val="false"/>
          <w:color w:val="000000"/>
          <w:sz w:val="28"/>
        </w:rPr>
        <w:t>, а также осуществляют </w:t>
      </w:r>
      <w:r>
        <w:rPr>
          <w:rFonts w:ascii="Times New Roman"/>
          <w:b w:val="false"/>
          <w:i w:val="false"/>
          <w:color w:val="000000"/>
          <w:sz w:val="28"/>
        </w:rPr>
        <w:t>сбор</w:t>
      </w:r>
      <w:r>
        <w:rPr>
          <w:rFonts w:ascii="Times New Roman"/>
          <w:b w:val="false"/>
          <w:i w:val="false"/>
          <w:color w:val="000000"/>
          <w:sz w:val="28"/>
        </w:rPr>
        <w:t xml:space="preserve"> и хранение в течение двух лет служебной информации об абонентах;</w:t>
      </w:r>
      <w:r>
        <w:br/>
      </w:r>
      <w:r>
        <w:rPr>
          <w:rFonts w:ascii="Times New Roman"/>
          <w:b w:val="false"/>
          <w:i w:val="false"/>
          <w:color w:val="000000"/>
          <w:sz w:val="28"/>
        </w:rPr>
        <w:t>
</w:t>
      </w:r>
      <w:r>
        <w:rPr>
          <w:rFonts w:ascii="Times New Roman"/>
          <w:b w:val="false"/>
          <w:i w:val="false"/>
          <w:color w:val="000000"/>
          <w:sz w:val="28"/>
        </w:rPr>
        <w:t>
      9) по представлению правоохранительных органов временно приостанавливает предоставление услуг сотовой связи, в том числе по идентификационному коду абонента (без прекращения действия договора) на срок до тридцати календарных дней. Абонент в этом случае освобождается от внесения абонентской платы и других ежемесячных платежей, если таковые предусмотрены тарифным планом, за период времени, соответствующий временному приостановлению услуг сотовой связи. О временном приостановлении оказания услуг и его причинах абонент уведомляется оператором сотовой связи в письменном виде;</w:t>
      </w:r>
      <w:r>
        <w:br/>
      </w:r>
      <w:r>
        <w:rPr>
          <w:rFonts w:ascii="Times New Roman"/>
          <w:b w:val="false"/>
          <w:i w:val="false"/>
          <w:color w:val="000000"/>
          <w:sz w:val="28"/>
        </w:rPr>
        <w:t>
</w:t>
      </w:r>
      <w:r>
        <w:rPr>
          <w:rFonts w:ascii="Times New Roman"/>
          <w:b w:val="false"/>
          <w:i w:val="false"/>
          <w:color w:val="000000"/>
          <w:sz w:val="28"/>
        </w:rPr>
        <w:t>
      10) в случае обнаружения в сети нескольких абонентских устройств с идентичными идентификационными кодами оператор сотовой связи уведомляет об этом соответствующие органы, осуществляющие оперативно-розыскную деятельность,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уведомления операторами сотовой связи соответствующих органов, осуществляющих оперативно-розыскную деятельность, в случае обнаружения в своей сети нескольких абонентских устройств с идентичными идентификационными кодами, утвержденными постановлением Правительства Республики Казахстан от 26 июня 2009 года № 984;</w:t>
      </w:r>
      <w:r>
        <w:br/>
      </w:r>
      <w:r>
        <w:rPr>
          <w:rFonts w:ascii="Times New Roman"/>
          <w:b w:val="false"/>
          <w:i w:val="false"/>
          <w:color w:val="000000"/>
          <w:sz w:val="28"/>
        </w:rPr>
        <w:t>
</w:t>
      </w:r>
      <w:r>
        <w:rPr>
          <w:rFonts w:ascii="Times New Roman"/>
          <w:b w:val="false"/>
          <w:i w:val="false"/>
          <w:color w:val="000000"/>
          <w:sz w:val="28"/>
        </w:rPr>
        <w:t>
      11) обеспечивает работу своей сети в соответствии с лицензией и техническими нормативами;</w:t>
      </w:r>
      <w:r>
        <w:br/>
      </w:r>
      <w:r>
        <w:rPr>
          <w:rFonts w:ascii="Times New Roman"/>
          <w:b w:val="false"/>
          <w:i w:val="false"/>
          <w:color w:val="000000"/>
          <w:sz w:val="28"/>
        </w:rPr>
        <w:t>
</w:t>
      </w:r>
      <w:r>
        <w:rPr>
          <w:rFonts w:ascii="Times New Roman"/>
          <w:b w:val="false"/>
          <w:i w:val="false"/>
          <w:color w:val="000000"/>
          <w:sz w:val="28"/>
        </w:rPr>
        <w:t>
      12) обеспечивает техническую возможность свободного выбора абонентом, пользователем услуг сотовой связи оператора междугородной или международной связи;</w:t>
      </w:r>
      <w:r>
        <w:br/>
      </w:r>
      <w:r>
        <w:rPr>
          <w:rFonts w:ascii="Times New Roman"/>
          <w:b w:val="false"/>
          <w:i w:val="false"/>
          <w:color w:val="000000"/>
          <w:sz w:val="28"/>
        </w:rPr>
        <w:t>
</w:t>
      </w:r>
      <w:r>
        <w:rPr>
          <w:rFonts w:ascii="Times New Roman"/>
          <w:b w:val="false"/>
          <w:i w:val="false"/>
          <w:color w:val="000000"/>
          <w:sz w:val="28"/>
        </w:rPr>
        <w:t>
      13) оказывает услуги сотовой связи в соответствии с условиями договора об оказании услуг сотовой связи, и выбранного абонентом тарифного плана, доводит до абонентов необходимую информацию, в том числе о введении или изменении тарифных планов, путем массовых рассылок коротких текстовых сообщений, без взимания за это платы с абонентов;</w:t>
      </w:r>
      <w:r>
        <w:br/>
      </w:r>
      <w:r>
        <w:rPr>
          <w:rFonts w:ascii="Times New Roman"/>
          <w:b w:val="false"/>
          <w:i w:val="false"/>
          <w:color w:val="000000"/>
          <w:sz w:val="28"/>
        </w:rPr>
        <w:t>
</w:t>
      </w:r>
      <w:r>
        <w:rPr>
          <w:rFonts w:ascii="Times New Roman"/>
          <w:b w:val="false"/>
          <w:i w:val="false"/>
          <w:color w:val="000000"/>
          <w:sz w:val="28"/>
        </w:rPr>
        <w:t>
      14) временно приостанавливает оказание услуги сотовой связи в случае поступления от абонента письменного или устного заявления (с последующим предоставлением письменного заявления не позднее 12 часов с момента устного обращения) о повреждении (уничтожении) либо утрате (хищении) его абонентского устройства и (или) карты идентификации абонента;</w:t>
      </w:r>
      <w:r>
        <w:br/>
      </w:r>
      <w:r>
        <w:rPr>
          <w:rFonts w:ascii="Times New Roman"/>
          <w:b w:val="false"/>
          <w:i w:val="false"/>
          <w:color w:val="000000"/>
          <w:sz w:val="28"/>
        </w:rPr>
        <w:t>
</w:t>
      </w:r>
      <w:r>
        <w:rPr>
          <w:rFonts w:ascii="Times New Roman"/>
          <w:b w:val="false"/>
          <w:i w:val="false"/>
          <w:color w:val="000000"/>
          <w:sz w:val="28"/>
        </w:rPr>
        <w:t>
      15) при письменном обращении абонента производит перерасчет абонентской платы в случае отсутствия связи по вине оператора сотовой связи;</w:t>
      </w:r>
      <w:r>
        <w:br/>
      </w:r>
      <w:r>
        <w:rPr>
          <w:rFonts w:ascii="Times New Roman"/>
          <w:b w:val="false"/>
          <w:i w:val="false"/>
          <w:color w:val="000000"/>
          <w:sz w:val="28"/>
        </w:rPr>
        <w:t>
</w:t>
      </w:r>
      <w:r>
        <w:rPr>
          <w:rFonts w:ascii="Times New Roman"/>
          <w:b w:val="false"/>
          <w:i w:val="false"/>
          <w:color w:val="000000"/>
          <w:sz w:val="28"/>
        </w:rPr>
        <w:t>
      16) устраняет недостатки в оказании услуг сотовой связи, обнаруженные в ходе оказания этой услуги, в соответствии с нормативно-техническими документами по эксплуатации сети оператора сотовой связи;</w:t>
      </w:r>
      <w:r>
        <w:br/>
      </w:r>
      <w:r>
        <w:rPr>
          <w:rFonts w:ascii="Times New Roman"/>
          <w:b w:val="false"/>
          <w:i w:val="false"/>
          <w:color w:val="000000"/>
          <w:sz w:val="28"/>
        </w:rPr>
        <w:t>
</w:t>
      </w:r>
      <w:r>
        <w:rPr>
          <w:rFonts w:ascii="Times New Roman"/>
          <w:b w:val="false"/>
          <w:i w:val="false"/>
          <w:color w:val="000000"/>
          <w:sz w:val="28"/>
        </w:rPr>
        <w:t>
      17) информирует абонентов через средства массовой информации и/или путем массовых рассылок коротких текстовых сообщений о крупных авариях в сети оператора сотовой связи, приведших к приостановке работы сети, и о предполагаемых сроках устранения такой аварии;</w:t>
      </w:r>
      <w:r>
        <w:br/>
      </w:r>
      <w:r>
        <w:rPr>
          <w:rFonts w:ascii="Times New Roman"/>
          <w:b w:val="false"/>
          <w:i w:val="false"/>
          <w:color w:val="000000"/>
          <w:sz w:val="28"/>
        </w:rPr>
        <w:t>
</w:t>
      </w:r>
      <w:r>
        <w:rPr>
          <w:rFonts w:ascii="Times New Roman"/>
          <w:b w:val="false"/>
          <w:i w:val="false"/>
          <w:color w:val="000000"/>
          <w:sz w:val="28"/>
        </w:rPr>
        <w:t>
      18) информирует абонентов о профилактическом обслуживании оборудования связи, связанном с его частичным или полным отключением, и о сроках проведения таких работ за 10 календарных дней до начала данных работ;</w:t>
      </w:r>
      <w:r>
        <w:br/>
      </w:r>
      <w:r>
        <w:rPr>
          <w:rFonts w:ascii="Times New Roman"/>
          <w:b w:val="false"/>
          <w:i w:val="false"/>
          <w:color w:val="000000"/>
          <w:sz w:val="28"/>
        </w:rPr>
        <w:t>
</w:t>
      </w:r>
      <w:r>
        <w:rPr>
          <w:rFonts w:ascii="Times New Roman"/>
          <w:b w:val="false"/>
          <w:i w:val="false"/>
          <w:color w:val="000000"/>
          <w:sz w:val="28"/>
        </w:rPr>
        <w:t>
      19) не позднее, чем за пятнадцать календарных дней до введения в действие извещает абонентов об увеличении тарифов на услуги сотовой связи, о прекращении оказания отдельных платных услуг связи;</w:t>
      </w:r>
      <w:r>
        <w:br/>
      </w:r>
      <w:r>
        <w:rPr>
          <w:rFonts w:ascii="Times New Roman"/>
          <w:b w:val="false"/>
          <w:i w:val="false"/>
          <w:color w:val="000000"/>
          <w:sz w:val="28"/>
        </w:rPr>
        <w:t>
</w:t>
      </w:r>
      <w:r>
        <w:rPr>
          <w:rFonts w:ascii="Times New Roman"/>
          <w:b w:val="false"/>
          <w:i w:val="false"/>
          <w:color w:val="000000"/>
          <w:sz w:val="28"/>
        </w:rPr>
        <w:t>
      20) направляет абоненту письменный ответ на письменное заявление не позднее тридцати календарных дней с момента его получения;</w:t>
      </w:r>
      <w:r>
        <w:br/>
      </w:r>
      <w:r>
        <w:rPr>
          <w:rFonts w:ascii="Times New Roman"/>
          <w:b w:val="false"/>
          <w:i w:val="false"/>
          <w:color w:val="000000"/>
          <w:sz w:val="28"/>
        </w:rPr>
        <w:t>
</w:t>
      </w:r>
      <w:r>
        <w:rPr>
          <w:rFonts w:ascii="Times New Roman"/>
          <w:b w:val="false"/>
          <w:i w:val="false"/>
          <w:color w:val="000000"/>
          <w:sz w:val="28"/>
        </w:rPr>
        <w:t>
      21) на бесплатной основе ежемесячно доставляет (начиная со следующего расчетного периода) абоненту информацию о полученных абонентом услугах сотовой связи по указанному в договоре почтовому адресу доставки или электронной почте, если услуга доставки счета за услуги связи предусмотрена выбранным абонентом порядком расчета;</w:t>
      </w:r>
      <w:r>
        <w:br/>
      </w:r>
      <w:r>
        <w:rPr>
          <w:rFonts w:ascii="Times New Roman"/>
          <w:b w:val="false"/>
          <w:i w:val="false"/>
          <w:color w:val="000000"/>
          <w:sz w:val="28"/>
        </w:rPr>
        <w:t>
</w:t>
      </w:r>
      <w:r>
        <w:rPr>
          <w:rFonts w:ascii="Times New Roman"/>
          <w:b w:val="false"/>
          <w:i w:val="false"/>
          <w:color w:val="000000"/>
          <w:sz w:val="28"/>
        </w:rPr>
        <w:t>
      22) возвращает абоненту излишне уплаченные денежные средства за оказанные услуги сотовой связи или засчитывает их в качестве авансирования услуг сотовой связи;</w:t>
      </w:r>
      <w:r>
        <w:br/>
      </w:r>
      <w:r>
        <w:rPr>
          <w:rFonts w:ascii="Times New Roman"/>
          <w:b w:val="false"/>
          <w:i w:val="false"/>
          <w:color w:val="000000"/>
          <w:sz w:val="28"/>
        </w:rPr>
        <w:t>
</w:t>
      </w:r>
      <w:r>
        <w:rPr>
          <w:rFonts w:ascii="Times New Roman"/>
          <w:b w:val="false"/>
          <w:i w:val="false"/>
          <w:color w:val="000000"/>
          <w:sz w:val="28"/>
        </w:rPr>
        <w:t>
      23) по обращению абонентов вносит изменения в текст Договора без взимания дополнительной оплаты в связи с:</w:t>
      </w:r>
      <w:r>
        <w:br/>
      </w:r>
      <w:r>
        <w:rPr>
          <w:rFonts w:ascii="Times New Roman"/>
          <w:b w:val="false"/>
          <w:i w:val="false"/>
          <w:color w:val="000000"/>
          <w:sz w:val="28"/>
        </w:rPr>
        <w:t>
</w:t>
      </w:r>
      <w:r>
        <w:rPr>
          <w:rFonts w:ascii="Times New Roman"/>
          <w:b w:val="false"/>
          <w:i w:val="false"/>
          <w:color w:val="000000"/>
          <w:sz w:val="28"/>
        </w:rPr>
        <w:t>
      изменением фамилии, имени, отчества, места жительства – для физического лица;</w:t>
      </w:r>
      <w:r>
        <w:br/>
      </w:r>
      <w:r>
        <w:rPr>
          <w:rFonts w:ascii="Times New Roman"/>
          <w:b w:val="false"/>
          <w:i w:val="false"/>
          <w:color w:val="000000"/>
          <w:sz w:val="28"/>
        </w:rPr>
        <w:t>
</w:t>
      </w:r>
      <w:r>
        <w:rPr>
          <w:rFonts w:ascii="Times New Roman"/>
          <w:b w:val="false"/>
          <w:i w:val="false"/>
          <w:color w:val="000000"/>
          <w:sz w:val="28"/>
        </w:rPr>
        <w:t>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r>
        <w:br/>
      </w:r>
      <w:r>
        <w:rPr>
          <w:rFonts w:ascii="Times New Roman"/>
          <w:b w:val="false"/>
          <w:i w:val="false"/>
          <w:color w:val="000000"/>
          <w:sz w:val="28"/>
        </w:rPr>
        <w:t>
</w:t>
      </w:r>
      <w:r>
        <w:rPr>
          <w:rFonts w:ascii="Times New Roman"/>
          <w:b w:val="false"/>
          <w:i w:val="false"/>
          <w:color w:val="000000"/>
          <w:sz w:val="28"/>
        </w:rPr>
        <w:t>
      иных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24) ведет учет заключенных договоров об оказании услуг сотовой связи;</w:t>
      </w:r>
      <w:r>
        <w:br/>
      </w:r>
      <w:r>
        <w:rPr>
          <w:rFonts w:ascii="Times New Roman"/>
          <w:b w:val="false"/>
          <w:i w:val="false"/>
          <w:color w:val="000000"/>
          <w:sz w:val="28"/>
        </w:rPr>
        <w:t>
</w:t>
      </w:r>
      <w:r>
        <w:rPr>
          <w:rFonts w:ascii="Times New Roman"/>
          <w:b w:val="false"/>
          <w:i w:val="false"/>
          <w:color w:val="000000"/>
          <w:sz w:val="28"/>
        </w:rPr>
        <w:t>
      25) обеспечивает возможность передачи различных сообщений от/к абонентов своей сети к/от абонентам других операторов сотовой связи при этом, типы сообщений, которые отправляются между операторами сотовой связи определяются самими операторами сотовой связи в пределах их технической возможности;</w:t>
      </w:r>
      <w:r>
        <w:br/>
      </w:r>
      <w:r>
        <w:rPr>
          <w:rFonts w:ascii="Times New Roman"/>
          <w:b w:val="false"/>
          <w:i w:val="false"/>
          <w:color w:val="000000"/>
          <w:sz w:val="28"/>
        </w:rPr>
        <w:t>
</w:t>
      </w:r>
      <w:r>
        <w:rPr>
          <w:rFonts w:ascii="Times New Roman"/>
          <w:b w:val="false"/>
          <w:i w:val="false"/>
          <w:color w:val="000000"/>
          <w:sz w:val="28"/>
        </w:rPr>
        <w:t>
      26) в круглосуточном режиме обеспечивает возможность проверки баланса денег на текущем счете;</w:t>
      </w:r>
      <w:r>
        <w:br/>
      </w:r>
      <w:r>
        <w:rPr>
          <w:rFonts w:ascii="Times New Roman"/>
          <w:b w:val="false"/>
          <w:i w:val="false"/>
          <w:color w:val="000000"/>
          <w:sz w:val="28"/>
        </w:rPr>
        <w:t>
</w:t>
      </w:r>
      <w:r>
        <w:rPr>
          <w:rFonts w:ascii="Times New Roman"/>
          <w:b w:val="false"/>
          <w:i w:val="false"/>
          <w:color w:val="000000"/>
          <w:sz w:val="28"/>
        </w:rPr>
        <w:t>
      27) использует сеть сотовой связи в соответствии с условиями, выданной оператору сотовой связи, лицензии;</w:t>
      </w:r>
      <w:r>
        <w:br/>
      </w:r>
      <w:r>
        <w:rPr>
          <w:rFonts w:ascii="Times New Roman"/>
          <w:b w:val="false"/>
          <w:i w:val="false"/>
          <w:color w:val="000000"/>
          <w:sz w:val="28"/>
        </w:rPr>
        <w:t>
</w:t>
      </w:r>
      <w:r>
        <w:rPr>
          <w:rFonts w:ascii="Times New Roman"/>
          <w:b w:val="false"/>
          <w:i w:val="false"/>
          <w:color w:val="000000"/>
          <w:sz w:val="28"/>
        </w:rPr>
        <w:t>
      28) возобновляет оказание услуг сотовой связи абоненту в течение 24 часов с момента получения оператором сотовой связи подтверждения оплаты от абонента или представления абонентом документов, подтверждающих ликвидацию задолженности по оплате услуг сотовой связи (в случае приостановления оказания услуг сотовой связи);</w:t>
      </w:r>
      <w:r>
        <w:br/>
      </w:r>
      <w:r>
        <w:rPr>
          <w:rFonts w:ascii="Times New Roman"/>
          <w:b w:val="false"/>
          <w:i w:val="false"/>
          <w:color w:val="000000"/>
          <w:sz w:val="28"/>
        </w:rPr>
        <w:t>
</w:t>
      </w:r>
      <w:r>
        <w:rPr>
          <w:rFonts w:ascii="Times New Roman"/>
          <w:b w:val="false"/>
          <w:i w:val="false"/>
          <w:color w:val="000000"/>
          <w:sz w:val="28"/>
        </w:rPr>
        <w:t>
      29) обеспечивает в своей сети передачу между абонентами информационных, коротких текстовых сообщений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30) при наличии социально-государственного заказа, а также в целях оказания содействия правоохранительным органам в предупреждении преступлений, обеспечивает массовую рассылку абонентам информационных сообщений юридических лиц, в том числе государственных органов, с резервированием за ними в необходимых случаях коротких номеров;</w:t>
      </w:r>
      <w:r>
        <w:br/>
      </w:r>
      <w:r>
        <w:rPr>
          <w:rFonts w:ascii="Times New Roman"/>
          <w:b w:val="false"/>
          <w:i w:val="false"/>
          <w:color w:val="000000"/>
          <w:sz w:val="28"/>
        </w:rPr>
        <w:t>
</w:t>
      </w:r>
      <w:r>
        <w:rPr>
          <w:rFonts w:ascii="Times New Roman"/>
          <w:b w:val="false"/>
          <w:i w:val="false"/>
          <w:color w:val="000000"/>
          <w:sz w:val="28"/>
        </w:rPr>
        <w:t>
      31) при предоставлении доступа к интеллектуальным услугам (лотерея, голосование, телевикторина, викторина, справочно-информационные службы, службы знакомств) до начала тарифицируемого соединения оператор сотовой связи обязан уведомить абонента о стоимости данного соединения.</w:t>
      </w:r>
      <w:r>
        <w:br/>
      </w:r>
      <w:r>
        <w:rPr>
          <w:rFonts w:ascii="Times New Roman"/>
          <w:b w:val="false"/>
          <w:i w:val="false"/>
          <w:color w:val="000000"/>
          <w:sz w:val="28"/>
        </w:rPr>
        <w:t>
</w:t>
      </w:r>
      <w:r>
        <w:rPr>
          <w:rFonts w:ascii="Times New Roman"/>
          <w:b w:val="false"/>
          <w:i w:val="false"/>
          <w:color w:val="000000"/>
          <w:sz w:val="28"/>
        </w:rPr>
        <w:t>
      В случае согласия абонента на телефонное соединение (то есть когда абонент не прерывает такое соединение), плата за данное соединение определяется исходя из продолжительности телефонного соединения по числу полных единиц тарификации, умноженных на тариф.</w:t>
      </w:r>
      <w:r>
        <w:br/>
      </w:r>
      <w:r>
        <w:rPr>
          <w:rFonts w:ascii="Times New Roman"/>
          <w:b w:val="false"/>
          <w:i w:val="false"/>
          <w:color w:val="000000"/>
          <w:sz w:val="28"/>
        </w:rPr>
        <w:t>
</w:t>
      </w:r>
      <w:r>
        <w:rPr>
          <w:rFonts w:ascii="Times New Roman"/>
          <w:b w:val="false"/>
          <w:i w:val="false"/>
          <w:color w:val="000000"/>
          <w:sz w:val="28"/>
        </w:rPr>
        <w:t>
      Если абонент не согласен на такое соединение (то есть после получения соответствующего уведомления прервал такое соединение), то оплата за организацию установления соединения не взимается.</w:t>
      </w:r>
      <w:r>
        <w:br/>
      </w:r>
      <w:r>
        <w:rPr>
          <w:rFonts w:ascii="Times New Roman"/>
          <w:b w:val="false"/>
          <w:i w:val="false"/>
          <w:color w:val="000000"/>
          <w:sz w:val="28"/>
        </w:rPr>
        <w:t>
</w:t>
      </w:r>
      <w:r>
        <w:rPr>
          <w:rFonts w:ascii="Times New Roman"/>
          <w:b w:val="false"/>
          <w:i w:val="false"/>
          <w:color w:val="000000"/>
          <w:sz w:val="28"/>
        </w:rPr>
        <w:t>
      В случае если оператор связи не уведомил абонента до начала тарифицируемого соединения о стоимости данного соединения, то оплата за предоставление доступа к интеллектуальным услугам (лотерея, голосование, телевикторина, викторина, справочно-информационные службы, службы знакомств) не взимается;</w:t>
      </w:r>
      <w:r>
        <w:br/>
      </w:r>
      <w:r>
        <w:rPr>
          <w:rFonts w:ascii="Times New Roman"/>
          <w:b w:val="false"/>
          <w:i w:val="false"/>
          <w:color w:val="000000"/>
          <w:sz w:val="28"/>
        </w:rPr>
        <w:t>
</w:t>
      </w:r>
      <w:r>
        <w:rPr>
          <w:rFonts w:ascii="Times New Roman"/>
          <w:b w:val="false"/>
          <w:i w:val="false"/>
          <w:color w:val="000000"/>
          <w:sz w:val="28"/>
        </w:rPr>
        <w:t>
      32) при предоставлении посредством отправки короткого текстового и/или мультимедийного сообщения доступа к интеллектуальным услугам (лотерея, голосование, телевикторина, викторина, справочные службы, службы знакомств), оператор сотовой связи посредством короткого текстового сообщения уведомляет абонента о стоимости данной услуги. Плата за данную услугу взимается в случае подтверждения абонентом отправки данного сообщения, при этом оплата за подтверждение с абонента не взимается.</w:t>
      </w:r>
      <w:r>
        <w:br/>
      </w:r>
      <w:r>
        <w:rPr>
          <w:rFonts w:ascii="Times New Roman"/>
          <w:b w:val="false"/>
          <w:i w:val="false"/>
          <w:color w:val="000000"/>
          <w:sz w:val="28"/>
        </w:rPr>
        <w:t>
</w:t>
      </w:r>
      <w:r>
        <w:rPr>
          <w:rFonts w:ascii="Times New Roman"/>
          <w:b w:val="false"/>
          <w:i w:val="false"/>
          <w:color w:val="000000"/>
          <w:sz w:val="28"/>
        </w:rPr>
        <w:t>
      Если оператор сотовой связи не уведомил абонента о стоимости короткого текстового и/или мультимедийного сообщения по предоставлению доступа к интеллектуальным услугам (лотерея, голосование, телевикторина, викторина, справочно-информационные службы, службы знакомств), то оплата за данную услугу не взимается;</w:t>
      </w:r>
      <w:r>
        <w:br/>
      </w:r>
      <w:r>
        <w:rPr>
          <w:rFonts w:ascii="Times New Roman"/>
          <w:b w:val="false"/>
          <w:i w:val="false"/>
          <w:color w:val="000000"/>
          <w:sz w:val="28"/>
        </w:rPr>
        <w:t>
</w:t>
      </w:r>
      <w:r>
        <w:rPr>
          <w:rFonts w:ascii="Times New Roman"/>
          <w:b w:val="false"/>
          <w:i w:val="false"/>
          <w:color w:val="000000"/>
          <w:sz w:val="28"/>
        </w:rPr>
        <w:t>
      33) устанавливает лимит по пересылке абонентам в ночное время (с 23:00 часов до 08:00) информации (рассылок рекламного характера) посредством коротких текстовых сообщений и/или мультимедийных сообщений, не запрошенной ранее абонентом.</w:t>
      </w:r>
      <w:r>
        <w:br/>
      </w:r>
      <w:r>
        <w:rPr>
          <w:rFonts w:ascii="Times New Roman"/>
          <w:b w:val="false"/>
          <w:i w:val="false"/>
          <w:color w:val="000000"/>
          <w:sz w:val="28"/>
        </w:rPr>
        <w:t>
      </w:t>
      </w:r>
      <w:r>
        <w:rPr>
          <w:rFonts w:ascii="Times New Roman"/>
          <w:b w:val="false"/>
          <w:i w:val="false"/>
          <w:color w:val="ff0000"/>
          <w:sz w:val="28"/>
        </w:rPr>
        <w:t xml:space="preserve">Сноска. Пункт 25 с изменением, внесенным постановлением Правительства РК от 21.05.2013 </w:t>
      </w:r>
      <w:r>
        <w:rPr>
          <w:rFonts w:ascii="Times New Roman"/>
          <w:b w:val="false"/>
          <w:i w:val="false"/>
          <w:color w:val="000000"/>
          <w:sz w:val="28"/>
        </w:rPr>
        <w:t>№ 507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26.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операторы сотовой связи безвозмездно предоставляют для использования органами, осуществляющими оперативно-розыскную деятельность информацию об оказанных услугах и служебную информацию об абонентах, имеющую значение для решения задач оперативно-розыскной деятельности.</w:t>
      </w:r>
      <w:r>
        <w:br/>
      </w:r>
      <w:r>
        <w:rPr>
          <w:rFonts w:ascii="Times New Roman"/>
          <w:b w:val="false"/>
          <w:i w:val="false"/>
          <w:color w:val="000000"/>
          <w:sz w:val="28"/>
        </w:rPr>
        <w:t>
</w:t>
      </w:r>
      <w:r>
        <w:rPr>
          <w:rFonts w:ascii="Times New Roman"/>
          <w:b w:val="false"/>
          <w:i w:val="false"/>
          <w:color w:val="000000"/>
          <w:sz w:val="28"/>
        </w:rPr>
        <w:t>
      27. Информация для абонентов об операторе сотовой связи и об услугах сотовой связи, предоставляемых оператором сотовой связи, содержит:</w:t>
      </w:r>
      <w:r>
        <w:br/>
      </w:r>
      <w:r>
        <w:rPr>
          <w:rFonts w:ascii="Times New Roman"/>
          <w:b w:val="false"/>
          <w:i w:val="false"/>
          <w:color w:val="000000"/>
          <w:sz w:val="28"/>
        </w:rPr>
        <w:t>
</w:t>
      </w:r>
      <w:r>
        <w:rPr>
          <w:rFonts w:ascii="Times New Roman"/>
          <w:b w:val="false"/>
          <w:i w:val="false"/>
          <w:color w:val="000000"/>
          <w:sz w:val="28"/>
        </w:rPr>
        <w:t>
      1) наименование оператора сотовой связи, его почтовый адрес, наименование его структурных подразделений, взаимодействующих с пользователями услуг связи и абонентами, место их нахождения, режим работы и телефоны для связи;</w:t>
      </w:r>
      <w:r>
        <w:br/>
      </w:r>
      <w:r>
        <w:rPr>
          <w:rFonts w:ascii="Times New Roman"/>
          <w:b w:val="false"/>
          <w:i w:val="false"/>
          <w:color w:val="000000"/>
          <w:sz w:val="28"/>
        </w:rPr>
        <w:t>
</w:t>
      </w:r>
      <w:r>
        <w:rPr>
          <w:rFonts w:ascii="Times New Roman"/>
          <w:b w:val="false"/>
          <w:i w:val="false"/>
          <w:color w:val="000000"/>
          <w:sz w:val="28"/>
        </w:rPr>
        <w:t>
      2) номер и срок действия лицензии, выданной оператору сотовой связи уполномоченным органом;</w:t>
      </w:r>
      <w:r>
        <w:br/>
      </w:r>
      <w:r>
        <w:rPr>
          <w:rFonts w:ascii="Times New Roman"/>
          <w:b w:val="false"/>
          <w:i w:val="false"/>
          <w:color w:val="000000"/>
          <w:sz w:val="28"/>
        </w:rPr>
        <w:t>
</w:t>
      </w:r>
      <w:r>
        <w:rPr>
          <w:rFonts w:ascii="Times New Roman"/>
          <w:b w:val="false"/>
          <w:i w:val="false"/>
          <w:color w:val="000000"/>
          <w:sz w:val="28"/>
        </w:rPr>
        <w:t>
      3) условия и порядок оказания услуг сотовой связи;</w:t>
      </w:r>
      <w:r>
        <w:br/>
      </w:r>
      <w:r>
        <w:rPr>
          <w:rFonts w:ascii="Times New Roman"/>
          <w:b w:val="false"/>
          <w:i w:val="false"/>
          <w:color w:val="000000"/>
          <w:sz w:val="28"/>
        </w:rPr>
        <w:t>
</w:t>
      </w:r>
      <w:r>
        <w:rPr>
          <w:rFonts w:ascii="Times New Roman"/>
          <w:b w:val="false"/>
          <w:i w:val="false"/>
          <w:color w:val="000000"/>
          <w:sz w:val="28"/>
        </w:rPr>
        <w:t>
      4) ограничения при оказании услуг сотовой связи;</w:t>
      </w:r>
      <w:r>
        <w:br/>
      </w:r>
      <w:r>
        <w:rPr>
          <w:rFonts w:ascii="Times New Roman"/>
          <w:b w:val="false"/>
          <w:i w:val="false"/>
          <w:color w:val="000000"/>
          <w:sz w:val="28"/>
        </w:rPr>
        <w:t>
</w:t>
      </w:r>
      <w:r>
        <w:rPr>
          <w:rFonts w:ascii="Times New Roman"/>
          <w:b w:val="false"/>
          <w:i w:val="false"/>
          <w:color w:val="000000"/>
          <w:sz w:val="28"/>
        </w:rPr>
        <w:t>
      5) тарифные планы на услуги сотовой связи и льготы при предоставлении услуг сотовой связи в рамках определенного тарифного плана;</w:t>
      </w:r>
      <w:r>
        <w:br/>
      </w:r>
      <w:r>
        <w:rPr>
          <w:rFonts w:ascii="Times New Roman"/>
          <w:b w:val="false"/>
          <w:i w:val="false"/>
          <w:color w:val="000000"/>
          <w:sz w:val="28"/>
        </w:rPr>
        <w:t>
</w:t>
      </w:r>
      <w:r>
        <w:rPr>
          <w:rFonts w:ascii="Times New Roman"/>
          <w:b w:val="false"/>
          <w:i w:val="false"/>
          <w:color w:val="000000"/>
          <w:sz w:val="28"/>
        </w:rPr>
        <w:t>
      6) перечень бесплатных услуг сотовой связи;</w:t>
      </w:r>
      <w:r>
        <w:br/>
      </w:r>
      <w:r>
        <w:rPr>
          <w:rFonts w:ascii="Times New Roman"/>
          <w:b w:val="false"/>
          <w:i w:val="false"/>
          <w:color w:val="000000"/>
          <w:sz w:val="28"/>
        </w:rPr>
        <w:t>
</w:t>
      </w:r>
      <w:r>
        <w:rPr>
          <w:rFonts w:ascii="Times New Roman"/>
          <w:b w:val="false"/>
          <w:i w:val="false"/>
          <w:color w:val="000000"/>
          <w:sz w:val="28"/>
        </w:rPr>
        <w:t>
      7) сроки и формы оплаты услуг сотовой связи;</w:t>
      </w:r>
      <w:r>
        <w:br/>
      </w:r>
      <w:r>
        <w:rPr>
          <w:rFonts w:ascii="Times New Roman"/>
          <w:b w:val="false"/>
          <w:i w:val="false"/>
          <w:color w:val="000000"/>
          <w:sz w:val="28"/>
        </w:rPr>
        <w:t>
</w:t>
      </w:r>
      <w:r>
        <w:rPr>
          <w:rFonts w:ascii="Times New Roman"/>
          <w:b w:val="false"/>
          <w:i w:val="false"/>
          <w:color w:val="000000"/>
          <w:sz w:val="28"/>
        </w:rPr>
        <w:t>
      8) порядок рассмотрения заявлений абонентов;</w:t>
      </w:r>
      <w:r>
        <w:br/>
      </w:r>
      <w:r>
        <w:rPr>
          <w:rFonts w:ascii="Times New Roman"/>
          <w:b w:val="false"/>
          <w:i w:val="false"/>
          <w:color w:val="000000"/>
          <w:sz w:val="28"/>
        </w:rPr>
        <w:t>
</w:t>
      </w:r>
      <w:r>
        <w:rPr>
          <w:rFonts w:ascii="Times New Roman"/>
          <w:b w:val="false"/>
          <w:i w:val="false"/>
          <w:color w:val="000000"/>
          <w:sz w:val="28"/>
        </w:rPr>
        <w:t>
      9) порядок рассмотрения претензий абонента;</w:t>
      </w:r>
      <w:r>
        <w:br/>
      </w:r>
      <w:r>
        <w:rPr>
          <w:rFonts w:ascii="Times New Roman"/>
          <w:b w:val="false"/>
          <w:i w:val="false"/>
          <w:color w:val="000000"/>
          <w:sz w:val="28"/>
        </w:rPr>
        <w:t>
</w:t>
      </w:r>
      <w:r>
        <w:rPr>
          <w:rFonts w:ascii="Times New Roman"/>
          <w:b w:val="false"/>
          <w:i w:val="false"/>
          <w:color w:val="000000"/>
          <w:sz w:val="28"/>
        </w:rPr>
        <w:t>
      10) телефонные номера справочной и ремонтной служб (при наличии таковых);</w:t>
      </w:r>
      <w:r>
        <w:br/>
      </w:r>
      <w:r>
        <w:rPr>
          <w:rFonts w:ascii="Times New Roman"/>
          <w:b w:val="false"/>
          <w:i w:val="false"/>
          <w:color w:val="000000"/>
          <w:sz w:val="28"/>
        </w:rPr>
        <w:t>
</w:t>
      </w:r>
      <w:r>
        <w:rPr>
          <w:rFonts w:ascii="Times New Roman"/>
          <w:b w:val="false"/>
          <w:i w:val="false"/>
          <w:color w:val="000000"/>
          <w:sz w:val="28"/>
        </w:rPr>
        <w:t>
      11) другую информацию необходимую для абонентов по решению оператора сотовой связи.</w:t>
      </w:r>
      <w:r>
        <w:br/>
      </w:r>
      <w:r>
        <w:rPr>
          <w:rFonts w:ascii="Times New Roman"/>
          <w:b w:val="false"/>
          <w:i w:val="false"/>
          <w:color w:val="000000"/>
          <w:sz w:val="28"/>
        </w:rPr>
        <w:t>
</w:t>
      </w:r>
      <w:r>
        <w:rPr>
          <w:rFonts w:ascii="Times New Roman"/>
          <w:b w:val="false"/>
          <w:i w:val="false"/>
          <w:color w:val="000000"/>
          <w:sz w:val="28"/>
        </w:rPr>
        <w:t>
      Указанная информация в наглядной и доступной форме на государственном и русском языках доводится до сведения абонентов через службы оператора сотовой связи.</w:t>
      </w:r>
      <w:r>
        <w:br/>
      </w:r>
      <w:r>
        <w:rPr>
          <w:rFonts w:ascii="Times New Roman"/>
          <w:b w:val="false"/>
          <w:i w:val="false"/>
          <w:color w:val="000000"/>
          <w:sz w:val="28"/>
        </w:rPr>
        <w:t>
</w:t>
      </w:r>
      <w:r>
        <w:rPr>
          <w:rFonts w:ascii="Times New Roman"/>
          <w:b w:val="false"/>
          <w:i w:val="false"/>
          <w:color w:val="000000"/>
          <w:sz w:val="28"/>
        </w:rPr>
        <w:t>
      28. Оператор сотовой связи не оказывает без заявления абонента услуги сотовой связи, оказываемые за плату. Допускается активация или отказ от каких-либо дополнительных услуг, изменение тарифного плана, а также изменение тарифов на услуги сотовой связи по тарифным планам, предусматривающим возможность изменения тарифов в рамках одного тарифного плана, путем отправки короткого сообщения.</w:t>
      </w:r>
      <w:r>
        <w:br/>
      </w:r>
      <w:r>
        <w:rPr>
          <w:rFonts w:ascii="Times New Roman"/>
          <w:b w:val="false"/>
          <w:i w:val="false"/>
          <w:color w:val="000000"/>
          <w:sz w:val="28"/>
        </w:rPr>
        <w:t>
</w:t>
      </w:r>
      <w:r>
        <w:rPr>
          <w:rFonts w:ascii="Times New Roman"/>
          <w:b w:val="false"/>
          <w:i w:val="false"/>
          <w:color w:val="000000"/>
          <w:sz w:val="28"/>
        </w:rPr>
        <w:t>
      Обращение абонента к оператору сотовой связи путем отправки короткого текстового сообщения в таких случаях приравнивается к письменному заявлению абонента.</w:t>
      </w:r>
      <w:r>
        <w:br/>
      </w:r>
      <w:r>
        <w:rPr>
          <w:rFonts w:ascii="Times New Roman"/>
          <w:b w:val="false"/>
          <w:i w:val="false"/>
          <w:color w:val="000000"/>
          <w:sz w:val="28"/>
        </w:rPr>
        <w:t>
</w:t>
      </w:r>
      <w:r>
        <w:rPr>
          <w:rFonts w:ascii="Times New Roman"/>
          <w:b w:val="false"/>
          <w:i w:val="false"/>
          <w:color w:val="000000"/>
          <w:sz w:val="28"/>
        </w:rPr>
        <w:t>
      29. Оператор сотовой связи не обусловливает оказание одних услуг обязательным оказанием иных услуг, за исключением услуг, по предоплаченным пакетам.</w:t>
      </w:r>
      <w:r>
        <w:br/>
      </w:r>
      <w:r>
        <w:rPr>
          <w:rFonts w:ascii="Times New Roman"/>
          <w:b w:val="false"/>
          <w:i w:val="false"/>
          <w:color w:val="000000"/>
          <w:sz w:val="28"/>
        </w:rPr>
        <w:t>
</w:t>
      </w:r>
      <w:r>
        <w:rPr>
          <w:rFonts w:ascii="Times New Roman"/>
          <w:b w:val="false"/>
          <w:i w:val="false"/>
          <w:color w:val="000000"/>
          <w:sz w:val="28"/>
        </w:rPr>
        <w:t>
      30. Услуги сотовой связи предоставляются абоненту оператором сотовой связи не позднее двадцати четырех часов с момента заключения с ним договора в соответствии с настоящими Правилами. Оказание услуг сотовой связи по тарифным планам, предусматривающим их предварительную оплату, осуществляется только после совершения платежа, в порядке и на условиях, которые установлены договором об оказании услуг сотовой связи.</w:t>
      </w:r>
      <w:r>
        <w:br/>
      </w:r>
      <w:r>
        <w:rPr>
          <w:rFonts w:ascii="Times New Roman"/>
          <w:b w:val="false"/>
          <w:i w:val="false"/>
          <w:color w:val="000000"/>
          <w:sz w:val="28"/>
        </w:rPr>
        <w:t>
</w:t>
      </w:r>
      <w:r>
        <w:rPr>
          <w:rFonts w:ascii="Times New Roman"/>
          <w:b w:val="false"/>
          <w:i w:val="false"/>
          <w:color w:val="000000"/>
          <w:sz w:val="28"/>
        </w:rPr>
        <w:t>
      31. Оператор сотовой связи формирует тарифные планы, которые предлагаются абонентам. Перечень тарифных планов, условий их использования, включенных в них услуг сотовой связи и тарифов на них, определяются оператором сотовой связи и доводятся до сведения абонентов всеми, доступными оператору сотовой связи, способами.</w:t>
      </w:r>
      <w:r>
        <w:br/>
      </w:r>
      <w:r>
        <w:rPr>
          <w:rFonts w:ascii="Times New Roman"/>
          <w:b w:val="false"/>
          <w:i w:val="false"/>
          <w:color w:val="000000"/>
          <w:sz w:val="28"/>
        </w:rPr>
        <w:t>
</w:t>
      </w:r>
      <w:r>
        <w:rPr>
          <w:rFonts w:ascii="Times New Roman"/>
          <w:b w:val="false"/>
          <w:i w:val="false"/>
          <w:color w:val="000000"/>
          <w:sz w:val="28"/>
        </w:rPr>
        <w:t>
      32. Оператор сотовой связи указывает в тарифных планах:</w:t>
      </w:r>
      <w:r>
        <w:br/>
      </w:r>
      <w:r>
        <w:rPr>
          <w:rFonts w:ascii="Times New Roman"/>
          <w:b w:val="false"/>
          <w:i w:val="false"/>
          <w:color w:val="000000"/>
          <w:sz w:val="28"/>
        </w:rPr>
        <w:t>
</w:t>
      </w:r>
      <w:r>
        <w:rPr>
          <w:rFonts w:ascii="Times New Roman"/>
          <w:b w:val="false"/>
          <w:i w:val="false"/>
          <w:color w:val="000000"/>
          <w:sz w:val="28"/>
        </w:rPr>
        <w:t>
      1) тарифы на услуги сотовой связи;</w:t>
      </w:r>
      <w:r>
        <w:br/>
      </w:r>
      <w:r>
        <w:rPr>
          <w:rFonts w:ascii="Times New Roman"/>
          <w:b w:val="false"/>
          <w:i w:val="false"/>
          <w:color w:val="000000"/>
          <w:sz w:val="28"/>
        </w:rPr>
        <w:t>
</w:t>
      </w:r>
      <w:r>
        <w:rPr>
          <w:rFonts w:ascii="Times New Roman"/>
          <w:b w:val="false"/>
          <w:i w:val="false"/>
          <w:color w:val="000000"/>
          <w:sz w:val="28"/>
        </w:rPr>
        <w:t>
      2) перечень оказываемых услуг сотовой связи;</w:t>
      </w:r>
      <w:r>
        <w:br/>
      </w:r>
      <w:r>
        <w:rPr>
          <w:rFonts w:ascii="Times New Roman"/>
          <w:b w:val="false"/>
          <w:i w:val="false"/>
          <w:color w:val="000000"/>
          <w:sz w:val="28"/>
        </w:rPr>
        <w:t>
</w:t>
      </w:r>
      <w:r>
        <w:rPr>
          <w:rFonts w:ascii="Times New Roman"/>
          <w:b w:val="false"/>
          <w:i w:val="false"/>
          <w:color w:val="000000"/>
          <w:sz w:val="28"/>
        </w:rPr>
        <w:t>
      3) возможность выбора абонентом определенного соотношения услуг сотовой связи, включенных в определенный тарифный план;</w:t>
      </w:r>
      <w:r>
        <w:br/>
      </w:r>
      <w:r>
        <w:rPr>
          <w:rFonts w:ascii="Times New Roman"/>
          <w:b w:val="false"/>
          <w:i w:val="false"/>
          <w:color w:val="000000"/>
          <w:sz w:val="28"/>
        </w:rPr>
        <w:t>
</w:t>
      </w:r>
      <w:r>
        <w:rPr>
          <w:rFonts w:ascii="Times New Roman"/>
          <w:b w:val="false"/>
          <w:i w:val="false"/>
          <w:color w:val="000000"/>
          <w:sz w:val="28"/>
        </w:rPr>
        <w:t>
      4) минимальное количество абонентских номеров, запрограммированных на получение определенных услуг сотовой связи, которое предоставляет абоненту возможность на использование определенного тарифного плана;</w:t>
      </w:r>
      <w:r>
        <w:br/>
      </w:r>
      <w:r>
        <w:rPr>
          <w:rFonts w:ascii="Times New Roman"/>
          <w:b w:val="false"/>
          <w:i w:val="false"/>
          <w:color w:val="000000"/>
          <w:sz w:val="28"/>
        </w:rPr>
        <w:t>
</w:t>
      </w:r>
      <w:r>
        <w:rPr>
          <w:rFonts w:ascii="Times New Roman"/>
          <w:b w:val="false"/>
          <w:i w:val="false"/>
          <w:color w:val="000000"/>
          <w:sz w:val="28"/>
        </w:rPr>
        <w:t>
      5) иные условия предоставления услуг сотовой связи по соответствующему тарифному плану.</w:t>
      </w:r>
      <w:r>
        <w:br/>
      </w:r>
      <w:r>
        <w:rPr>
          <w:rFonts w:ascii="Times New Roman"/>
          <w:b w:val="false"/>
          <w:i w:val="false"/>
          <w:color w:val="000000"/>
          <w:sz w:val="28"/>
        </w:rPr>
        <w:t>
</w:t>
      </w:r>
      <w:r>
        <w:rPr>
          <w:rFonts w:ascii="Times New Roman"/>
          <w:b w:val="false"/>
          <w:i w:val="false"/>
          <w:color w:val="000000"/>
          <w:sz w:val="28"/>
        </w:rPr>
        <w:t>
      33. Замена абонентских номеров в связи с изменением плана нумерации сетей связи производится оператором сотовой связи без взимания дополнительной платы с предварительным уведомлением абонентов о причине такой замены. При массовых изменениях ресурса нумерации сетей связи оператор сотовой связи за тридцать дней оповещает абонентов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34. При необходимости абонент:</w:t>
      </w:r>
      <w:r>
        <w:br/>
      </w:r>
      <w:r>
        <w:rPr>
          <w:rFonts w:ascii="Times New Roman"/>
          <w:b w:val="false"/>
          <w:i w:val="false"/>
          <w:color w:val="000000"/>
          <w:sz w:val="28"/>
        </w:rPr>
        <w:t>
</w:t>
      </w:r>
      <w:r>
        <w:rPr>
          <w:rFonts w:ascii="Times New Roman"/>
          <w:b w:val="false"/>
          <w:i w:val="false"/>
          <w:color w:val="000000"/>
          <w:sz w:val="28"/>
        </w:rPr>
        <w:t>
      1) получает от оператора сотовой связи информацию о:</w:t>
      </w:r>
      <w:r>
        <w:br/>
      </w:r>
      <w:r>
        <w:rPr>
          <w:rFonts w:ascii="Times New Roman"/>
          <w:b w:val="false"/>
          <w:i w:val="false"/>
          <w:color w:val="000000"/>
          <w:sz w:val="28"/>
        </w:rPr>
        <w:t>
</w:t>
      </w:r>
      <w:r>
        <w:rPr>
          <w:rFonts w:ascii="Times New Roman"/>
          <w:b w:val="false"/>
          <w:i w:val="false"/>
          <w:color w:val="000000"/>
          <w:sz w:val="28"/>
        </w:rPr>
        <w:t>
      содержании и особенностях оказания услуг сотовой связи;</w:t>
      </w:r>
      <w:r>
        <w:br/>
      </w:r>
      <w:r>
        <w:rPr>
          <w:rFonts w:ascii="Times New Roman"/>
          <w:b w:val="false"/>
          <w:i w:val="false"/>
          <w:color w:val="000000"/>
          <w:sz w:val="28"/>
        </w:rPr>
        <w:t>
</w:t>
      </w:r>
      <w:r>
        <w:rPr>
          <w:rFonts w:ascii="Times New Roman"/>
          <w:b w:val="false"/>
          <w:i w:val="false"/>
          <w:color w:val="000000"/>
          <w:sz w:val="28"/>
        </w:rPr>
        <w:t>
      порядке заключения договора об оказании услуг сотовой связи;</w:t>
      </w:r>
      <w:r>
        <w:br/>
      </w:r>
      <w:r>
        <w:rPr>
          <w:rFonts w:ascii="Times New Roman"/>
          <w:b w:val="false"/>
          <w:i w:val="false"/>
          <w:color w:val="000000"/>
          <w:sz w:val="28"/>
        </w:rPr>
        <w:t>
</w:t>
      </w:r>
      <w:r>
        <w:rPr>
          <w:rFonts w:ascii="Times New Roman"/>
          <w:b w:val="false"/>
          <w:i w:val="false"/>
          <w:color w:val="000000"/>
          <w:sz w:val="28"/>
        </w:rPr>
        <w:t>
      порядке оплаты заказываемых и полученных услуг сотовой связи, особенностях расчетов за оказанные услуги сотовой связи;</w:t>
      </w:r>
      <w:r>
        <w:br/>
      </w:r>
      <w:r>
        <w:rPr>
          <w:rFonts w:ascii="Times New Roman"/>
          <w:b w:val="false"/>
          <w:i w:val="false"/>
          <w:color w:val="000000"/>
          <w:sz w:val="28"/>
        </w:rPr>
        <w:t>
</w:t>
      </w:r>
      <w:r>
        <w:rPr>
          <w:rFonts w:ascii="Times New Roman"/>
          <w:b w:val="false"/>
          <w:i w:val="false"/>
          <w:color w:val="000000"/>
          <w:sz w:val="28"/>
        </w:rPr>
        <w:t>
      порядке подачи заявлений, претензий и их рассмотрения, о режимах работы служб оператора сотовой связи;</w:t>
      </w:r>
      <w:r>
        <w:br/>
      </w:r>
      <w:r>
        <w:rPr>
          <w:rFonts w:ascii="Times New Roman"/>
          <w:b w:val="false"/>
          <w:i w:val="false"/>
          <w:color w:val="000000"/>
          <w:sz w:val="28"/>
        </w:rPr>
        <w:t>
</w:t>
      </w:r>
      <w:r>
        <w:rPr>
          <w:rFonts w:ascii="Times New Roman"/>
          <w:b w:val="false"/>
          <w:i w:val="false"/>
          <w:color w:val="000000"/>
          <w:sz w:val="28"/>
        </w:rPr>
        <w:t>
      2) бесплатно осуществляет замену одного тарифного плана на другой, если замена тарифного плана не связана с заменой абонентского номера, выделенного оператором сотовой связи, подав оператору сотовой связи соответствующее письменное заявление до 25 числа текущего месяца. Услуги сотовой связи по тарифному плану, заказанному абонентом вместо действующего, оказываются с первого числа очередного календарного месяца;</w:t>
      </w:r>
      <w:r>
        <w:br/>
      </w:r>
      <w:r>
        <w:rPr>
          <w:rFonts w:ascii="Times New Roman"/>
          <w:b w:val="false"/>
          <w:i w:val="false"/>
          <w:color w:val="000000"/>
          <w:sz w:val="28"/>
        </w:rPr>
        <w:t>
</w:t>
      </w:r>
      <w:r>
        <w:rPr>
          <w:rFonts w:ascii="Times New Roman"/>
          <w:b w:val="false"/>
          <w:i w:val="false"/>
          <w:color w:val="000000"/>
          <w:sz w:val="28"/>
        </w:rPr>
        <w:t>
      3) за дополнительную плату осуществляет (если это предусмотрено договором об оказании услуг сотовой связи) замену одного тарифного плана на другой, если замена тарифного плана связана с заменой абонентского номера, подав оператору сотовой связи соответствующее письменное заявление. Услуги сотовой связи по тарифному плану, заказанному абонентом вместо действующего, оказываются на следующий день после подачи соответствующего заявления;</w:t>
      </w:r>
      <w:r>
        <w:br/>
      </w:r>
      <w:r>
        <w:rPr>
          <w:rFonts w:ascii="Times New Roman"/>
          <w:b w:val="false"/>
          <w:i w:val="false"/>
          <w:color w:val="000000"/>
          <w:sz w:val="28"/>
        </w:rPr>
        <w:t>
</w:t>
      </w:r>
      <w:r>
        <w:rPr>
          <w:rFonts w:ascii="Times New Roman"/>
          <w:b w:val="false"/>
          <w:i w:val="false"/>
          <w:color w:val="000000"/>
          <w:sz w:val="28"/>
        </w:rPr>
        <w:t>
      4) осуществляет замену абонентского номера в сети оператора сотовой связи в соответствии с условиями, предусмотренными договором об оказании услуг сотовой связи;</w:t>
      </w:r>
      <w:r>
        <w:br/>
      </w:r>
      <w:r>
        <w:rPr>
          <w:rFonts w:ascii="Times New Roman"/>
          <w:b w:val="false"/>
          <w:i w:val="false"/>
          <w:color w:val="000000"/>
          <w:sz w:val="28"/>
        </w:rPr>
        <w:t>
</w:t>
      </w:r>
      <w:r>
        <w:rPr>
          <w:rFonts w:ascii="Times New Roman"/>
          <w:b w:val="false"/>
          <w:i w:val="false"/>
          <w:color w:val="000000"/>
          <w:sz w:val="28"/>
        </w:rPr>
        <w:t>
      5) требует перерасчета платы за пользование услугами сотовой связи или возврата сумм, уплаченных за пользование этими услугами в случае счетной ошибки, оказания платных услуг сотовой связи без заявления абонента;</w:t>
      </w:r>
      <w:r>
        <w:br/>
      </w:r>
      <w:r>
        <w:rPr>
          <w:rFonts w:ascii="Times New Roman"/>
          <w:b w:val="false"/>
          <w:i w:val="false"/>
          <w:color w:val="000000"/>
          <w:sz w:val="28"/>
        </w:rPr>
        <w:t>
</w:t>
      </w:r>
      <w:r>
        <w:rPr>
          <w:rFonts w:ascii="Times New Roman"/>
          <w:b w:val="false"/>
          <w:i w:val="false"/>
          <w:color w:val="000000"/>
          <w:sz w:val="28"/>
        </w:rPr>
        <w:t>
      6) подает претензию на качество оказанных услуг сотовой связи, недостатки в работе служб и персонала оператора сотовой связи, на ошибки при расчетах;</w:t>
      </w:r>
      <w:r>
        <w:br/>
      </w:r>
      <w:r>
        <w:rPr>
          <w:rFonts w:ascii="Times New Roman"/>
          <w:b w:val="false"/>
          <w:i w:val="false"/>
          <w:color w:val="000000"/>
          <w:sz w:val="28"/>
        </w:rPr>
        <w:t>
</w:t>
      </w:r>
      <w:r>
        <w:rPr>
          <w:rFonts w:ascii="Times New Roman"/>
          <w:b w:val="false"/>
          <w:i w:val="false"/>
          <w:color w:val="000000"/>
          <w:sz w:val="28"/>
        </w:rPr>
        <w:t>
      7) подает письменное заявление либо путем отправки короткого сообщения об оказании дополнительных услуг сотовой связи.</w:t>
      </w:r>
      <w:r>
        <w:br/>
      </w:r>
      <w:r>
        <w:rPr>
          <w:rFonts w:ascii="Times New Roman"/>
          <w:b w:val="false"/>
          <w:i w:val="false"/>
          <w:color w:val="000000"/>
          <w:sz w:val="28"/>
        </w:rPr>
        <w:t>
</w:t>
      </w:r>
      <w:r>
        <w:rPr>
          <w:rFonts w:ascii="Times New Roman"/>
          <w:b w:val="false"/>
          <w:i w:val="false"/>
          <w:color w:val="000000"/>
          <w:sz w:val="28"/>
        </w:rPr>
        <w:t>
      35. Абоненту необходимо:</w:t>
      </w:r>
      <w:r>
        <w:br/>
      </w:r>
      <w:r>
        <w:rPr>
          <w:rFonts w:ascii="Times New Roman"/>
          <w:b w:val="false"/>
          <w:i w:val="false"/>
          <w:color w:val="000000"/>
          <w:sz w:val="28"/>
        </w:rPr>
        <w:t>
</w:t>
      </w:r>
      <w:r>
        <w:rPr>
          <w:rFonts w:ascii="Times New Roman"/>
          <w:b w:val="false"/>
          <w:i w:val="false"/>
          <w:color w:val="000000"/>
          <w:sz w:val="28"/>
        </w:rPr>
        <w:t>
      1) соблюдать требования, действующие на определенной территории (аэропорт, самолет и так далее), а также ограничения в случаях возможного возникновения помех или опасной ситуации (медицинские учреждения, территории хранения и перегрузки топлива, автомобилях, места проведения взрывных работ и другие);</w:t>
      </w:r>
      <w:r>
        <w:br/>
      </w:r>
      <w:r>
        <w:rPr>
          <w:rFonts w:ascii="Times New Roman"/>
          <w:b w:val="false"/>
          <w:i w:val="false"/>
          <w:color w:val="000000"/>
          <w:sz w:val="28"/>
        </w:rPr>
        <w:t>
</w:t>
      </w:r>
      <w:r>
        <w:rPr>
          <w:rFonts w:ascii="Times New Roman"/>
          <w:b w:val="false"/>
          <w:i w:val="false"/>
          <w:color w:val="000000"/>
          <w:sz w:val="28"/>
        </w:rPr>
        <w:t>
      2) незамедлительно, письменно или устно (с последующим предоставлением письменного заявления не позднее 12 часов с момента устного обращения), сообщать оператору сотовой связи о повреждении (уничтожении), об утрате (краже) абонентского устройства или карты идентификации абонента в целях блокировки ее использования. В сомнительных случаях оператор сотовой связи запрашивает дополнительные сведения, подтверждающие права абонента на данную карту идентификации абонента. До момента блокировки оператором сотовой связи утраченной карты идентификации абонента абонент несет все обязательства по оплате услуг сотовой связи, а также в случае не предоставления письменного заявления в установленный срок.</w:t>
      </w:r>
      <w:r>
        <w:br/>
      </w:r>
      <w:r>
        <w:rPr>
          <w:rFonts w:ascii="Times New Roman"/>
          <w:b w:val="false"/>
          <w:i w:val="false"/>
          <w:color w:val="000000"/>
          <w:sz w:val="28"/>
        </w:rPr>
        <w:t>
</w:t>
      </w:r>
      <w:r>
        <w:rPr>
          <w:rFonts w:ascii="Times New Roman"/>
          <w:b w:val="false"/>
          <w:i w:val="false"/>
          <w:color w:val="000000"/>
          <w:sz w:val="28"/>
        </w:rPr>
        <w:t>
      При устном обращении абонента к оператору сотовой связи абонент сообщает свой абонентский номер и реквизиты договора об оказании услуг сотовой связи;</w:t>
      </w:r>
      <w:r>
        <w:br/>
      </w:r>
      <w:r>
        <w:rPr>
          <w:rFonts w:ascii="Times New Roman"/>
          <w:b w:val="false"/>
          <w:i w:val="false"/>
          <w:color w:val="000000"/>
          <w:sz w:val="28"/>
        </w:rPr>
        <w:t>
</w:t>
      </w:r>
      <w:r>
        <w:rPr>
          <w:rFonts w:ascii="Times New Roman"/>
          <w:b w:val="false"/>
          <w:i w:val="false"/>
          <w:color w:val="000000"/>
          <w:sz w:val="28"/>
        </w:rPr>
        <w:t>
      3) для получения услуг сотовой связи использовать только те абонентские устройства, которые соответствуют требованиям,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сертификации.</w:t>
      </w:r>
      <w:r>
        <w:br/>
      </w:r>
      <w:r>
        <w:rPr>
          <w:rFonts w:ascii="Times New Roman"/>
          <w:b w:val="false"/>
          <w:i w:val="false"/>
          <w:color w:val="000000"/>
          <w:sz w:val="28"/>
        </w:rPr>
        <w:t>
</w:t>
      </w:r>
      <w:r>
        <w:rPr>
          <w:rFonts w:ascii="Times New Roman"/>
          <w:b w:val="false"/>
          <w:i w:val="false"/>
          <w:color w:val="000000"/>
          <w:sz w:val="28"/>
        </w:rPr>
        <w:t>
      36. Дополнительные услуги сотовой связи, активированные абонентом посредством отправки коротких сообщений, оказываются с момента активации.</w:t>
      </w:r>
      <w:r>
        <w:br/>
      </w:r>
      <w:r>
        <w:rPr>
          <w:rFonts w:ascii="Times New Roman"/>
          <w:b w:val="false"/>
          <w:i w:val="false"/>
          <w:color w:val="000000"/>
          <w:sz w:val="28"/>
        </w:rPr>
        <w:t>
</w:t>
      </w:r>
      <w:r>
        <w:rPr>
          <w:rFonts w:ascii="Times New Roman"/>
          <w:b w:val="false"/>
          <w:i w:val="false"/>
          <w:color w:val="000000"/>
          <w:sz w:val="28"/>
        </w:rPr>
        <w:t>
      Рассылка информационных сообщений рекламного характера на сетях сотовой связи допускается только при наличии согласия абонента.</w:t>
      </w:r>
    </w:p>
    <w:bookmarkEnd w:id="31"/>
    <w:bookmarkStart w:name="z424" w:id="32"/>
    <w:p>
      <w:pPr>
        <w:spacing w:after="0"/>
        <w:ind w:left="0"/>
        <w:jc w:val="left"/>
      </w:pPr>
      <w:r>
        <w:rPr>
          <w:rFonts w:ascii="Times New Roman"/>
          <w:b/>
          <w:i w:val="false"/>
          <w:color w:val="000000"/>
        </w:rPr>
        <w:t xml:space="preserve"> 
5. Расчеты за услуги сотовой связи</w:t>
      </w:r>
    </w:p>
    <w:bookmarkEnd w:id="32"/>
    <w:bookmarkStart w:name="z425" w:id="33"/>
    <w:p>
      <w:pPr>
        <w:spacing w:after="0"/>
        <w:ind w:left="0"/>
        <w:jc w:val="both"/>
      </w:pPr>
      <w:r>
        <w:rPr>
          <w:rFonts w:ascii="Times New Roman"/>
          <w:b w:val="false"/>
          <w:i w:val="false"/>
          <w:color w:val="000000"/>
          <w:sz w:val="28"/>
        </w:rPr>
        <w:t>
      37. Тарифы на услуги, оказываемые по определенному тарифному плану, применяется одинаково для всех абонентов, обслуживающихся по данному тарифному плану.</w:t>
      </w:r>
      <w:r>
        <w:br/>
      </w:r>
      <w:r>
        <w:rPr>
          <w:rFonts w:ascii="Times New Roman"/>
          <w:b w:val="false"/>
          <w:i w:val="false"/>
          <w:color w:val="000000"/>
          <w:sz w:val="28"/>
        </w:rPr>
        <w:t>
</w:t>
      </w:r>
      <w:r>
        <w:rPr>
          <w:rFonts w:ascii="Times New Roman"/>
          <w:b w:val="false"/>
          <w:i w:val="false"/>
          <w:color w:val="000000"/>
          <w:sz w:val="28"/>
        </w:rPr>
        <w:t>
      38. Тарифы на оказываемые услуги сотовой связи устанавливаются в национальной валюте для резидентов Республики Казахстан.</w:t>
      </w:r>
      <w:r>
        <w:br/>
      </w:r>
      <w:r>
        <w:rPr>
          <w:rFonts w:ascii="Times New Roman"/>
          <w:b w:val="false"/>
          <w:i w:val="false"/>
          <w:color w:val="000000"/>
          <w:sz w:val="28"/>
        </w:rPr>
        <w:t>
</w:t>
      </w:r>
      <w:r>
        <w:rPr>
          <w:rFonts w:ascii="Times New Roman"/>
          <w:b w:val="false"/>
          <w:i w:val="false"/>
          <w:color w:val="000000"/>
          <w:sz w:val="28"/>
        </w:rPr>
        <w:t>
      39. Основанием для оплаты абонентом услуг сотовой связи являются данные полученные биллинговой системой сети оператора сотовой связи.</w:t>
      </w:r>
      <w:r>
        <w:br/>
      </w:r>
      <w:r>
        <w:rPr>
          <w:rFonts w:ascii="Times New Roman"/>
          <w:b w:val="false"/>
          <w:i w:val="false"/>
          <w:color w:val="000000"/>
          <w:sz w:val="28"/>
        </w:rPr>
        <w:t>
</w:t>
      </w:r>
      <w:r>
        <w:rPr>
          <w:rFonts w:ascii="Times New Roman"/>
          <w:b w:val="false"/>
          <w:i w:val="false"/>
          <w:color w:val="000000"/>
          <w:sz w:val="28"/>
        </w:rPr>
        <w:t>
      40. Информация об использованных абонентом услугах сотовой связи, времени пользования ими, продолжительности и стоимости их, обо всех входящих и исходящих соединениях с абонентскими номерами других абонентов в текущем учетном периоде предоставляется безвозмездно.</w:t>
      </w:r>
      <w:r>
        <w:br/>
      </w:r>
      <w:r>
        <w:rPr>
          <w:rFonts w:ascii="Times New Roman"/>
          <w:b w:val="false"/>
          <w:i w:val="false"/>
          <w:color w:val="000000"/>
          <w:sz w:val="28"/>
        </w:rPr>
        <w:t>
</w:t>
      </w:r>
      <w:r>
        <w:rPr>
          <w:rFonts w:ascii="Times New Roman"/>
          <w:b w:val="false"/>
          <w:i w:val="false"/>
          <w:color w:val="000000"/>
          <w:sz w:val="28"/>
        </w:rPr>
        <w:t>
      41. При пользовании услугами сотовой связи продолжительность соединения отсчитывается оператором сотовой связи с момента ответа любого лица или абонентского устройства, или базовой абонентской станции иного оператора сотовой связи по вызываемому абонентскому номеру, до момента отбоя (нажатие на клавиатуре абонентского устройства клавиши окончания разговора или иного способа, предусмотренного средством связи), кроме автоответчиков коммутатора сети оператора сотовой связи.</w:t>
      </w:r>
      <w:r>
        <w:br/>
      </w:r>
      <w:r>
        <w:rPr>
          <w:rFonts w:ascii="Times New Roman"/>
          <w:b w:val="false"/>
          <w:i w:val="false"/>
          <w:color w:val="000000"/>
          <w:sz w:val="28"/>
        </w:rPr>
        <w:t>
</w:t>
      </w:r>
      <w:r>
        <w:rPr>
          <w:rFonts w:ascii="Times New Roman"/>
          <w:b w:val="false"/>
          <w:i w:val="false"/>
          <w:color w:val="000000"/>
          <w:sz w:val="28"/>
        </w:rPr>
        <w:t>
      К абонентским устройствам, сигнал ответа которых приравнивается к ответу вызываемого абонента и служит началом тарификации соответствующего соединения, относятся:</w:t>
      </w:r>
      <w:r>
        <w:br/>
      </w:r>
      <w:r>
        <w:rPr>
          <w:rFonts w:ascii="Times New Roman"/>
          <w:b w:val="false"/>
          <w:i w:val="false"/>
          <w:color w:val="000000"/>
          <w:sz w:val="28"/>
        </w:rPr>
        <w:t>
</w:t>
      </w:r>
      <w:r>
        <w:rPr>
          <w:rFonts w:ascii="Times New Roman"/>
          <w:b w:val="false"/>
          <w:i w:val="false"/>
          <w:color w:val="000000"/>
          <w:sz w:val="28"/>
        </w:rPr>
        <w:t>
      1) абонентское устройство, оборудованное автоответчиком;</w:t>
      </w:r>
      <w:r>
        <w:br/>
      </w:r>
      <w:r>
        <w:rPr>
          <w:rFonts w:ascii="Times New Roman"/>
          <w:b w:val="false"/>
          <w:i w:val="false"/>
          <w:color w:val="000000"/>
          <w:sz w:val="28"/>
        </w:rPr>
        <w:t>
</w:t>
      </w:r>
      <w:r>
        <w:rPr>
          <w:rFonts w:ascii="Times New Roman"/>
          <w:b w:val="false"/>
          <w:i w:val="false"/>
          <w:color w:val="000000"/>
          <w:sz w:val="28"/>
        </w:rPr>
        <w:t>
      2) факсимильный аппарат.</w:t>
      </w:r>
      <w:r>
        <w:br/>
      </w:r>
      <w:r>
        <w:rPr>
          <w:rFonts w:ascii="Times New Roman"/>
          <w:b w:val="false"/>
          <w:i w:val="false"/>
          <w:color w:val="000000"/>
          <w:sz w:val="28"/>
        </w:rPr>
        <w:t>
</w:t>
      </w:r>
      <w:r>
        <w:rPr>
          <w:rFonts w:ascii="Times New Roman"/>
          <w:b w:val="false"/>
          <w:i w:val="false"/>
          <w:color w:val="000000"/>
          <w:sz w:val="28"/>
        </w:rPr>
        <w:t>
      42. В случае если соединение не состоялось, либо абонент одной из Сторон получает один из перечисленных, ниже сигналов, другая Сторона не учитывает его как успешное соединение:</w:t>
      </w:r>
      <w:r>
        <w:br/>
      </w:r>
      <w:r>
        <w:rPr>
          <w:rFonts w:ascii="Times New Roman"/>
          <w:b w:val="false"/>
          <w:i w:val="false"/>
          <w:color w:val="000000"/>
          <w:sz w:val="28"/>
        </w:rPr>
        <w:t>
</w:t>
      </w:r>
      <w:r>
        <w:rPr>
          <w:rFonts w:ascii="Times New Roman"/>
          <w:b w:val="false"/>
          <w:i w:val="false"/>
          <w:color w:val="000000"/>
          <w:sz w:val="28"/>
        </w:rPr>
        <w:t>
      1) нет ответа на сигнал "контроль посылки вызова";</w:t>
      </w:r>
      <w:r>
        <w:br/>
      </w:r>
      <w:r>
        <w:rPr>
          <w:rFonts w:ascii="Times New Roman"/>
          <w:b w:val="false"/>
          <w:i w:val="false"/>
          <w:color w:val="000000"/>
          <w:sz w:val="28"/>
        </w:rPr>
        <w:t>
</w:t>
      </w:r>
      <w:r>
        <w:rPr>
          <w:rFonts w:ascii="Times New Roman"/>
          <w:b w:val="false"/>
          <w:i w:val="false"/>
          <w:color w:val="000000"/>
          <w:sz w:val="28"/>
        </w:rPr>
        <w:t>
      2) сигнал "занято";</w:t>
      </w:r>
      <w:r>
        <w:br/>
      </w:r>
      <w:r>
        <w:rPr>
          <w:rFonts w:ascii="Times New Roman"/>
          <w:b w:val="false"/>
          <w:i w:val="false"/>
          <w:color w:val="000000"/>
          <w:sz w:val="28"/>
        </w:rPr>
        <w:t>
</w:t>
      </w:r>
      <w:r>
        <w:rPr>
          <w:rFonts w:ascii="Times New Roman"/>
          <w:b w:val="false"/>
          <w:i w:val="false"/>
          <w:color w:val="000000"/>
          <w:sz w:val="28"/>
        </w:rPr>
        <w:t>
      3) сигнал "номер недоступен";</w:t>
      </w:r>
      <w:r>
        <w:br/>
      </w:r>
      <w:r>
        <w:rPr>
          <w:rFonts w:ascii="Times New Roman"/>
          <w:b w:val="false"/>
          <w:i w:val="false"/>
          <w:color w:val="000000"/>
          <w:sz w:val="28"/>
        </w:rPr>
        <w:t>
</w:t>
      </w:r>
      <w:r>
        <w:rPr>
          <w:rFonts w:ascii="Times New Roman"/>
          <w:b w:val="false"/>
          <w:i w:val="false"/>
          <w:color w:val="000000"/>
          <w:sz w:val="28"/>
        </w:rPr>
        <w:t>
      4) голосовое сообщение о недоступности номера.</w:t>
      </w:r>
      <w:r>
        <w:br/>
      </w:r>
      <w:r>
        <w:rPr>
          <w:rFonts w:ascii="Times New Roman"/>
          <w:b w:val="false"/>
          <w:i w:val="false"/>
          <w:color w:val="000000"/>
          <w:sz w:val="28"/>
        </w:rPr>
        <w:t>
</w:t>
      </w:r>
      <w:r>
        <w:rPr>
          <w:rFonts w:ascii="Times New Roman"/>
          <w:b w:val="false"/>
          <w:i w:val="false"/>
          <w:color w:val="000000"/>
          <w:sz w:val="28"/>
        </w:rPr>
        <w:t>
      43. Исчисление продолжительности соединений заканчивается после получения сигнала "отбой" от любого из двух терминалов абонентов. Расчеты общей суммы соединений основываются на сумме продолжительности каждого соединения в установленных законодательством размерах единиц тарификации соединений.</w:t>
      </w:r>
      <w:r>
        <w:br/>
      </w:r>
      <w:r>
        <w:rPr>
          <w:rFonts w:ascii="Times New Roman"/>
          <w:b w:val="false"/>
          <w:i w:val="false"/>
          <w:color w:val="000000"/>
          <w:sz w:val="28"/>
        </w:rPr>
        <w:t>
</w:t>
      </w:r>
      <w:r>
        <w:rPr>
          <w:rFonts w:ascii="Times New Roman"/>
          <w:b w:val="false"/>
          <w:i w:val="false"/>
          <w:color w:val="000000"/>
          <w:sz w:val="28"/>
        </w:rPr>
        <w:t>
      44. Стоимость всех полученных абонентом услуг сотовой связи и иных услуг суммируется за учетный период.</w:t>
      </w:r>
      <w:r>
        <w:br/>
      </w:r>
      <w:r>
        <w:rPr>
          <w:rFonts w:ascii="Times New Roman"/>
          <w:b w:val="false"/>
          <w:i w:val="false"/>
          <w:color w:val="000000"/>
          <w:sz w:val="28"/>
        </w:rPr>
        <w:t>
</w:t>
      </w:r>
      <w:r>
        <w:rPr>
          <w:rFonts w:ascii="Times New Roman"/>
          <w:b w:val="false"/>
          <w:i w:val="false"/>
          <w:color w:val="000000"/>
          <w:sz w:val="28"/>
        </w:rPr>
        <w:t>
      45. Оплата абонентом услуг сотовой связи производится по условиям соответствующего тарифного плана и договора, при этом по выбору абонента применяется наличная и (или) безналичная форма расчетов.</w:t>
      </w:r>
      <w:r>
        <w:br/>
      </w:r>
      <w:r>
        <w:rPr>
          <w:rFonts w:ascii="Times New Roman"/>
          <w:b w:val="false"/>
          <w:i w:val="false"/>
          <w:color w:val="000000"/>
          <w:sz w:val="28"/>
        </w:rPr>
        <w:t>
</w:t>
      </w:r>
      <w:r>
        <w:rPr>
          <w:rFonts w:ascii="Times New Roman"/>
          <w:b w:val="false"/>
          <w:i w:val="false"/>
          <w:color w:val="000000"/>
          <w:sz w:val="28"/>
        </w:rPr>
        <w:t>
      46. В соответствии с выбранным абонентом тарифным планом оператор сотовой связи осуществляет следующий порядок расчетов:</w:t>
      </w:r>
      <w:r>
        <w:br/>
      </w:r>
      <w:r>
        <w:rPr>
          <w:rFonts w:ascii="Times New Roman"/>
          <w:b w:val="false"/>
          <w:i w:val="false"/>
          <w:color w:val="000000"/>
          <w:sz w:val="28"/>
        </w:rPr>
        <w:t>
</w:t>
      </w:r>
      <w:r>
        <w:rPr>
          <w:rFonts w:ascii="Times New Roman"/>
          <w:b w:val="false"/>
          <w:i w:val="false"/>
          <w:color w:val="000000"/>
          <w:sz w:val="28"/>
        </w:rPr>
        <w:t>
      1) кредитный порядок расчетов;</w:t>
      </w:r>
      <w:r>
        <w:br/>
      </w:r>
      <w:r>
        <w:rPr>
          <w:rFonts w:ascii="Times New Roman"/>
          <w:b w:val="false"/>
          <w:i w:val="false"/>
          <w:color w:val="000000"/>
          <w:sz w:val="28"/>
        </w:rPr>
        <w:t>
</w:t>
      </w:r>
      <w:r>
        <w:rPr>
          <w:rFonts w:ascii="Times New Roman"/>
          <w:b w:val="false"/>
          <w:i w:val="false"/>
          <w:color w:val="000000"/>
          <w:sz w:val="28"/>
        </w:rPr>
        <w:t>
      2) авансовый порядок расчетов.</w:t>
      </w:r>
      <w:r>
        <w:br/>
      </w:r>
      <w:r>
        <w:rPr>
          <w:rFonts w:ascii="Times New Roman"/>
          <w:b w:val="false"/>
          <w:i w:val="false"/>
          <w:color w:val="000000"/>
          <w:sz w:val="28"/>
        </w:rPr>
        <w:t>
</w:t>
      </w:r>
      <w:r>
        <w:rPr>
          <w:rFonts w:ascii="Times New Roman"/>
          <w:b w:val="false"/>
          <w:i w:val="false"/>
          <w:color w:val="000000"/>
          <w:sz w:val="28"/>
        </w:rPr>
        <w:t>
      47. При кредитном порядке расчетов поступление на счет оператора сотовой связи денег, достаточных для оплаты услуг сотовой связи не требуется, абонент имеет возможность пользоваться услугами связи в кредит и оплачивает их в течение расчетного периода. Оператор сотовой связи ежемесячно выставляет абоненту счет в соответствии с действующими тарифами оператора сотовой связи.</w:t>
      </w:r>
      <w:r>
        <w:br/>
      </w:r>
      <w:r>
        <w:rPr>
          <w:rFonts w:ascii="Times New Roman"/>
          <w:b w:val="false"/>
          <w:i w:val="false"/>
          <w:color w:val="000000"/>
          <w:sz w:val="28"/>
        </w:rPr>
        <w:t>
</w:t>
      </w:r>
      <w:r>
        <w:rPr>
          <w:rFonts w:ascii="Times New Roman"/>
          <w:b w:val="false"/>
          <w:i w:val="false"/>
          <w:color w:val="000000"/>
          <w:sz w:val="28"/>
        </w:rPr>
        <w:t>
      При кредитном порядке расчетов абонент имеет право установить лимит на исходящую сотовую связь.</w:t>
      </w:r>
      <w:r>
        <w:br/>
      </w:r>
      <w:r>
        <w:rPr>
          <w:rFonts w:ascii="Times New Roman"/>
          <w:b w:val="false"/>
          <w:i w:val="false"/>
          <w:color w:val="000000"/>
          <w:sz w:val="28"/>
        </w:rPr>
        <w:t>
</w:t>
      </w:r>
      <w:r>
        <w:rPr>
          <w:rFonts w:ascii="Times New Roman"/>
          <w:b w:val="false"/>
          <w:i w:val="false"/>
          <w:color w:val="000000"/>
          <w:sz w:val="28"/>
        </w:rPr>
        <w:t>
      48. При авансовом порядке расчетов абонент имеет возможность пользоваться услугами сотовой связи только после поступления на счет оператора сотовой связи денег, достаточных для оплаты услуг сотовой связи.</w:t>
      </w:r>
      <w:r>
        <w:br/>
      </w:r>
      <w:r>
        <w:rPr>
          <w:rFonts w:ascii="Times New Roman"/>
          <w:b w:val="false"/>
          <w:i w:val="false"/>
          <w:color w:val="000000"/>
          <w:sz w:val="28"/>
        </w:rPr>
        <w:t>
</w:t>
      </w:r>
      <w:r>
        <w:rPr>
          <w:rFonts w:ascii="Times New Roman"/>
          <w:b w:val="false"/>
          <w:i w:val="false"/>
          <w:color w:val="000000"/>
          <w:sz w:val="28"/>
        </w:rPr>
        <w:t>
      Допускается установление пороговой суммы для подключения услуг роуминга, размер которой не должен превышать 2 месячных расчетных показателей (МРП).</w:t>
      </w:r>
      <w:r>
        <w:br/>
      </w:r>
      <w:r>
        <w:rPr>
          <w:rFonts w:ascii="Times New Roman"/>
          <w:b w:val="false"/>
          <w:i w:val="false"/>
          <w:color w:val="000000"/>
          <w:sz w:val="28"/>
        </w:rPr>
        <w:t>
</w:t>
      </w:r>
      <w:r>
        <w:rPr>
          <w:rFonts w:ascii="Times New Roman"/>
          <w:b w:val="false"/>
          <w:i w:val="false"/>
          <w:color w:val="000000"/>
          <w:sz w:val="28"/>
        </w:rPr>
        <w:t>
      При получении услуг сотовой связи по авансовому порядку расчетов, во избежание возникновения задолженности у абонента перед оператором сотовой связи, которая может образоваться в связи с тем, что на момент окончания денег на лицевом счете абонент ведет радиотелефонный разговор или пользуется услугами доступа к сети Интернет, оператор сотовой связи прерывает такое соединение. В случае, если оператор не прерывает такое соединение, то абонент может не оплачивать начисленную задолженность за оказанные услуги сотовой связи. Действие настоящего абзаца не распространяется на те соединения, при учете которых роуминг-партнер оператора сотовой связи, оказывающий услуги роуминга абоненту оператора сотовой связи, не использует системы (оборудование и билинговую систему), позволяющей отслеживать продолжительность соединений в режиме реального времени. При этом, оператор сотовой связи уведомляет своего абонента при его въезде в страну такого роуминг-партнера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r>
        <w:br/>
      </w:r>
      <w:r>
        <w:rPr>
          <w:rFonts w:ascii="Times New Roman"/>
          <w:b w:val="false"/>
          <w:i w:val="false"/>
          <w:color w:val="000000"/>
          <w:sz w:val="28"/>
        </w:rPr>
        <w:t>
</w:t>
      </w:r>
      <w:r>
        <w:rPr>
          <w:rFonts w:ascii="Times New Roman"/>
          <w:b w:val="false"/>
          <w:i w:val="false"/>
          <w:color w:val="000000"/>
          <w:sz w:val="28"/>
        </w:rPr>
        <w:t>
      При расторжении договора на услуги сотовой связи оператор сотовой связи производит возврат абоненту остатка денег с его лицевого счета. Возврат причитающихся абоненту денег производится в течение тридцати календарных дней с момента регистрации заявления абонента о возврате.</w:t>
      </w:r>
      <w:r>
        <w:br/>
      </w:r>
      <w:r>
        <w:rPr>
          <w:rFonts w:ascii="Times New Roman"/>
          <w:b w:val="false"/>
          <w:i w:val="false"/>
          <w:color w:val="000000"/>
          <w:sz w:val="28"/>
        </w:rPr>
        <w:t>
</w:t>
      </w:r>
      <w:r>
        <w:rPr>
          <w:rFonts w:ascii="Times New Roman"/>
          <w:b w:val="false"/>
          <w:i w:val="false"/>
          <w:color w:val="000000"/>
          <w:sz w:val="28"/>
        </w:rPr>
        <w:t>
      49. В иных случаях образования задолженности оператора сотовой связи перед абонентом, оператор сотовой связи на основании письменного заявления абонента, либо возвращает ему деньги с применением наличной или безналичной формы расчетов, либо засчитывает в качестве авансирования оплаты услуг связи.</w:t>
      </w:r>
      <w:r>
        <w:br/>
      </w:r>
      <w:r>
        <w:rPr>
          <w:rFonts w:ascii="Times New Roman"/>
          <w:b w:val="false"/>
          <w:i w:val="false"/>
          <w:color w:val="000000"/>
          <w:sz w:val="28"/>
        </w:rPr>
        <w:t>
</w:t>
      </w:r>
      <w:r>
        <w:rPr>
          <w:rFonts w:ascii="Times New Roman"/>
          <w:b w:val="false"/>
          <w:i w:val="false"/>
          <w:color w:val="000000"/>
          <w:sz w:val="28"/>
        </w:rPr>
        <w:t>
      50. Абонент освобождается от уплаты абонентской платы и других ежемесячных платежей во всех случаях за период времени, но не более одного месяца, если временное отключение абонентского устройства и (или) карты идентификации абонента от сети оператора сотовой связи произведено по обстоятельствам, не связанным с нарушением абонентом настоящих Правил.</w:t>
      </w:r>
      <w:r>
        <w:br/>
      </w:r>
      <w:r>
        <w:rPr>
          <w:rFonts w:ascii="Times New Roman"/>
          <w:b w:val="false"/>
          <w:i w:val="false"/>
          <w:color w:val="000000"/>
          <w:sz w:val="28"/>
        </w:rPr>
        <w:t>
</w:t>
      </w:r>
      <w:r>
        <w:rPr>
          <w:rFonts w:ascii="Times New Roman"/>
          <w:b w:val="false"/>
          <w:i w:val="false"/>
          <w:color w:val="000000"/>
          <w:sz w:val="28"/>
        </w:rPr>
        <w:t>
      51. Абонентский номер сохраняется за абонентом в течение двенадцати месяцев с момента окончания на лицевом счете денег абонента.</w:t>
      </w:r>
    </w:p>
    <w:bookmarkEnd w:id="33"/>
    <w:bookmarkStart w:name="z453" w:id="3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2011 года № 1718</w:t>
      </w:r>
    </w:p>
    <w:bookmarkEnd w:id="34"/>
    <w:bookmarkStart w:name="z454" w:id="35"/>
    <w:p>
      <w:pPr>
        <w:spacing w:after="0"/>
        <w:ind w:left="0"/>
        <w:jc w:val="left"/>
      </w:pPr>
      <w:r>
        <w:rPr>
          <w:rFonts w:ascii="Times New Roman"/>
          <w:b/>
          <w:i w:val="false"/>
          <w:color w:val="000000"/>
        </w:rPr>
        <w:t xml:space="preserve"> 
Правила оказания услуг доступа к сети Интернет</w:t>
      </w:r>
    </w:p>
    <w:bookmarkEnd w:id="35"/>
    <w:bookmarkStart w:name="z455" w:id="36"/>
    <w:p>
      <w:pPr>
        <w:spacing w:after="0"/>
        <w:ind w:left="0"/>
        <w:jc w:val="left"/>
      </w:pPr>
      <w:r>
        <w:rPr>
          <w:rFonts w:ascii="Times New Roman"/>
          <w:b/>
          <w:i w:val="false"/>
          <w:color w:val="000000"/>
        </w:rPr>
        <w:t xml:space="preserve"> 
1. Общие положения</w:t>
      </w:r>
    </w:p>
    <w:bookmarkEnd w:id="36"/>
    <w:bookmarkStart w:name="z456" w:id="37"/>
    <w:p>
      <w:pPr>
        <w:spacing w:after="0"/>
        <w:ind w:left="0"/>
        <w:jc w:val="both"/>
      </w:pPr>
      <w:r>
        <w:rPr>
          <w:rFonts w:ascii="Times New Roman"/>
          <w:b w:val="false"/>
          <w:i w:val="false"/>
          <w:color w:val="000000"/>
          <w:sz w:val="28"/>
        </w:rPr>
        <w:t>
      1. Настоящие Правила оказания услуг доступа к сети Интернет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1 июля 1999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(далее – Закон "О связи") и определяют порядок оказания услуг доступа к сети Интернет.</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пакет информации – сообщение связи, которое передается по сети телекоммуникаций и в составе которого присутствуют данные, необходимые для его коммутации узлом связи;</w:t>
      </w:r>
      <w:r>
        <w:br/>
      </w:r>
      <w:r>
        <w:rPr>
          <w:rFonts w:ascii="Times New Roman"/>
          <w:b w:val="false"/>
          <w:i w:val="false"/>
          <w:color w:val="000000"/>
          <w:sz w:val="28"/>
        </w:rPr>
        <w:t>
</w:t>
      </w:r>
      <w:r>
        <w:rPr>
          <w:rFonts w:ascii="Times New Roman"/>
          <w:b w:val="false"/>
          <w:i w:val="false"/>
          <w:color w:val="000000"/>
          <w:sz w:val="28"/>
        </w:rPr>
        <w:t>
      2) сеть передачи данных – совокупность оконечных устройств (терминалов) связи, объединенных каналами коммутирующими устройствами (узлами сети), обеспечивающими обмен сообщениями между всеми оконечными устройствами;</w:t>
      </w:r>
      <w:r>
        <w:br/>
      </w:r>
      <w:r>
        <w:rPr>
          <w:rFonts w:ascii="Times New Roman"/>
          <w:b w:val="false"/>
          <w:i w:val="false"/>
          <w:color w:val="000000"/>
          <w:sz w:val="28"/>
        </w:rPr>
        <w:t>
</w:t>
      </w:r>
      <w:r>
        <w:rPr>
          <w:rFonts w:ascii="Times New Roman"/>
          <w:b w:val="false"/>
          <w:i w:val="false"/>
          <w:color w:val="000000"/>
          <w:sz w:val="28"/>
        </w:rPr>
        <w:t>
      3) 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r>
        <w:br/>
      </w:r>
      <w:r>
        <w:rPr>
          <w:rFonts w:ascii="Times New Roman"/>
          <w:b w:val="false"/>
          <w:i w:val="false"/>
          <w:color w:val="000000"/>
          <w:sz w:val="28"/>
        </w:rPr>
        <w:t>
</w:t>
      </w:r>
      <w:r>
        <w:rPr>
          <w:rFonts w:ascii="Times New Roman"/>
          <w:b w:val="false"/>
          <w:i w:val="false"/>
          <w:color w:val="000000"/>
          <w:sz w:val="28"/>
        </w:rPr>
        <w:t>
      4) 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телекоммуникаций;</w:t>
      </w:r>
      <w:r>
        <w:br/>
      </w:r>
      <w:r>
        <w:rPr>
          <w:rFonts w:ascii="Times New Roman"/>
          <w:b w:val="false"/>
          <w:i w:val="false"/>
          <w:color w:val="000000"/>
          <w:sz w:val="28"/>
        </w:rPr>
        <w:t>
</w:t>
      </w:r>
      <w:r>
        <w:rPr>
          <w:rFonts w:ascii="Times New Roman"/>
          <w:b w:val="false"/>
          <w:i w:val="false"/>
          <w:color w:val="000000"/>
          <w:sz w:val="28"/>
        </w:rPr>
        <w:t>
      5) услуга доступа к сети Интернет – услуга по приему, передаче, обработке и хранению данных с использованием сети Интернет;</w:t>
      </w:r>
      <w:r>
        <w:br/>
      </w:r>
      <w:r>
        <w:rPr>
          <w:rFonts w:ascii="Times New Roman"/>
          <w:b w:val="false"/>
          <w:i w:val="false"/>
          <w:color w:val="000000"/>
          <w:sz w:val="28"/>
        </w:rPr>
        <w:t>
</w:t>
      </w:r>
      <w:r>
        <w:rPr>
          <w:rFonts w:ascii="Times New Roman"/>
          <w:b w:val="false"/>
          <w:i w:val="false"/>
          <w:color w:val="000000"/>
          <w:sz w:val="28"/>
        </w:rPr>
        <w:t>
      6) оператор доступа к сети Интернет – оператор связи, оказывающий услуги доступа к сети Интернет;</w:t>
      </w:r>
      <w:r>
        <w:br/>
      </w:r>
      <w:r>
        <w:rPr>
          <w:rFonts w:ascii="Times New Roman"/>
          <w:b w:val="false"/>
          <w:i w:val="false"/>
          <w:color w:val="000000"/>
          <w:sz w:val="28"/>
        </w:rPr>
        <w:t>
</w:t>
      </w:r>
      <w:r>
        <w:rPr>
          <w:rFonts w:ascii="Times New Roman"/>
          <w:b w:val="false"/>
          <w:i w:val="false"/>
          <w:color w:val="000000"/>
          <w:sz w:val="28"/>
        </w:rPr>
        <w:t>
      7) пункт общественного доступа к сети Интернет – место оказания пользователям возмездных или безвозмездных услуг доступа к сети Интернет (в том числе услуги беспроводного доступа к сети Интернет), с оказанием либо без оказания услуг общественного питания;</w:t>
      </w:r>
      <w:r>
        <w:br/>
      </w:r>
      <w:r>
        <w:rPr>
          <w:rFonts w:ascii="Times New Roman"/>
          <w:b w:val="false"/>
          <w:i w:val="false"/>
          <w:color w:val="000000"/>
          <w:sz w:val="28"/>
        </w:rPr>
        <w:t>
</w:t>
      </w:r>
      <w:r>
        <w:rPr>
          <w:rFonts w:ascii="Times New Roman"/>
          <w:b w:val="false"/>
          <w:i w:val="false"/>
          <w:color w:val="000000"/>
          <w:sz w:val="28"/>
        </w:rPr>
        <w:t>
      8) пользователь – физическое или юридическое лицо, получающее на возмездной или безвозмездной основе услуги доступа к сети Интернет предоставляемых, оператором доступа к сети Интернет или пунктом общественного доступа к сети Интернет.</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изменением, внесенным постановлением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37"/>
    <w:bookmarkStart w:name="z466" w:id="38"/>
    <w:p>
      <w:pPr>
        <w:spacing w:after="0"/>
        <w:ind w:left="0"/>
        <w:jc w:val="left"/>
      </w:pPr>
      <w:r>
        <w:rPr>
          <w:rFonts w:ascii="Times New Roman"/>
          <w:b/>
          <w:i w:val="false"/>
          <w:color w:val="000000"/>
        </w:rPr>
        <w:t xml:space="preserve"> 
2. Порядок оказания услуг доступа к сети Интернет</w:t>
      </w:r>
    </w:p>
    <w:bookmarkEnd w:id="38"/>
    <w:bookmarkStart w:name="z467" w:id="39"/>
    <w:p>
      <w:pPr>
        <w:spacing w:after="0"/>
        <w:ind w:left="0"/>
        <w:jc w:val="both"/>
      </w:pPr>
      <w:r>
        <w:rPr>
          <w:rFonts w:ascii="Times New Roman"/>
          <w:b w:val="false"/>
          <w:i w:val="false"/>
          <w:color w:val="000000"/>
          <w:sz w:val="28"/>
        </w:rPr>
        <w:t>
      3. Взаимоотношения оператора доступа к сети Интернет с абонентами, возникающие при оказании услуг доступа к сети Интернет, осуществляются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4. Операторы доступа к сети Интернет обеспечивают тайну информации, передаваемой по сетям телекоммуникаций, за исключением случаев ограничения этого права в случаях и порядке,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об оперативно-розыскной деятельности и уголовно-процессуальным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5. При оказании услуг доступа к сети Интернет государственным органам в необходимых случаях по их требованию могут заключаться договора на выполнение совместных работ по обеспечению информационной безопасности (по защите информации).</w:t>
      </w:r>
      <w:r>
        <w:br/>
      </w:r>
      <w:r>
        <w:rPr>
          <w:rFonts w:ascii="Times New Roman"/>
          <w:b w:val="false"/>
          <w:i w:val="false"/>
          <w:color w:val="000000"/>
          <w:sz w:val="28"/>
        </w:rPr>
        <w:t>
</w:t>
      </w:r>
      <w:r>
        <w:rPr>
          <w:rFonts w:ascii="Times New Roman"/>
          <w:b w:val="false"/>
          <w:i w:val="false"/>
          <w:color w:val="000000"/>
          <w:sz w:val="28"/>
        </w:rPr>
        <w:t>
      6. Услуги доступа к сети Интернет оказываются на равных условиях всем категориям пользователей.</w:t>
      </w:r>
      <w:r>
        <w:br/>
      </w:r>
      <w:r>
        <w:rPr>
          <w:rFonts w:ascii="Times New Roman"/>
          <w:b w:val="false"/>
          <w:i w:val="false"/>
          <w:color w:val="000000"/>
          <w:sz w:val="28"/>
        </w:rPr>
        <w:t>
</w:t>
      </w:r>
      <w:r>
        <w:rPr>
          <w:rFonts w:ascii="Times New Roman"/>
          <w:b w:val="false"/>
          <w:i w:val="false"/>
          <w:color w:val="000000"/>
          <w:sz w:val="28"/>
        </w:rPr>
        <w:t>
      7. Абонент предоставляет абонентское устройство, надлежащему подключению к абонентской линии, если иное не установлено договором об оказании услуг доступа к сети Интернет.</w:t>
      </w:r>
      <w:r>
        <w:br/>
      </w:r>
      <w:r>
        <w:rPr>
          <w:rFonts w:ascii="Times New Roman"/>
          <w:b w:val="false"/>
          <w:i w:val="false"/>
          <w:color w:val="000000"/>
          <w:sz w:val="28"/>
        </w:rPr>
        <w:t>
</w:t>
      </w:r>
      <w:r>
        <w:rPr>
          <w:rFonts w:ascii="Times New Roman"/>
          <w:b w:val="false"/>
          <w:i w:val="false"/>
          <w:color w:val="000000"/>
          <w:sz w:val="28"/>
        </w:rPr>
        <w:t>
      8. Режим работы филиалов, офисов и других информационных центров, структурных подразделений оператора доступа к сети Интернет, непосредственно взаимодействующих с абонентами, устанавливается оператором доступа к сети Интернет и доводится до сведения абонентов доступными оператору способами, включая размещение информации на интернет-ресурсе оператора доступа к сети Интернет, и (или) в средствах массовой информации, и (или) путем размещения информации в пунктах обслуживания абонентов.</w:t>
      </w:r>
      <w:r>
        <w:br/>
      </w:r>
      <w:r>
        <w:rPr>
          <w:rFonts w:ascii="Times New Roman"/>
          <w:b w:val="false"/>
          <w:i w:val="false"/>
          <w:color w:val="000000"/>
          <w:sz w:val="28"/>
        </w:rPr>
        <w:t>
</w:t>
      </w:r>
      <w:r>
        <w:rPr>
          <w:rFonts w:ascii="Times New Roman"/>
          <w:b w:val="false"/>
          <w:i w:val="false"/>
          <w:color w:val="000000"/>
          <w:sz w:val="28"/>
        </w:rPr>
        <w:t>
      9. Перечень услуг связи, оказываемых оператором доступа к сети Интернет абонентам, определяется техническими возможностями его сети телекоммуникаций.</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Оператор доступа к сети Интернет создает систему информационно-справочного обслуживания в целях предоставления абонентам информации, связанной с оказанием услуг доступа к сети Интернет.</w:t>
      </w:r>
      <w:r>
        <w:br/>
      </w:r>
      <w:r>
        <w:rPr>
          <w:rFonts w:ascii="Times New Roman"/>
          <w:b w:val="false"/>
          <w:i w:val="false"/>
          <w:color w:val="000000"/>
          <w:sz w:val="28"/>
        </w:rPr>
        <w:t>
</w:t>
      </w:r>
      <w:r>
        <w:rPr>
          <w:rFonts w:ascii="Times New Roman"/>
          <w:b w:val="false"/>
          <w:i w:val="false"/>
          <w:color w:val="000000"/>
          <w:sz w:val="28"/>
        </w:rPr>
        <w:t>
      11. В системе информационно-справочного обслуживания оказываются платные и бесплатные информационно-справочные услуги.</w:t>
      </w:r>
      <w:r>
        <w:br/>
      </w:r>
      <w:r>
        <w:rPr>
          <w:rFonts w:ascii="Times New Roman"/>
          <w:b w:val="false"/>
          <w:i w:val="false"/>
          <w:color w:val="000000"/>
          <w:sz w:val="28"/>
        </w:rPr>
        <w:t>
</w:t>
      </w:r>
      <w:r>
        <w:rPr>
          <w:rFonts w:ascii="Times New Roman"/>
          <w:b w:val="false"/>
          <w:i w:val="false"/>
          <w:color w:val="000000"/>
          <w:sz w:val="28"/>
        </w:rPr>
        <w:t>
      12. Оператор доступа к сети Интернет в круглосуточном режиме оказывает бесплатно следующие информационно-справочные услуги:</w:t>
      </w:r>
      <w:r>
        <w:br/>
      </w:r>
      <w:r>
        <w:rPr>
          <w:rFonts w:ascii="Times New Roman"/>
          <w:b w:val="false"/>
          <w:i w:val="false"/>
          <w:color w:val="000000"/>
          <w:sz w:val="28"/>
        </w:rPr>
        <w:t>
</w:t>
      </w:r>
      <w:r>
        <w:rPr>
          <w:rFonts w:ascii="Times New Roman"/>
          <w:b w:val="false"/>
          <w:i w:val="false"/>
          <w:color w:val="000000"/>
          <w:sz w:val="28"/>
        </w:rPr>
        <w:t>
      1) выдает информацию о тарифах на услуги доступа к сети Интернет, о территории оказания услуг доступа к сети Интернет;</w:t>
      </w:r>
      <w:r>
        <w:br/>
      </w:r>
      <w:r>
        <w:rPr>
          <w:rFonts w:ascii="Times New Roman"/>
          <w:b w:val="false"/>
          <w:i w:val="false"/>
          <w:color w:val="000000"/>
          <w:sz w:val="28"/>
        </w:rPr>
        <w:t>
</w:t>
      </w:r>
      <w:r>
        <w:rPr>
          <w:rFonts w:ascii="Times New Roman"/>
          <w:b w:val="false"/>
          <w:i w:val="false"/>
          <w:color w:val="000000"/>
          <w:sz w:val="28"/>
        </w:rPr>
        <w:t>
      2) выдает информацию абоненту о состоянии его лицевого счета и о задолженности по оплате услуг доступа к сети Интернет, включая информацию о полученных абонентом услугах: времени, скорости пропуска передачи данных, объема полученной и (или) переданной информации;</w:t>
      </w:r>
      <w:r>
        <w:br/>
      </w:r>
      <w:r>
        <w:rPr>
          <w:rFonts w:ascii="Times New Roman"/>
          <w:b w:val="false"/>
          <w:i w:val="false"/>
          <w:color w:val="000000"/>
          <w:sz w:val="28"/>
        </w:rPr>
        <w:t>
</w:t>
      </w:r>
      <w:r>
        <w:rPr>
          <w:rFonts w:ascii="Times New Roman"/>
          <w:b w:val="false"/>
          <w:i w:val="false"/>
          <w:color w:val="000000"/>
          <w:sz w:val="28"/>
        </w:rPr>
        <w:t>
      3) осуществляет прием информации от абонента о технических неисправностях, препятствующих пользованию услугами доступа к сети Интернет;</w:t>
      </w:r>
      <w:r>
        <w:br/>
      </w:r>
      <w:r>
        <w:rPr>
          <w:rFonts w:ascii="Times New Roman"/>
          <w:b w:val="false"/>
          <w:i w:val="false"/>
          <w:color w:val="000000"/>
          <w:sz w:val="28"/>
        </w:rPr>
        <w:t>
</w:t>
      </w:r>
      <w:r>
        <w:rPr>
          <w:rFonts w:ascii="Times New Roman"/>
          <w:b w:val="false"/>
          <w:i w:val="false"/>
          <w:color w:val="000000"/>
          <w:sz w:val="28"/>
        </w:rPr>
        <w:t>
      4) выдает информацию об оказываемых услугах доступа к сети Интернет.</w:t>
      </w:r>
      <w:r>
        <w:br/>
      </w:r>
      <w:r>
        <w:rPr>
          <w:rFonts w:ascii="Times New Roman"/>
          <w:b w:val="false"/>
          <w:i w:val="false"/>
          <w:color w:val="000000"/>
          <w:sz w:val="28"/>
        </w:rPr>
        <w:t>
</w:t>
      </w:r>
      <w:r>
        <w:rPr>
          <w:rFonts w:ascii="Times New Roman"/>
          <w:b w:val="false"/>
          <w:i w:val="false"/>
          <w:color w:val="000000"/>
          <w:sz w:val="28"/>
        </w:rPr>
        <w:t>
      13. Оператор доступа к сети Интернет осуществляет посредством биллинга автоматический учет информации о полученных абонентом услугах: времени, скорости пропуска доступа к сети Интернет, объема полученной и (или) переданной информации.</w:t>
      </w:r>
      <w:r>
        <w:br/>
      </w:r>
      <w:r>
        <w:rPr>
          <w:rFonts w:ascii="Times New Roman"/>
          <w:b w:val="false"/>
          <w:i w:val="false"/>
          <w:color w:val="000000"/>
          <w:sz w:val="28"/>
        </w:rPr>
        <w:t>
</w:t>
      </w:r>
      <w:r>
        <w:rPr>
          <w:rFonts w:ascii="Times New Roman"/>
          <w:b w:val="false"/>
          <w:i w:val="false"/>
          <w:color w:val="000000"/>
          <w:sz w:val="28"/>
        </w:rPr>
        <w:t>
      14. Услуги доступа к сети Интернет оказываются абоненту только после заключения или перезаключения с ним договора об оказании услуг доступа к сети Интернет,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15. Договор об оказании услуг доступа к сети Интернет заключается в письменной форме в 2 (двух) экземплярах по одному экземпляру для каждой из сторон, в порядке, определенном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включает в себя следующие реквизиты:</w:t>
      </w:r>
      <w:r>
        <w:br/>
      </w:r>
      <w:r>
        <w:rPr>
          <w:rFonts w:ascii="Times New Roman"/>
          <w:b w:val="false"/>
          <w:i w:val="false"/>
          <w:color w:val="000000"/>
          <w:sz w:val="28"/>
        </w:rPr>
        <w:t>
</w:t>
      </w:r>
      <w:r>
        <w:rPr>
          <w:rFonts w:ascii="Times New Roman"/>
          <w:b w:val="false"/>
          <w:i w:val="false"/>
          <w:color w:val="000000"/>
          <w:sz w:val="28"/>
        </w:rPr>
        <w:t>
      1) дату и место заключения договора;</w:t>
      </w:r>
      <w:r>
        <w:br/>
      </w:r>
      <w:r>
        <w:rPr>
          <w:rFonts w:ascii="Times New Roman"/>
          <w:b w:val="false"/>
          <w:i w:val="false"/>
          <w:color w:val="000000"/>
          <w:sz w:val="28"/>
        </w:rPr>
        <w:t>
</w:t>
      </w:r>
      <w:r>
        <w:rPr>
          <w:rFonts w:ascii="Times New Roman"/>
          <w:b w:val="false"/>
          <w:i w:val="false"/>
          <w:color w:val="000000"/>
          <w:sz w:val="28"/>
        </w:rPr>
        <w:t>
      2) наименование оператора доступа к сети Интернет;</w:t>
      </w:r>
      <w:r>
        <w:br/>
      </w:r>
      <w:r>
        <w:rPr>
          <w:rFonts w:ascii="Times New Roman"/>
          <w:b w:val="false"/>
          <w:i w:val="false"/>
          <w:color w:val="000000"/>
          <w:sz w:val="28"/>
        </w:rPr>
        <w:t>
</w:t>
      </w:r>
      <w:r>
        <w:rPr>
          <w:rFonts w:ascii="Times New Roman"/>
          <w:b w:val="false"/>
          <w:i w:val="false"/>
          <w:color w:val="000000"/>
          <w:sz w:val="28"/>
        </w:rPr>
        <w:t>
      3) реквизиты расчетного счета оператора доступа к сети Интернет;</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постановлением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срок действия договора;</w:t>
      </w:r>
      <w:r>
        <w:br/>
      </w:r>
      <w:r>
        <w:rPr>
          <w:rFonts w:ascii="Times New Roman"/>
          <w:b w:val="false"/>
          <w:i w:val="false"/>
          <w:color w:val="000000"/>
          <w:sz w:val="28"/>
        </w:rPr>
        <w:t>
</w:t>
      </w:r>
      <w:r>
        <w:rPr>
          <w:rFonts w:ascii="Times New Roman"/>
          <w:b w:val="false"/>
          <w:i w:val="false"/>
          <w:color w:val="000000"/>
          <w:sz w:val="28"/>
        </w:rPr>
        <w:t>
      6) сведения об абоненте (для юридических лиц – бизнес-идентификационный </w:t>
      </w:r>
      <w:r>
        <w:rPr>
          <w:rFonts w:ascii="Times New Roman"/>
          <w:b w:val="false"/>
          <w:i w:val="false"/>
          <w:color w:val="000000"/>
          <w:sz w:val="28"/>
        </w:rPr>
        <w:t>номер</w:t>
      </w:r>
      <w:r>
        <w:rPr>
          <w:rFonts w:ascii="Times New Roman"/>
          <w:b w:val="false"/>
          <w:i w:val="false"/>
          <w:color w:val="000000"/>
          <w:sz w:val="28"/>
        </w:rPr>
        <w:t>, данные </w:t>
      </w:r>
      <w:r>
        <w:rPr>
          <w:rFonts w:ascii="Times New Roman"/>
          <w:b w:val="false"/>
          <w:i w:val="false"/>
          <w:color w:val="000000"/>
          <w:sz w:val="28"/>
        </w:rPr>
        <w:t>свидетельства</w:t>
      </w:r>
      <w:r>
        <w:rPr>
          <w:rFonts w:ascii="Times New Roman"/>
          <w:b w:val="false"/>
          <w:i w:val="false"/>
          <w:color w:val="000000"/>
          <w:sz w:val="28"/>
        </w:rPr>
        <w:t xml:space="preserve"> о постановке на учет по налогу на добавленную стоимость; для физических лиц – телефонные номера, идентификационные коды, адреса электронной почты, почтовый адрес, индивидуальный идентификационный номер) с приложением копий перечисленных документов;</w:t>
      </w:r>
      <w:r>
        <w:br/>
      </w:r>
      <w:r>
        <w:rPr>
          <w:rFonts w:ascii="Times New Roman"/>
          <w:b w:val="false"/>
          <w:i w:val="false"/>
          <w:color w:val="000000"/>
          <w:sz w:val="28"/>
        </w:rPr>
        <w:t>
</w:t>
      </w:r>
      <w:r>
        <w:rPr>
          <w:rFonts w:ascii="Times New Roman"/>
          <w:b w:val="false"/>
          <w:i w:val="false"/>
          <w:color w:val="000000"/>
          <w:sz w:val="28"/>
        </w:rPr>
        <w:t>
      7) место установки оборудования;</w:t>
      </w:r>
      <w:r>
        <w:br/>
      </w:r>
      <w:r>
        <w:rPr>
          <w:rFonts w:ascii="Times New Roman"/>
          <w:b w:val="false"/>
          <w:i w:val="false"/>
          <w:color w:val="000000"/>
          <w:sz w:val="28"/>
        </w:rPr>
        <w:t>
</w:t>
      </w:r>
      <w:r>
        <w:rPr>
          <w:rFonts w:ascii="Times New Roman"/>
          <w:b w:val="false"/>
          <w:i w:val="false"/>
          <w:color w:val="000000"/>
          <w:sz w:val="28"/>
        </w:rPr>
        <w:t>
      8) тип оборудования;</w:t>
      </w:r>
      <w:r>
        <w:br/>
      </w:r>
      <w:r>
        <w:rPr>
          <w:rFonts w:ascii="Times New Roman"/>
          <w:b w:val="false"/>
          <w:i w:val="false"/>
          <w:color w:val="000000"/>
          <w:sz w:val="28"/>
        </w:rPr>
        <w:t>
</w:t>
      </w:r>
      <w:r>
        <w:rPr>
          <w:rFonts w:ascii="Times New Roman"/>
          <w:b w:val="false"/>
          <w:i w:val="false"/>
          <w:color w:val="000000"/>
          <w:sz w:val="28"/>
        </w:rPr>
        <w:t>
      9) качественные показатели услуг доступа к сети Интернет (скорость пропуска данных в сети передачи данных, потери пакетов информации, временные задержки при передаче пакетов информации, достоверность передачи информации);</w:t>
      </w:r>
      <w:r>
        <w:br/>
      </w:r>
      <w:r>
        <w:rPr>
          <w:rFonts w:ascii="Times New Roman"/>
          <w:b w:val="false"/>
          <w:i w:val="false"/>
          <w:color w:val="000000"/>
          <w:sz w:val="28"/>
        </w:rPr>
        <w:t>
</w:t>
      </w:r>
      <w:r>
        <w:rPr>
          <w:rFonts w:ascii="Times New Roman"/>
          <w:b w:val="false"/>
          <w:i w:val="false"/>
          <w:color w:val="000000"/>
          <w:sz w:val="28"/>
        </w:rPr>
        <w:t>
      10) способ доставки счета;</w:t>
      </w:r>
      <w:r>
        <w:br/>
      </w:r>
      <w:r>
        <w:rPr>
          <w:rFonts w:ascii="Times New Roman"/>
          <w:b w:val="false"/>
          <w:i w:val="false"/>
          <w:color w:val="000000"/>
          <w:sz w:val="28"/>
        </w:rPr>
        <w:t>
</w:t>
      </w:r>
      <w:r>
        <w:rPr>
          <w:rFonts w:ascii="Times New Roman"/>
          <w:b w:val="false"/>
          <w:i w:val="false"/>
          <w:color w:val="000000"/>
          <w:sz w:val="28"/>
        </w:rPr>
        <w:t>
      11) права, обязанности и ответственность сторон;</w:t>
      </w:r>
      <w:r>
        <w:br/>
      </w:r>
      <w:r>
        <w:rPr>
          <w:rFonts w:ascii="Times New Roman"/>
          <w:b w:val="false"/>
          <w:i w:val="false"/>
          <w:color w:val="000000"/>
          <w:sz w:val="28"/>
        </w:rPr>
        <w:t>
</w:t>
      </w:r>
      <w:r>
        <w:rPr>
          <w:rFonts w:ascii="Times New Roman"/>
          <w:b w:val="false"/>
          <w:i w:val="false"/>
          <w:color w:val="000000"/>
          <w:sz w:val="28"/>
        </w:rPr>
        <w:t>
      12) тарифный план.</w:t>
      </w:r>
      <w:r>
        <w:br/>
      </w:r>
      <w:r>
        <w:rPr>
          <w:rFonts w:ascii="Times New Roman"/>
          <w:b w:val="false"/>
          <w:i w:val="false"/>
          <w:color w:val="000000"/>
          <w:sz w:val="28"/>
        </w:rPr>
        <w:t>
      </w:t>
      </w:r>
      <w:r>
        <w:rPr>
          <w:rFonts w:ascii="Times New Roman"/>
          <w:b w:val="false"/>
          <w:i w:val="false"/>
          <w:color w:val="ff0000"/>
          <w:sz w:val="28"/>
        </w:rPr>
        <w:t xml:space="preserve">Сноска. Пункт 15 с изменением, внесенным постановлением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Отказ оператора доступа к сети Интернет от заключения договора об оказании услуг доступа к сети Интернет при наличии технической возможности предоставить абоненту услуг доступа к сети Интернет не допускается.</w:t>
      </w:r>
      <w:r>
        <w:br/>
      </w:r>
      <w:r>
        <w:rPr>
          <w:rFonts w:ascii="Times New Roman"/>
          <w:b w:val="false"/>
          <w:i w:val="false"/>
          <w:color w:val="000000"/>
          <w:sz w:val="28"/>
        </w:rPr>
        <w:t>
</w:t>
      </w:r>
      <w:r>
        <w:rPr>
          <w:rFonts w:ascii="Times New Roman"/>
          <w:b w:val="false"/>
          <w:i w:val="false"/>
          <w:color w:val="000000"/>
          <w:sz w:val="28"/>
        </w:rPr>
        <w:t>
      17. Договор об оказании услуг доступа к сети Интернет прекращает свое действие, в случаях:</w:t>
      </w:r>
      <w:r>
        <w:br/>
      </w:r>
      <w:r>
        <w:rPr>
          <w:rFonts w:ascii="Times New Roman"/>
          <w:b w:val="false"/>
          <w:i w:val="false"/>
          <w:color w:val="000000"/>
          <w:sz w:val="28"/>
        </w:rPr>
        <w:t>
</w:t>
      </w:r>
      <w:r>
        <w:rPr>
          <w:rFonts w:ascii="Times New Roman"/>
          <w:b w:val="false"/>
          <w:i w:val="false"/>
          <w:color w:val="000000"/>
          <w:sz w:val="28"/>
        </w:rPr>
        <w:t>
      1) если абоненту приостановлено оказание услуг доступа к сети Интернет в связи с нарушением требований связанных с оказанием услуг доступа к сети Интернет, установленных </w:t>
      </w:r>
      <w:r>
        <w:rPr>
          <w:rFonts w:ascii="Times New Roman"/>
          <w:b w:val="false"/>
          <w:i w:val="false"/>
          <w:color w:val="000000"/>
          <w:sz w:val="28"/>
        </w:rPr>
        <w:t>Законом</w:t>
      </w:r>
      <w:r>
        <w:rPr>
          <w:rFonts w:ascii="Times New Roman"/>
          <w:b w:val="false"/>
          <w:i w:val="false"/>
          <w:color w:val="000000"/>
          <w:sz w:val="28"/>
        </w:rPr>
        <w:t xml:space="preserve"> "О связи", настоящими Правилами и договором;</w:t>
      </w:r>
      <w:r>
        <w:br/>
      </w:r>
      <w:r>
        <w:rPr>
          <w:rFonts w:ascii="Times New Roman"/>
          <w:b w:val="false"/>
          <w:i w:val="false"/>
          <w:color w:val="000000"/>
          <w:sz w:val="28"/>
        </w:rPr>
        <w:t>
</w:t>
      </w:r>
      <w:r>
        <w:rPr>
          <w:rFonts w:ascii="Times New Roman"/>
          <w:b w:val="false"/>
          <w:i w:val="false"/>
          <w:color w:val="000000"/>
          <w:sz w:val="28"/>
        </w:rPr>
        <w:t>
      2) если абоненту приостановлено оказание услуги доступа к сети Интернет в течение тридцати календарных дней в связи с неисполнением им своих обязательств по оплате оказанных услуг доступа к сети Интернет;</w:t>
      </w:r>
      <w:r>
        <w:br/>
      </w:r>
      <w:r>
        <w:rPr>
          <w:rFonts w:ascii="Times New Roman"/>
          <w:b w:val="false"/>
          <w:i w:val="false"/>
          <w:color w:val="000000"/>
          <w:sz w:val="28"/>
        </w:rPr>
        <w:t>
</w:t>
      </w:r>
      <w:r>
        <w:rPr>
          <w:rFonts w:ascii="Times New Roman"/>
          <w:b w:val="false"/>
          <w:i w:val="false"/>
          <w:color w:val="000000"/>
          <w:sz w:val="28"/>
        </w:rPr>
        <w:t>
      3) в других случаях, предусмотренных нормами </w:t>
      </w:r>
      <w:r>
        <w:rPr>
          <w:rFonts w:ascii="Times New Roman"/>
          <w:b w:val="false"/>
          <w:i w:val="false"/>
          <w:color w:val="000000"/>
          <w:sz w:val="28"/>
        </w:rPr>
        <w:t>Гражданского кодекса</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договором об оказании услуг доступа к сети Интернет.</w:t>
      </w:r>
      <w:r>
        <w:br/>
      </w:r>
      <w:r>
        <w:rPr>
          <w:rFonts w:ascii="Times New Roman"/>
          <w:b w:val="false"/>
          <w:i w:val="false"/>
          <w:color w:val="000000"/>
          <w:sz w:val="28"/>
        </w:rPr>
        <w:t>
</w:t>
      </w:r>
      <w:r>
        <w:rPr>
          <w:rFonts w:ascii="Times New Roman"/>
          <w:b w:val="false"/>
          <w:i w:val="false"/>
          <w:color w:val="000000"/>
          <w:sz w:val="28"/>
        </w:rPr>
        <w:t>
      18. Договор об оказании услуг доступа к сети Интернет считается расторгнутым в случае одностороннего отказа абонента от договора. Заявление об отказе от договора об оказании услуг доступа к сети Интернет предоставляется абонентом оператору доступа к сети Интернет в письменной форме. Фактическое прекращение оказания услуг доступа к сети Интернет в этом случае производиться оператором доступа к сети Интернет с даты указанной в заявлении абонента.</w:t>
      </w:r>
      <w:r>
        <w:br/>
      </w:r>
      <w:r>
        <w:rPr>
          <w:rFonts w:ascii="Times New Roman"/>
          <w:b w:val="false"/>
          <w:i w:val="false"/>
          <w:color w:val="000000"/>
          <w:sz w:val="28"/>
        </w:rPr>
        <w:t>
</w:t>
      </w:r>
      <w:r>
        <w:rPr>
          <w:rFonts w:ascii="Times New Roman"/>
          <w:b w:val="false"/>
          <w:i w:val="false"/>
          <w:color w:val="000000"/>
          <w:sz w:val="28"/>
        </w:rPr>
        <w:t>
      Расторжение договора об оказании услуг доступа к сети Интернет абоненту, а также прекращение предоставления услуг доступа к сети Интернет абоненту не отменяют его обязанности по оплате имеющихся задолженностей.</w:t>
      </w:r>
      <w:r>
        <w:br/>
      </w:r>
      <w:r>
        <w:rPr>
          <w:rFonts w:ascii="Times New Roman"/>
          <w:b w:val="false"/>
          <w:i w:val="false"/>
          <w:color w:val="000000"/>
          <w:sz w:val="28"/>
        </w:rPr>
        <w:t>
</w:t>
      </w:r>
      <w:r>
        <w:rPr>
          <w:rFonts w:ascii="Times New Roman"/>
          <w:b w:val="false"/>
          <w:i w:val="false"/>
          <w:color w:val="000000"/>
          <w:sz w:val="28"/>
        </w:rPr>
        <w:t>
      19. При оказании услуг доступа к сети Интернет оператор доступа к сети Интернет:</w:t>
      </w:r>
      <w:r>
        <w:br/>
      </w:r>
      <w:r>
        <w:rPr>
          <w:rFonts w:ascii="Times New Roman"/>
          <w:b w:val="false"/>
          <w:i w:val="false"/>
          <w:color w:val="000000"/>
          <w:sz w:val="28"/>
        </w:rPr>
        <w:t>
</w:t>
      </w:r>
      <w:r>
        <w:rPr>
          <w:rFonts w:ascii="Times New Roman"/>
          <w:b w:val="false"/>
          <w:i w:val="false"/>
          <w:color w:val="000000"/>
          <w:sz w:val="28"/>
        </w:rPr>
        <w:t>
      1) заключает с абонентом договор об оказании услуг доступа к сети Интернет;</w:t>
      </w:r>
      <w:r>
        <w:br/>
      </w:r>
      <w:r>
        <w:rPr>
          <w:rFonts w:ascii="Times New Roman"/>
          <w:b w:val="false"/>
          <w:i w:val="false"/>
          <w:color w:val="000000"/>
          <w:sz w:val="28"/>
        </w:rPr>
        <w:t>
</w:t>
      </w:r>
      <w:r>
        <w:rPr>
          <w:rFonts w:ascii="Times New Roman"/>
          <w:b w:val="false"/>
          <w:i w:val="false"/>
          <w:color w:val="000000"/>
          <w:sz w:val="28"/>
        </w:rPr>
        <w:t>
      2) предоставляет абонентам подробную информацию об оказываемых услугах связи;</w:t>
      </w:r>
      <w:r>
        <w:br/>
      </w:r>
      <w:r>
        <w:rPr>
          <w:rFonts w:ascii="Times New Roman"/>
          <w:b w:val="false"/>
          <w:i w:val="false"/>
          <w:color w:val="000000"/>
          <w:sz w:val="28"/>
        </w:rPr>
        <w:t>
</w:t>
      </w:r>
      <w:r>
        <w:rPr>
          <w:rFonts w:ascii="Times New Roman"/>
          <w:b w:val="false"/>
          <w:i w:val="false"/>
          <w:color w:val="000000"/>
          <w:sz w:val="28"/>
        </w:rPr>
        <w:t>
      3) обеспечивает органам, осуществляющим оперативно-розыскную деятельность организационные и технические возможности проведения оперативно-розыскных мероприятий на сетях телекоммуникаций;</w:t>
      </w:r>
      <w:r>
        <w:br/>
      </w:r>
      <w:r>
        <w:rPr>
          <w:rFonts w:ascii="Times New Roman"/>
          <w:b w:val="false"/>
          <w:i w:val="false"/>
          <w:color w:val="000000"/>
          <w:sz w:val="28"/>
        </w:rPr>
        <w:t>
</w:t>
      </w:r>
      <w:r>
        <w:rPr>
          <w:rFonts w:ascii="Times New Roman"/>
          <w:b w:val="false"/>
          <w:i w:val="false"/>
          <w:color w:val="000000"/>
          <w:sz w:val="28"/>
        </w:rPr>
        <w:t>
      4) устанавливает на сетях телекоммуникаций необходимые технические средства для проведения оперативно-розыскных мероприятий на сети телекоммуникаций, которые соответствуют </w:t>
      </w:r>
      <w:r>
        <w:rPr>
          <w:rFonts w:ascii="Times New Roman"/>
          <w:b w:val="false"/>
          <w:i w:val="false"/>
          <w:color w:val="000000"/>
          <w:sz w:val="28"/>
        </w:rPr>
        <w:t>требованиям</w:t>
      </w:r>
      <w:r>
        <w:rPr>
          <w:rFonts w:ascii="Times New Roman"/>
          <w:b w:val="false"/>
          <w:i w:val="false"/>
          <w:color w:val="000000"/>
          <w:sz w:val="28"/>
        </w:rPr>
        <w:t>, установленным уполномоченным органом в области связи по согласованию с органами национальной безопасности;</w:t>
      </w:r>
      <w:r>
        <w:br/>
      </w:r>
      <w:r>
        <w:rPr>
          <w:rFonts w:ascii="Times New Roman"/>
          <w:b w:val="false"/>
          <w:i w:val="false"/>
          <w:color w:val="000000"/>
          <w:sz w:val="28"/>
        </w:rPr>
        <w:t>
</w:t>
      </w:r>
      <w:r>
        <w:rPr>
          <w:rFonts w:ascii="Times New Roman"/>
          <w:b w:val="false"/>
          <w:i w:val="false"/>
          <w:color w:val="000000"/>
          <w:sz w:val="28"/>
        </w:rPr>
        <w:t>
      5) осуществляет сбор и хранение в течение двух лет служебной информации об абонентах;</w:t>
      </w:r>
      <w:r>
        <w:br/>
      </w:r>
      <w:r>
        <w:rPr>
          <w:rFonts w:ascii="Times New Roman"/>
          <w:b w:val="false"/>
          <w:i w:val="false"/>
          <w:color w:val="000000"/>
          <w:sz w:val="28"/>
        </w:rPr>
        <w:t>
</w:t>
      </w:r>
      <w:r>
        <w:rPr>
          <w:rFonts w:ascii="Times New Roman"/>
          <w:b w:val="false"/>
          <w:i w:val="false"/>
          <w:color w:val="000000"/>
          <w:sz w:val="28"/>
        </w:rPr>
        <w:t>
      6) обеспечивает органам, осуществляющим оперативно-розыскную деятельность доступ к служебной информации об абонентах;</w:t>
      </w:r>
      <w:r>
        <w:br/>
      </w:r>
      <w:r>
        <w:rPr>
          <w:rFonts w:ascii="Times New Roman"/>
          <w:b w:val="false"/>
          <w:i w:val="false"/>
          <w:color w:val="000000"/>
          <w:sz w:val="28"/>
        </w:rPr>
        <w:t>
</w:t>
      </w:r>
      <w:r>
        <w:rPr>
          <w:rFonts w:ascii="Times New Roman"/>
          <w:b w:val="false"/>
          <w:i w:val="false"/>
          <w:color w:val="000000"/>
          <w:sz w:val="28"/>
        </w:rPr>
        <w:t>
      7) принимает меры по недопущению раскрытия форм и методов проведения оперативно-розыскных мероприятий, проводимых на сетях телекоммуникаций;</w:t>
      </w:r>
      <w:r>
        <w:br/>
      </w:r>
      <w:r>
        <w:rPr>
          <w:rFonts w:ascii="Times New Roman"/>
          <w:b w:val="false"/>
          <w:i w:val="false"/>
          <w:color w:val="000000"/>
          <w:sz w:val="28"/>
        </w:rPr>
        <w:t>
</w:t>
      </w:r>
      <w:r>
        <w:rPr>
          <w:rFonts w:ascii="Times New Roman"/>
          <w:b w:val="false"/>
          <w:i w:val="false"/>
          <w:color w:val="000000"/>
          <w:sz w:val="28"/>
        </w:rPr>
        <w:t>
      8) по представлению органов, осуществляющих оперативно-розыскную деятельность, оператор доступа к сети Интернет приостанавливает предоставление услуг доступа к сети Интернет абоненту, с последующим письменным уведомлением абонента. В этом случае абонент освобождается от внесения абонентской платы и от других ежемесячных платежей на период приостановления услуг доступа к сети Интернет;</w:t>
      </w:r>
      <w:r>
        <w:br/>
      </w:r>
      <w:r>
        <w:rPr>
          <w:rFonts w:ascii="Times New Roman"/>
          <w:b w:val="false"/>
          <w:i w:val="false"/>
          <w:color w:val="000000"/>
          <w:sz w:val="28"/>
        </w:rPr>
        <w:t>
</w:t>
      </w:r>
      <w:r>
        <w:rPr>
          <w:rFonts w:ascii="Times New Roman"/>
          <w:b w:val="false"/>
          <w:i w:val="false"/>
          <w:color w:val="000000"/>
          <w:sz w:val="28"/>
        </w:rPr>
        <w:t>
      9) обеспечивает работу своей сети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10) оказывает услуги доступа к сети Интернет в соответствии с условиями договора об оказании услуг доступа к сети Интернет, и доводит до абонентов необходимую информацию, в том числе о введении или изменении тарифных планов, путем средств массовой информации и в местах работы с абонентами;</w:t>
      </w:r>
      <w:r>
        <w:br/>
      </w:r>
      <w:r>
        <w:rPr>
          <w:rFonts w:ascii="Times New Roman"/>
          <w:b w:val="false"/>
          <w:i w:val="false"/>
          <w:color w:val="000000"/>
          <w:sz w:val="28"/>
        </w:rPr>
        <w:t>
</w:t>
      </w:r>
      <w:r>
        <w:rPr>
          <w:rFonts w:ascii="Times New Roman"/>
          <w:b w:val="false"/>
          <w:i w:val="false"/>
          <w:color w:val="000000"/>
          <w:sz w:val="28"/>
        </w:rPr>
        <w:t>
      11) при письменном обращении абонента производит перерасчет абонентской платы в случае отсутствия доступа к сети телекоммуникаций по вине оператора доступа к сети Интернет;</w:t>
      </w:r>
      <w:r>
        <w:br/>
      </w:r>
      <w:r>
        <w:rPr>
          <w:rFonts w:ascii="Times New Roman"/>
          <w:b w:val="false"/>
          <w:i w:val="false"/>
          <w:color w:val="000000"/>
          <w:sz w:val="28"/>
        </w:rPr>
        <w:t>
</w:t>
      </w:r>
      <w:r>
        <w:rPr>
          <w:rFonts w:ascii="Times New Roman"/>
          <w:b w:val="false"/>
          <w:i w:val="false"/>
          <w:color w:val="000000"/>
          <w:sz w:val="28"/>
        </w:rPr>
        <w:t>
      12) обеспечивает абоненту возможность пользования услугами доступа к сети Интернет 24 часа в сутки;</w:t>
      </w:r>
      <w:r>
        <w:br/>
      </w:r>
      <w:r>
        <w:rPr>
          <w:rFonts w:ascii="Times New Roman"/>
          <w:b w:val="false"/>
          <w:i w:val="false"/>
          <w:color w:val="000000"/>
          <w:sz w:val="28"/>
        </w:rPr>
        <w:t>
</w:t>
      </w:r>
      <w:r>
        <w:rPr>
          <w:rFonts w:ascii="Times New Roman"/>
          <w:b w:val="false"/>
          <w:i w:val="false"/>
          <w:color w:val="000000"/>
          <w:sz w:val="28"/>
        </w:rPr>
        <w:t>
      13) устраняет недостатки в оказании услуг доступа к сети Интернет, обнаруженные в ходе оказания этой услуги, в соответствии с нормативно-техническими документами по эксплуатации сети оператора доступа к сети Интернет;</w:t>
      </w:r>
      <w:r>
        <w:br/>
      </w:r>
      <w:r>
        <w:rPr>
          <w:rFonts w:ascii="Times New Roman"/>
          <w:b w:val="false"/>
          <w:i w:val="false"/>
          <w:color w:val="000000"/>
          <w:sz w:val="28"/>
        </w:rPr>
        <w:t>
</w:t>
      </w:r>
      <w:r>
        <w:rPr>
          <w:rFonts w:ascii="Times New Roman"/>
          <w:b w:val="false"/>
          <w:i w:val="false"/>
          <w:color w:val="000000"/>
          <w:sz w:val="28"/>
        </w:rPr>
        <w:t>
      14) информирует абонентов через средства массовой информации о крупных авариях в сети оператора доступа к сети Интернет, приведших к приостановке работы сети, и о предполагаемых сроках устранения такой аварии;</w:t>
      </w:r>
      <w:r>
        <w:br/>
      </w:r>
      <w:r>
        <w:rPr>
          <w:rFonts w:ascii="Times New Roman"/>
          <w:b w:val="false"/>
          <w:i w:val="false"/>
          <w:color w:val="000000"/>
          <w:sz w:val="28"/>
        </w:rPr>
        <w:t>
</w:t>
      </w:r>
      <w:r>
        <w:rPr>
          <w:rFonts w:ascii="Times New Roman"/>
          <w:b w:val="false"/>
          <w:i w:val="false"/>
          <w:color w:val="000000"/>
          <w:sz w:val="28"/>
        </w:rPr>
        <w:t>
      15) информирует абонентов о профилактическом обслуживании оборудования связи, связанном с его частичным или полным отключением, и о сроках проведения таких работ за 10 календарных дней до начала данных работ;</w:t>
      </w:r>
      <w:r>
        <w:br/>
      </w:r>
      <w:r>
        <w:rPr>
          <w:rFonts w:ascii="Times New Roman"/>
          <w:b w:val="false"/>
          <w:i w:val="false"/>
          <w:color w:val="000000"/>
          <w:sz w:val="28"/>
        </w:rPr>
        <w:t>
</w:t>
      </w:r>
      <w:r>
        <w:rPr>
          <w:rFonts w:ascii="Times New Roman"/>
          <w:b w:val="false"/>
          <w:i w:val="false"/>
          <w:color w:val="000000"/>
          <w:sz w:val="28"/>
        </w:rPr>
        <w:t>
      16) направляет абоненту письменный ответ на письменное заявление не позднее тридцати календарных дней со дня его получения;</w:t>
      </w:r>
      <w:r>
        <w:br/>
      </w:r>
      <w:r>
        <w:rPr>
          <w:rFonts w:ascii="Times New Roman"/>
          <w:b w:val="false"/>
          <w:i w:val="false"/>
          <w:color w:val="000000"/>
          <w:sz w:val="28"/>
        </w:rPr>
        <w:t>
</w:t>
      </w:r>
      <w:r>
        <w:rPr>
          <w:rFonts w:ascii="Times New Roman"/>
          <w:b w:val="false"/>
          <w:i w:val="false"/>
          <w:color w:val="000000"/>
          <w:sz w:val="28"/>
        </w:rPr>
        <w:t>
      17) возвращает абоненту излишне уплаченные денежные средства за оказанные услуги доступа к сети Интернет или засчитывает их в качестве авансирования услуг доступа к сети Интернет;</w:t>
      </w:r>
      <w:r>
        <w:br/>
      </w:r>
      <w:r>
        <w:rPr>
          <w:rFonts w:ascii="Times New Roman"/>
          <w:b w:val="false"/>
          <w:i w:val="false"/>
          <w:color w:val="000000"/>
          <w:sz w:val="28"/>
        </w:rPr>
        <w:t>
</w:t>
      </w:r>
      <w:r>
        <w:rPr>
          <w:rFonts w:ascii="Times New Roman"/>
          <w:b w:val="false"/>
          <w:i w:val="false"/>
          <w:color w:val="000000"/>
          <w:sz w:val="28"/>
        </w:rPr>
        <w:t>
      18) по обращению абонентов вносит изменения в текст договора без взимания дополнительной оплаты в связи с:</w:t>
      </w:r>
      <w:r>
        <w:br/>
      </w:r>
      <w:r>
        <w:rPr>
          <w:rFonts w:ascii="Times New Roman"/>
          <w:b w:val="false"/>
          <w:i w:val="false"/>
          <w:color w:val="000000"/>
          <w:sz w:val="28"/>
        </w:rPr>
        <w:t>
</w:t>
      </w:r>
      <w:r>
        <w:rPr>
          <w:rFonts w:ascii="Times New Roman"/>
          <w:b w:val="false"/>
          <w:i w:val="false"/>
          <w:color w:val="000000"/>
          <w:sz w:val="28"/>
        </w:rPr>
        <w:t>
      изменением фамилии, имени, отчества, места жительства – для физического лица;</w:t>
      </w:r>
      <w:r>
        <w:br/>
      </w:r>
      <w:r>
        <w:rPr>
          <w:rFonts w:ascii="Times New Roman"/>
          <w:b w:val="false"/>
          <w:i w:val="false"/>
          <w:color w:val="000000"/>
          <w:sz w:val="28"/>
        </w:rPr>
        <w:t>
</w:t>
      </w:r>
      <w:r>
        <w:rPr>
          <w:rFonts w:ascii="Times New Roman"/>
          <w:b w:val="false"/>
          <w:i w:val="false"/>
          <w:color w:val="000000"/>
          <w:sz w:val="28"/>
        </w:rPr>
        <w:t>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r>
        <w:br/>
      </w:r>
      <w:r>
        <w:rPr>
          <w:rFonts w:ascii="Times New Roman"/>
          <w:b w:val="false"/>
          <w:i w:val="false"/>
          <w:color w:val="000000"/>
          <w:sz w:val="28"/>
        </w:rPr>
        <w:t>
</w:t>
      </w:r>
      <w:r>
        <w:rPr>
          <w:rFonts w:ascii="Times New Roman"/>
          <w:b w:val="false"/>
          <w:i w:val="false"/>
          <w:color w:val="000000"/>
          <w:sz w:val="28"/>
        </w:rPr>
        <w:t>
      изменением тарифного плана;</w:t>
      </w:r>
      <w:r>
        <w:br/>
      </w:r>
      <w:r>
        <w:rPr>
          <w:rFonts w:ascii="Times New Roman"/>
          <w:b w:val="false"/>
          <w:i w:val="false"/>
          <w:color w:val="000000"/>
          <w:sz w:val="28"/>
        </w:rPr>
        <w:t>
</w:t>
      </w:r>
      <w:r>
        <w:rPr>
          <w:rFonts w:ascii="Times New Roman"/>
          <w:b w:val="false"/>
          <w:i w:val="false"/>
          <w:color w:val="000000"/>
          <w:sz w:val="28"/>
        </w:rPr>
        <w:t>
      19) ведет учет заключенных договоров об оказании услуг доступа к сети Интернет;</w:t>
      </w:r>
      <w:r>
        <w:br/>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ff0000"/>
          <w:sz w:val="28"/>
        </w:rPr>
        <w:t xml:space="preserve">исключен постановлением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 возобновляет оказание услуг доступа к сети Интернет абоненту в течение 24 часов с момента получения оператором доступа к сети Интернет подтверждения оплаты от абонента или представления абонентом документов, подтверждающих ликвидацию задолженности по оплате услуг доступа к сети Интернет (в случае приостановления оказания услуг доступа к сети Интернет);</w:t>
      </w:r>
      <w:r>
        <w:br/>
      </w:r>
      <w:r>
        <w:rPr>
          <w:rFonts w:ascii="Times New Roman"/>
          <w:b w:val="false"/>
          <w:i w:val="false"/>
          <w:color w:val="000000"/>
          <w:sz w:val="28"/>
        </w:rPr>
        <w:t>
</w:t>
      </w:r>
      <w:r>
        <w:rPr>
          <w:rFonts w:ascii="Times New Roman"/>
          <w:b w:val="false"/>
          <w:i w:val="false"/>
          <w:color w:val="000000"/>
          <w:sz w:val="28"/>
        </w:rPr>
        <w:t>
      22) при наличии технической возможности предоставляет посредством интернет-ресурса абонентам право осуществлять замену тарифного плана.</w:t>
      </w:r>
      <w:r>
        <w:br/>
      </w:r>
      <w:r>
        <w:rPr>
          <w:rFonts w:ascii="Times New Roman"/>
          <w:b w:val="false"/>
          <w:i w:val="false"/>
          <w:color w:val="000000"/>
          <w:sz w:val="28"/>
        </w:rPr>
        <w:t>
      </w:t>
      </w:r>
      <w:r>
        <w:rPr>
          <w:rFonts w:ascii="Times New Roman"/>
          <w:b w:val="false"/>
          <w:i w:val="false"/>
          <w:color w:val="ff0000"/>
          <w:sz w:val="28"/>
        </w:rPr>
        <w:t xml:space="preserve">Сноска. Пункт 19 с изменениями, внесенными постановлениями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21.05.2013 </w:t>
      </w:r>
      <w:r>
        <w:rPr>
          <w:rFonts w:ascii="Times New Roman"/>
          <w:b w:val="false"/>
          <w:i w:val="false"/>
          <w:color w:val="000000"/>
          <w:sz w:val="28"/>
        </w:rPr>
        <w:t>№ 507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 Информация для абонентов об операторе доступа к сети Интернет и об услугах доступа к сети Интернет, предоставляемых оператором доступа к сети Интернет, содержит:</w:t>
      </w:r>
      <w:r>
        <w:br/>
      </w:r>
      <w:r>
        <w:rPr>
          <w:rFonts w:ascii="Times New Roman"/>
          <w:b w:val="false"/>
          <w:i w:val="false"/>
          <w:color w:val="000000"/>
          <w:sz w:val="28"/>
        </w:rPr>
        <w:t>
</w:t>
      </w:r>
      <w:r>
        <w:rPr>
          <w:rFonts w:ascii="Times New Roman"/>
          <w:b w:val="false"/>
          <w:i w:val="false"/>
          <w:color w:val="000000"/>
          <w:sz w:val="28"/>
        </w:rPr>
        <w:t>
      1) наименование оператора доступа к сети Интернет и (или), его почтовый адрес, наименование его структурных подразделений, взаимодействующих с пользователями услуг доступа к сети Интернет и абонентами, место их нахождения, режим работы и телефоны для связи;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постановлением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условия и порядок оказания услуг доступа к сети Интернет;</w:t>
      </w:r>
      <w:r>
        <w:br/>
      </w:r>
      <w:r>
        <w:rPr>
          <w:rFonts w:ascii="Times New Roman"/>
          <w:b w:val="false"/>
          <w:i w:val="false"/>
          <w:color w:val="000000"/>
          <w:sz w:val="28"/>
        </w:rPr>
        <w:t>
</w:t>
      </w:r>
      <w:r>
        <w:rPr>
          <w:rFonts w:ascii="Times New Roman"/>
          <w:b w:val="false"/>
          <w:i w:val="false"/>
          <w:color w:val="000000"/>
          <w:sz w:val="28"/>
        </w:rPr>
        <w:t>
      4) используемые абонентские интерфейсы и протоколы передачи данных;</w:t>
      </w:r>
      <w:r>
        <w:br/>
      </w:r>
      <w:r>
        <w:rPr>
          <w:rFonts w:ascii="Times New Roman"/>
          <w:b w:val="false"/>
          <w:i w:val="false"/>
          <w:color w:val="000000"/>
          <w:sz w:val="28"/>
        </w:rPr>
        <w:t>
</w:t>
      </w:r>
      <w:r>
        <w:rPr>
          <w:rFonts w:ascii="Times New Roman"/>
          <w:b w:val="false"/>
          <w:i w:val="false"/>
          <w:color w:val="000000"/>
          <w:sz w:val="28"/>
        </w:rPr>
        <w:t>
      5) ограничения при оказании услуг доступа к сети Интернет;</w:t>
      </w:r>
      <w:r>
        <w:br/>
      </w:r>
      <w:r>
        <w:rPr>
          <w:rFonts w:ascii="Times New Roman"/>
          <w:b w:val="false"/>
          <w:i w:val="false"/>
          <w:color w:val="000000"/>
          <w:sz w:val="28"/>
        </w:rPr>
        <w:t>
</w:t>
      </w:r>
      <w:r>
        <w:rPr>
          <w:rFonts w:ascii="Times New Roman"/>
          <w:b w:val="false"/>
          <w:i w:val="false"/>
          <w:color w:val="000000"/>
          <w:sz w:val="28"/>
        </w:rPr>
        <w:t>
      6) тарифные планы на услуги доступа к сети Интернет и льготы при предоставлении услуг доступа к сети Интернет в рамках определенного тарифного плана;</w:t>
      </w:r>
      <w:r>
        <w:br/>
      </w:r>
      <w:r>
        <w:rPr>
          <w:rFonts w:ascii="Times New Roman"/>
          <w:b w:val="false"/>
          <w:i w:val="false"/>
          <w:color w:val="000000"/>
          <w:sz w:val="28"/>
        </w:rPr>
        <w:t>
</w:t>
      </w:r>
      <w:r>
        <w:rPr>
          <w:rFonts w:ascii="Times New Roman"/>
          <w:b w:val="false"/>
          <w:i w:val="false"/>
          <w:color w:val="000000"/>
          <w:sz w:val="28"/>
        </w:rPr>
        <w:t>
      7) перечень бесплатных услуг доступа к сети Интернет;</w:t>
      </w:r>
      <w:r>
        <w:br/>
      </w:r>
      <w:r>
        <w:rPr>
          <w:rFonts w:ascii="Times New Roman"/>
          <w:b w:val="false"/>
          <w:i w:val="false"/>
          <w:color w:val="000000"/>
          <w:sz w:val="28"/>
        </w:rPr>
        <w:t>
</w:t>
      </w:r>
      <w:r>
        <w:rPr>
          <w:rFonts w:ascii="Times New Roman"/>
          <w:b w:val="false"/>
          <w:i w:val="false"/>
          <w:color w:val="000000"/>
          <w:sz w:val="28"/>
        </w:rPr>
        <w:t>
      8) сроки и формы оплаты услуг доступа к сети Интернет;</w:t>
      </w:r>
      <w:r>
        <w:br/>
      </w:r>
      <w:r>
        <w:rPr>
          <w:rFonts w:ascii="Times New Roman"/>
          <w:b w:val="false"/>
          <w:i w:val="false"/>
          <w:color w:val="000000"/>
          <w:sz w:val="28"/>
        </w:rPr>
        <w:t>
</w:t>
      </w:r>
      <w:r>
        <w:rPr>
          <w:rFonts w:ascii="Times New Roman"/>
          <w:b w:val="false"/>
          <w:i w:val="false"/>
          <w:color w:val="000000"/>
          <w:sz w:val="28"/>
        </w:rPr>
        <w:t>
      9) порядок рассмотрения заявлений абонентов;</w:t>
      </w:r>
      <w:r>
        <w:br/>
      </w:r>
      <w:r>
        <w:rPr>
          <w:rFonts w:ascii="Times New Roman"/>
          <w:b w:val="false"/>
          <w:i w:val="false"/>
          <w:color w:val="000000"/>
          <w:sz w:val="28"/>
        </w:rPr>
        <w:t>
</w:t>
      </w:r>
      <w:r>
        <w:rPr>
          <w:rFonts w:ascii="Times New Roman"/>
          <w:b w:val="false"/>
          <w:i w:val="false"/>
          <w:color w:val="000000"/>
          <w:sz w:val="28"/>
        </w:rPr>
        <w:t>
      10) порядок рассмотрения претензий абонента;</w:t>
      </w:r>
      <w:r>
        <w:br/>
      </w:r>
      <w:r>
        <w:rPr>
          <w:rFonts w:ascii="Times New Roman"/>
          <w:b w:val="false"/>
          <w:i w:val="false"/>
          <w:color w:val="000000"/>
          <w:sz w:val="28"/>
        </w:rPr>
        <w:t>
</w:t>
      </w:r>
      <w:r>
        <w:rPr>
          <w:rFonts w:ascii="Times New Roman"/>
          <w:b w:val="false"/>
          <w:i w:val="false"/>
          <w:color w:val="000000"/>
          <w:sz w:val="28"/>
        </w:rPr>
        <w:t>
      11) телефонные номера справочной и ремонтной служб (при наличии таковых).</w:t>
      </w:r>
      <w:r>
        <w:br/>
      </w:r>
      <w:r>
        <w:rPr>
          <w:rFonts w:ascii="Times New Roman"/>
          <w:b w:val="false"/>
          <w:i w:val="false"/>
          <w:color w:val="000000"/>
          <w:sz w:val="28"/>
        </w:rPr>
        <w:t>
</w:t>
      </w:r>
      <w:r>
        <w:rPr>
          <w:rFonts w:ascii="Times New Roman"/>
          <w:b w:val="false"/>
          <w:i w:val="false"/>
          <w:color w:val="000000"/>
          <w:sz w:val="28"/>
        </w:rPr>
        <w:t>
      Указанная информация в наглядной и доступной форме на государственном и русском языках доводится до сведения абонентов через службы оператора доступа к сети Интернет.</w:t>
      </w:r>
      <w:r>
        <w:br/>
      </w:r>
      <w:r>
        <w:rPr>
          <w:rFonts w:ascii="Times New Roman"/>
          <w:b w:val="false"/>
          <w:i w:val="false"/>
          <w:color w:val="000000"/>
          <w:sz w:val="28"/>
        </w:rPr>
        <w:t>
      </w:t>
      </w:r>
      <w:r>
        <w:rPr>
          <w:rFonts w:ascii="Times New Roman"/>
          <w:b w:val="false"/>
          <w:i w:val="false"/>
          <w:color w:val="ff0000"/>
          <w:sz w:val="28"/>
        </w:rPr>
        <w:t xml:space="preserve">Сноска. Пункт 20 с изменением, внесенным постановлением Правительства РК от 31.10.2012 </w:t>
      </w:r>
      <w:r>
        <w:rPr>
          <w:rFonts w:ascii="Times New Roman"/>
          <w:b w:val="false"/>
          <w:i w:val="false"/>
          <w:color w:val="000000"/>
          <w:sz w:val="28"/>
        </w:rPr>
        <w:t>№ 1388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 Расторжение оператором доступа к сети Интернет договора об оказании услуг доступа к сети Интернет в одностороннем порядке не допускается.</w:t>
      </w:r>
      <w:r>
        <w:br/>
      </w:r>
      <w:r>
        <w:rPr>
          <w:rFonts w:ascii="Times New Roman"/>
          <w:b w:val="false"/>
          <w:i w:val="false"/>
          <w:color w:val="000000"/>
          <w:sz w:val="28"/>
        </w:rPr>
        <w:t>
</w:t>
      </w:r>
      <w:r>
        <w:rPr>
          <w:rFonts w:ascii="Times New Roman"/>
          <w:b w:val="false"/>
          <w:i w:val="false"/>
          <w:color w:val="000000"/>
          <w:sz w:val="28"/>
        </w:rPr>
        <w:t>
      22. Не допускается ограничение оператором доступа к сети Интернет прав абонента при оказании ему услуг доступа к сети Интернет в случае неисполнения им условий получения иной услуги.</w:t>
      </w:r>
      <w:r>
        <w:br/>
      </w:r>
      <w:r>
        <w:rPr>
          <w:rFonts w:ascii="Times New Roman"/>
          <w:b w:val="false"/>
          <w:i w:val="false"/>
          <w:color w:val="000000"/>
          <w:sz w:val="28"/>
        </w:rPr>
        <w:t>
</w:t>
      </w:r>
      <w:r>
        <w:rPr>
          <w:rFonts w:ascii="Times New Roman"/>
          <w:b w:val="false"/>
          <w:i w:val="false"/>
          <w:color w:val="000000"/>
          <w:sz w:val="28"/>
        </w:rPr>
        <w:t>
      23. Услуги доступа к сети Интернет предоставляются абоненту оператором доступа к сети Интернет не позднее двадцати четырех часов с момента заключения с ним договора в соответствии с настоящими Правилами. Оказание услуг доступа к сети Интернет по тарифным планам, предусматривающим их предварительную оплату, осуществляется только после совершения платежа, в порядке и на условиях, которые установлены договором об оказании услуг доступа к сети Интернет.</w:t>
      </w:r>
      <w:r>
        <w:br/>
      </w:r>
      <w:r>
        <w:rPr>
          <w:rFonts w:ascii="Times New Roman"/>
          <w:b w:val="false"/>
          <w:i w:val="false"/>
          <w:color w:val="000000"/>
          <w:sz w:val="28"/>
        </w:rPr>
        <w:t>
</w:t>
      </w:r>
      <w:r>
        <w:rPr>
          <w:rFonts w:ascii="Times New Roman"/>
          <w:b w:val="false"/>
          <w:i w:val="false"/>
          <w:color w:val="000000"/>
          <w:sz w:val="28"/>
        </w:rPr>
        <w:t>
      24. При необходимости абонент:</w:t>
      </w:r>
      <w:r>
        <w:br/>
      </w:r>
      <w:r>
        <w:rPr>
          <w:rFonts w:ascii="Times New Roman"/>
          <w:b w:val="false"/>
          <w:i w:val="false"/>
          <w:color w:val="000000"/>
          <w:sz w:val="28"/>
        </w:rPr>
        <w:t>
</w:t>
      </w:r>
      <w:r>
        <w:rPr>
          <w:rFonts w:ascii="Times New Roman"/>
          <w:b w:val="false"/>
          <w:i w:val="false"/>
          <w:color w:val="000000"/>
          <w:sz w:val="28"/>
        </w:rPr>
        <w:t>
      1) получает от оператора доступа к сети Интернет информацию о:</w:t>
      </w:r>
      <w:r>
        <w:br/>
      </w:r>
      <w:r>
        <w:rPr>
          <w:rFonts w:ascii="Times New Roman"/>
          <w:b w:val="false"/>
          <w:i w:val="false"/>
          <w:color w:val="000000"/>
          <w:sz w:val="28"/>
        </w:rPr>
        <w:t>
</w:t>
      </w:r>
      <w:r>
        <w:rPr>
          <w:rFonts w:ascii="Times New Roman"/>
          <w:b w:val="false"/>
          <w:i w:val="false"/>
          <w:color w:val="000000"/>
          <w:sz w:val="28"/>
        </w:rPr>
        <w:t>
      содержании и особенностях оказания услуг доступа к сети Интернет;</w:t>
      </w:r>
      <w:r>
        <w:br/>
      </w:r>
      <w:r>
        <w:rPr>
          <w:rFonts w:ascii="Times New Roman"/>
          <w:b w:val="false"/>
          <w:i w:val="false"/>
          <w:color w:val="000000"/>
          <w:sz w:val="28"/>
        </w:rPr>
        <w:t>
</w:t>
      </w:r>
      <w:r>
        <w:rPr>
          <w:rFonts w:ascii="Times New Roman"/>
          <w:b w:val="false"/>
          <w:i w:val="false"/>
          <w:color w:val="000000"/>
          <w:sz w:val="28"/>
        </w:rPr>
        <w:t>
      порядке заключения договора об оказании услуг доступа к сети Интернет;</w:t>
      </w:r>
      <w:r>
        <w:br/>
      </w:r>
      <w:r>
        <w:rPr>
          <w:rFonts w:ascii="Times New Roman"/>
          <w:b w:val="false"/>
          <w:i w:val="false"/>
          <w:color w:val="000000"/>
          <w:sz w:val="28"/>
        </w:rPr>
        <w:t>
</w:t>
      </w:r>
      <w:r>
        <w:rPr>
          <w:rFonts w:ascii="Times New Roman"/>
          <w:b w:val="false"/>
          <w:i w:val="false"/>
          <w:color w:val="000000"/>
          <w:sz w:val="28"/>
        </w:rPr>
        <w:t>
      порядке оплаты заказываемых и полученных услуг доступа к сети Интернет, особенностях расчетов за оказанные услуги доступа к сети Интернет;</w:t>
      </w:r>
      <w:r>
        <w:br/>
      </w:r>
      <w:r>
        <w:rPr>
          <w:rFonts w:ascii="Times New Roman"/>
          <w:b w:val="false"/>
          <w:i w:val="false"/>
          <w:color w:val="000000"/>
          <w:sz w:val="28"/>
        </w:rPr>
        <w:t>
</w:t>
      </w:r>
      <w:r>
        <w:rPr>
          <w:rFonts w:ascii="Times New Roman"/>
          <w:b w:val="false"/>
          <w:i w:val="false"/>
          <w:color w:val="000000"/>
          <w:sz w:val="28"/>
        </w:rPr>
        <w:t>
      порядке подачи заявлений, претензий и их рассмотрения, о режимах работы служб оператора доступа к сети Интернет;</w:t>
      </w:r>
      <w:r>
        <w:br/>
      </w:r>
      <w:r>
        <w:rPr>
          <w:rFonts w:ascii="Times New Roman"/>
          <w:b w:val="false"/>
          <w:i w:val="false"/>
          <w:color w:val="000000"/>
          <w:sz w:val="28"/>
        </w:rPr>
        <w:t>
</w:t>
      </w:r>
      <w:r>
        <w:rPr>
          <w:rFonts w:ascii="Times New Roman"/>
          <w:b w:val="false"/>
          <w:i w:val="false"/>
          <w:color w:val="000000"/>
          <w:sz w:val="28"/>
        </w:rPr>
        <w:t>
      2) требует перерасчета платы за пользование услугами доступа к сети Интернет или возврата сумм, уплаченных за пользование этими услугами в случае счетной ошибки, оказания платных услуг доступа к сети Интернет без заявления абонента;</w:t>
      </w:r>
      <w:r>
        <w:br/>
      </w:r>
      <w:r>
        <w:rPr>
          <w:rFonts w:ascii="Times New Roman"/>
          <w:b w:val="false"/>
          <w:i w:val="false"/>
          <w:color w:val="000000"/>
          <w:sz w:val="28"/>
        </w:rPr>
        <w:t>
</w:t>
      </w:r>
      <w:r>
        <w:rPr>
          <w:rFonts w:ascii="Times New Roman"/>
          <w:b w:val="false"/>
          <w:i w:val="false"/>
          <w:color w:val="000000"/>
          <w:sz w:val="28"/>
        </w:rPr>
        <w:t>
      3) подает претензию на качество оказанных услуг доступа к сети Интернет, недостатки в работе служб и персонала оператора доступа к сети Интернет, на ошибки при расчетах;</w:t>
      </w:r>
      <w:r>
        <w:br/>
      </w:r>
      <w:r>
        <w:rPr>
          <w:rFonts w:ascii="Times New Roman"/>
          <w:b w:val="false"/>
          <w:i w:val="false"/>
          <w:color w:val="000000"/>
          <w:sz w:val="28"/>
        </w:rPr>
        <w:t>
</w:t>
      </w:r>
      <w:r>
        <w:rPr>
          <w:rFonts w:ascii="Times New Roman"/>
          <w:b w:val="false"/>
          <w:i w:val="false"/>
          <w:color w:val="000000"/>
          <w:sz w:val="28"/>
        </w:rPr>
        <w:t>
      4) подает письменное заявление об оказании дополнительных услуг доступа к сети Интернет;</w:t>
      </w:r>
      <w:r>
        <w:br/>
      </w:r>
      <w:r>
        <w:rPr>
          <w:rFonts w:ascii="Times New Roman"/>
          <w:b w:val="false"/>
          <w:i w:val="false"/>
          <w:color w:val="000000"/>
          <w:sz w:val="28"/>
        </w:rPr>
        <w:t>
</w:t>
      </w:r>
      <w:r>
        <w:rPr>
          <w:rFonts w:ascii="Times New Roman"/>
          <w:b w:val="false"/>
          <w:i w:val="false"/>
          <w:color w:val="000000"/>
          <w:sz w:val="28"/>
        </w:rPr>
        <w:t>
      5) выбирает абонентскую или повременную оплату услуг доступа к сети Интернет либо осуществляет оплату услуг доступа к сети Интернет по объему принимаемой и (или) передаваемой информации в системе;</w:t>
      </w:r>
      <w:r>
        <w:br/>
      </w:r>
      <w:r>
        <w:rPr>
          <w:rFonts w:ascii="Times New Roman"/>
          <w:b w:val="false"/>
          <w:i w:val="false"/>
          <w:color w:val="000000"/>
          <w:sz w:val="28"/>
        </w:rPr>
        <w:t>
</w:t>
      </w:r>
      <w:r>
        <w:rPr>
          <w:rFonts w:ascii="Times New Roman"/>
          <w:b w:val="false"/>
          <w:i w:val="false"/>
          <w:color w:val="000000"/>
          <w:sz w:val="28"/>
        </w:rPr>
        <w:t>
      6) пользуется услугами доступа к сети Интернет в объеме установленным тарифным планом;</w:t>
      </w:r>
      <w:r>
        <w:br/>
      </w:r>
      <w:r>
        <w:rPr>
          <w:rFonts w:ascii="Times New Roman"/>
          <w:b w:val="false"/>
          <w:i w:val="false"/>
          <w:color w:val="000000"/>
          <w:sz w:val="28"/>
        </w:rPr>
        <w:t>
</w:t>
      </w:r>
      <w:r>
        <w:rPr>
          <w:rFonts w:ascii="Times New Roman"/>
          <w:b w:val="false"/>
          <w:i w:val="false"/>
          <w:color w:val="000000"/>
          <w:sz w:val="28"/>
        </w:rPr>
        <w:t>
      7) своевременно и в сроки, установленные договором об оказании услуг доступа к сети Интернет, вносит плату за услуги доступа к сети Интернет;</w:t>
      </w:r>
      <w:r>
        <w:br/>
      </w:r>
      <w:r>
        <w:rPr>
          <w:rFonts w:ascii="Times New Roman"/>
          <w:b w:val="false"/>
          <w:i w:val="false"/>
          <w:color w:val="000000"/>
          <w:sz w:val="28"/>
        </w:rPr>
        <w:t>
</w:t>
      </w:r>
      <w:r>
        <w:rPr>
          <w:rFonts w:ascii="Times New Roman"/>
          <w:b w:val="false"/>
          <w:i w:val="false"/>
          <w:color w:val="000000"/>
          <w:sz w:val="28"/>
        </w:rPr>
        <w:t>
      8) незамедлительно, письменно или устно (с последующим предоставлением письменного заявления не позднее 12 часов с момента устного обращения), сообщает оператору доступа к сети Интернет о повреждении (уничтожении) оборудования.</w:t>
      </w:r>
      <w:r>
        <w:br/>
      </w:r>
      <w:r>
        <w:rPr>
          <w:rFonts w:ascii="Times New Roman"/>
          <w:b w:val="false"/>
          <w:i w:val="false"/>
          <w:color w:val="000000"/>
          <w:sz w:val="28"/>
        </w:rPr>
        <w:t>
</w:t>
      </w:r>
      <w:r>
        <w:rPr>
          <w:rFonts w:ascii="Times New Roman"/>
          <w:b w:val="false"/>
          <w:i w:val="false"/>
          <w:color w:val="000000"/>
          <w:sz w:val="28"/>
        </w:rPr>
        <w:t>
      При устном обращении абонента к оператору доступа к сети Интернет абонент сообщает свои реквизиты договора об оказании услуг доступа к сети Интернет;</w:t>
      </w:r>
      <w:r>
        <w:br/>
      </w:r>
      <w:r>
        <w:rPr>
          <w:rFonts w:ascii="Times New Roman"/>
          <w:b w:val="false"/>
          <w:i w:val="false"/>
          <w:color w:val="000000"/>
          <w:sz w:val="28"/>
        </w:rPr>
        <w:t>
</w:t>
      </w:r>
      <w:r>
        <w:rPr>
          <w:rFonts w:ascii="Times New Roman"/>
          <w:b w:val="false"/>
          <w:i w:val="false"/>
          <w:color w:val="000000"/>
          <w:sz w:val="28"/>
        </w:rPr>
        <w:t>
      9) для получения услуг доступа к сети Интернет использует только те абонентские устройства которые соответствуют требованиям,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w:t>
      </w:r>
    </w:p>
    <w:bookmarkEnd w:id="39"/>
    <w:bookmarkStart w:name="z560" w:id="40"/>
    <w:p>
      <w:pPr>
        <w:spacing w:after="0"/>
        <w:ind w:left="0"/>
        <w:jc w:val="left"/>
      </w:pPr>
      <w:r>
        <w:rPr>
          <w:rFonts w:ascii="Times New Roman"/>
          <w:b/>
          <w:i w:val="false"/>
          <w:color w:val="000000"/>
        </w:rPr>
        <w:t xml:space="preserve"> 
3. Порядок оказания услуг доступа к сети Интернет пунктами</w:t>
      </w:r>
      <w:r>
        <w:br/>
      </w:r>
      <w:r>
        <w:rPr>
          <w:rFonts w:ascii="Times New Roman"/>
          <w:b/>
          <w:i w:val="false"/>
          <w:color w:val="000000"/>
        </w:rPr>
        <w:t>
общественного доступа к сети Интернет</w:t>
      </w:r>
    </w:p>
    <w:bookmarkEnd w:id="40"/>
    <w:bookmarkStart w:name="z561" w:id="41"/>
    <w:p>
      <w:pPr>
        <w:spacing w:after="0"/>
        <w:ind w:left="0"/>
        <w:jc w:val="both"/>
      </w:pPr>
      <w:r>
        <w:rPr>
          <w:rFonts w:ascii="Times New Roman"/>
          <w:b w:val="false"/>
          <w:i w:val="false"/>
          <w:color w:val="000000"/>
          <w:sz w:val="28"/>
        </w:rPr>
        <w:t>
      25. При оказании услуг доступа к сети Интернет владельцы пунктов общественного доступа к сети Интернет либо уполномоченные ими лица предоставляют услуги доступа к сети Интернет пользователям по предъявлению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26. Владельцы пунктов общественного доступа к сети Интернет либо уполномоченные ими лица ведут электронный журнал пользователей, которым предоставляли услуги доступа к сети Интернет. Данный электронный журнал содержит фамилию, имя и отчество пользователя, время начала и окончания работы в сети Интернет, номер компьютера на котором работал пользователь. Срок хранения данных пользователях составляет не менее 6 месяцев.</w:t>
      </w:r>
      <w:r>
        <w:br/>
      </w:r>
      <w:r>
        <w:rPr>
          <w:rFonts w:ascii="Times New Roman"/>
          <w:b w:val="false"/>
          <w:i w:val="false"/>
          <w:color w:val="000000"/>
          <w:sz w:val="28"/>
        </w:rPr>
        <w:t>
</w:t>
      </w:r>
      <w:r>
        <w:rPr>
          <w:rFonts w:ascii="Times New Roman"/>
          <w:b w:val="false"/>
          <w:i w:val="false"/>
          <w:color w:val="000000"/>
          <w:sz w:val="28"/>
        </w:rPr>
        <w:t>
      27. Владельцы пунктов общественного доступа к сети Интернет либо уполномоченные ими лица ведут электронный журнал интернет-ресурсов, к которым пользователи получали доступ. Данный электронный журнал содержит идентификационный номер компьютера, дату и время посещения интернет-ресурса, и наименование интернет-ресурса. Срок хранения данного журнала составляет не менее 6 месяцев.</w:t>
      </w:r>
      <w:r>
        <w:br/>
      </w:r>
      <w:r>
        <w:rPr>
          <w:rFonts w:ascii="Times New Roman"/>
          <w:b w:val="false"/>
          <w:i w:val="false"/>
          <w:color w:val="000000"/>
          <w:sz w:val="28"/>
        </w:rPr>
        <w:t>
</w:t>
      </w:r>
      <w:r>
        <w:rPr>
          <w:rFonts w:ascii="Times New Roman"/>
          <w:b w:val="false"/>
          <w:i w:val="false"/>
          <w:color w:val="000000"/>
          <w:sz w:val="28"/>
        </w:rPr>
        <w:t>
      28. Владелец пункта общественного доступа к сети Интернет или уполномоченное им лицо предоставляют при необходимости органам, осуществляющим оперативно-розыскную деятельность, доступ к электронному журналу интернет-ресурсов, к которым пользователи получали доступ, хранимым установочным данным пользователей и системе видеонаблюдения.</w:t>
      </w:r>
      <w:r>
        <w:br/>
      </w:r>
      <w:r>
        <w:rPr>
          <w:rFonts w:ascii="Times New Roman"/>
          <w:b w:val="false"/>
          <w:i w:val="false"/>
          <w:color w:val="000000"/>
          <w:sz w:val="28"/>
        </w:rPr>
        <w:t>
</w:t>
      </w:r>
      <w:r>
        <w:rPr>
          <w:rFonts w:ascii="Times New Roman"/>
          <w:b w:val="false"/>
          <w:i w:val="false"/>
          <w:color w:val="000000"/>
          <w:sz w:val="28"/>
        </w:rPr>
        <w:t>
      29. Владелец пункта общественного доступа к сети Интернет или уполномоченное им лицо при предоставлении доступа органам, осуществляющим оперативно-розыскную деятельность, к электронному журналу интернет-ресурсов, к которым пользователи получали доступ, хранимым установочным данным пользователей и системе видеонаблюдения регистрируют их в специальном журнале. В данный журнал заносятся следующие данные: фамилия, имя и отчество сотрудника, наименование подразделения, номер служебного удостоверения сотрудника, дата и время получения доступа.</w:t>
      </w:r>
      <w:r>
        <w:br/>
      </w:r>
      <w:r>
        <w:rPr>
          <w:rFonts w:ascii="Times New Roman"/>
          <w:b w:val="false"/>
          <w:i w:val="false"/>
          <w:color w:val="000000"/>
          <w:sz w:val="28"/>
        </w:rPr>
        <w:t>
</w:t>
      </w:r>
      <w:r>
        <w:rPr>
          <w:rFonts w:ascii="Times New Roman"/>
          <w:b w:val="false"/>
          <w:i w:val="false"/>
          <w:color w:val="000000"/>
          <w:sz w:val="28"/>
        </w:rPr>
        <w:t>
      30. Владельцы пунктов общественного доступа к сети Интернет либо уполномоченные ими лица, оснащают помещение системой видеонаблюдения, со сроком хранения видеозаписей не менее 30 суток. Камеры системы видеонаблюдения охватывают помещение в целом и место кассового обслуживания пользователей.</w:t>
      </w:r>
      <w:r>
        <w:br/>
      </w:r>
      <w:r>
        <w:rPr>
          <w:rFonts w:ascii="Times New Roman"/>
          <w:b w:val="false"/>
          <w:i w:val="false"/>
          <w:color w:val="000000"/>
          <w:sz w:val="28"/>
        </w:rPr>
        <w:t>
</w:t>
      </w:r>
      <w:r>
        <w:rPr>
          <w:rFonts w:ascii="Times New Roman"/>
          <w:b w:val="false"/>
          <w:i w:val="false"/>
          <w:color w:val="000000"/>
          <w:sz w:val="28"/>
        </w:rPr>
        <w:t>
      31. Пункты общественного доступа к сети Интернет оснащаются программным обеспечением, позволяющим ограничивать доступ к запрещенным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интернет-ресурсам.</w:t>
      </w:r>
      <w:r>
        <w:br/>
      </w:r>
      <w:r>
        <w:rPr>
          <w:rFonts w:ascii="Times New Roman"/>
          <w:b w:val="false"/>
          <w:i w:val="false"/>
          <w:color w:val="000000"/>
          <w:sz w:val="28"/>
        </w:rPr>
        <w:t>
</w:t>
      </w:r>
      <w:r>
        <w:rPr>
          <w:rFonts w:ascii="Times New Roman"/>
          <w:b w:val="false"/>
          <w:i w:val="false"/>
          <w:color w:val="000000"/>
          <w:sz w:val="28"/>
        </w:rPr>
        <w:t>
      32. В пунктах общественного доступа к сети Интернет запрещается использовать программное обеспечение или интернет-ресурсы позволяющие получать доступ к интернет-ресурсам через промежуточные сервера.</w:t>
      </w:r>
      <w:r>
        <w:br/>
      </w:r>
      <w:r>
        <w:rPr>
          <w:rFonts w:ascii="Times New Roman"/>
          <w:b w:val="false"/>
          <w:i w:val="false"/>
          <w:color w:val="000000"/>
          <w:sz w:val="28"/>
        </w:rPr>
        <w:t>
</w:t>
      </w:r>
      <w:r>
        <w:rPr>
          <w:rFonts w:ascii="Times New Roman"/>
          <w:b w:val="false"/>
          <w:i w:val="false"/>
          <w:color w:val="000000"/>
          <w:sz w:val="28"/>
        </w:rPr>
        <w:t>
      33. Владелец пункта общественного доступа к сети Интернет или уполномоченное им лицо обеспечивают органам, осуществляющим оперативно-розыскную деятельность организационные и технические возможности проведения оперативно-розыскных мероприятий на локальных сетях передачи данных пункта общественного доступа к сети Интернет.</w:t>
      </w:r>
      <w:r>
        <w:br/>
      </w:r>
      <w:r>
        <w:rPr>
          <w:rFonts w:ascii="Times New Roman"/>
          <w:b w:val="false"/>
          <w:i w:val="false"/>
          <w:color w:val="000000"/>
          <w:sz w:val="28"/>
        </w:rPr>
        <w:t>
</w:t>
      </w:r>
      <w:r>
        <w:rPr>
          <w:rFonts w:ascii="Times New Roman"/>
          <w:b w:val="false"/>
          <w:i w:val="false"/>
          <w:color w:val="000000"/>
          <w:sz w:val="28"/>
        </w:rPr>
        <w:t>
      34. Владелец пункта общественного доступа к сети Интернет или уполномоченное им лицо устанавливает на локальных сетях передачи данных пункта общественного доступа к сети Интернет необходимые технические средства для проведения оперативно-розыскных мероприятий.</w:t>
      </w:r>
    </w:p>
    <w:bookmarkEnd w:id="41"/>
    <w:bookmarkStart w:name="z571" w:id="42"/>
    <w:p>
      <w:pPr>
        <w:spacing w:after="0"/>
        <w:ind w:left="0"/>
        <w:jc w:val="left"/>
      </w:pPr>
      <w:r>
        <w:rPr>
          <w:rFonts w:ascii="Times New Roman"/>
          <w:b/>
          <w:i w:val="false"/>
          <w:color w:val="000000"/>
        </w:rPr>
        <w:t xml:space="preserve"> 
4. Расчеты за услуги доступа к сети Интернет</w:t>
      </w:r>
    </w:p>
    <w:bookmarkEnd w:id="42"/>
    <w:bookmarkStart w:name="z572" w:id="43"/>
    <w:p>
      <w:pPr>
        <w:spacing w:after="0"/>
        <w:ind w:left="0"/>
        <w:jc w:val="both"/>
      </w:pPr>
      <w:r>
        <w:rPr>
          <w:rFonts w:ascii="Times New Roman"/>
          <w:b w:val="false"/>
          <w:i w:val="false"/>
          <w:color w:val="000000"/>
          <w:sz w:val="28"/>
        </w:rPr>
        <w:t>
      35. Тарифы на оказываемые услуги доступа к сети Интернет устанавливаются в национальной валюте Республики Казахстан.</w:t>
      </w:r>
      <w:r>
        <w:br/>
      </w:r>
      <w:r>
        <w:rPr>
          <w:rFonts w:ascii="Times New Roman"/>
          <w:b w:val="false"/>
          <w:i w:val="false"/>
          <w:color w:val="000000"/>
          <w:sz w:val="28"/>
        </w:rPr>
        <w:t>
</w:t>
      </w:r>
      <w:r>
        <w:rPr>
          <w:rFonts w:ascii="Times New Roman"/>
          <w:b w:val="false"/>
          <w:i w:val="false"/>
          <w:color w:val="000000"/>
          <w:sz w:val="28"/>
        </w:rPr>
        <w:t>
      36. Основанием для оплаты абонентом услуг доступа к сети Интернет являются данные полученные биллинговой системой сети оператора доступа к сети Интернет.</w:t>
      </w:r>
      <w:r>
        <w:br/>
      </w:r>
      <w:r>
        <w:rPr>
          <w:rFonts w:ascii="Times New Roman"/>
          <w:b w:val="false"/>
          <w:i w:val="false"/>
          <w:color w:val="000000"/>
          <w:sz w:val="28"/>
        </w:rPr>
        <w:t>
</w:t>
      </w:r>
      <w:r>
        <w:rPr>
          <w:rFonts w:ascii="Times New Roman"/>
          <w:b w:val="false"/>
          <w:i w:val="false"/>
          <w:color w:val="000000"/>
          <w:sz w:val="28"/>
        </w:rPr>
        <w:t>
      37. Информация об использованных абонентом услугах доступа к сети Интернет, времени пользования ими, продолжительности и стоимости их, обо всех принятых и переданных информациях в текущем учетном периоде предоставляется данному абоненту безвозмездно.</w:t>
      </w:r>
      <w:r>
        <w:br/>
      </w:r>
      <w:r>
        <w:rPr>
          <w:rFonts w:ascii="Times New Roman"/>
          <w:b w:val="false"/>
          <w:i w:val="false"/>
          <w:color w:val="000000"/>
          <w:sz w:val="28"/>
        </w:rPr>
        <w:t>
</w:t>
      </w:r>
      <w:r>
        <w:rPr>
          <w:rFonts w:ascii="Times New Roman"/>
          <w:b w:val="false"/>
          <w:i w:val="false"/>
          <w:color w:val="000000"/>
          <w:sz w:val="28"/>
        </w:rPr>
        <w:t>
      38. Стоимость всех полученных абонентом услуг доступа к сети Интернет и иных услуг суммируется за учетный период.</w:t>
      </w:r>
      <w:r>
        <w:br/>
      </w:r>
      <w:r>
        <w:rPr>
          <w:rFonts w:ascii="Times New Roman"/>
          <w:b w:val="false"/>
          <w:i w:val="false"/>
          <w:color w:val="000000"/>
          <w:sz w:val="28"/>
        </w:rPr>
        <w:t>
</w:t>
      </w:r>
      <w:r>
        <w:rPr>
          <w:rFonts w:ascii="Times New Roman"/>
          <w:b w:val="false"/>
          <w:i w:val="false"/>
          <w:color w:val="000000"/>
          <w:sz w:val="28"/>
        </w:rPr>
        <w:t>
      39. Оплата абонентом услуг доступа к сети Интернет производится по условиям договора.</w:t>
      </w:r>
      <w:r>
        <w:br/>
      </w:r>
      <w:r>
        <w:rPr>
          <w:rFonts w:ascii="Times New Roman"/>
          <w:b w:val="false"/>
          <w:i w:val="false"/>
          <w:color w:val="000000"/>
          <w:sz w:val="28"/>
        </w:rPr>
        <w:t>
</w:t>
      </w:r>
      <w:r>
        <w:rPr>
          <w:rFonts w:ascii="Times New Roman"/>
          <w:b w:val="false"/>
          <w:i w:val="false"/>
          <w:color w:val="000000"/>
          <w:sz w:val="28"/>
        </w:rPr>
        <w:t>
      40. Оператор доступа к сети Интернет осуществляет следующий порядок расчетов:</w:t>
      </w:r>
      <w:r>
        <w:br/>
      </w:r>
      <w:r>
        <w:rPr>
          <w:rFonts w:ascii="Times New Roman"/>
          <w:b w:val="false"/>
          <w:i w:val="false"/>
          <w:color w:val="000000"/>
          <w:sz w:val="28"/>
        </w:rPr>
        <w:t>
</w:t>
      </w:r>
      <w:r>
        <w:rPr>
          <w:rFonts w:ascii="Times New Roman"/>
          <w:b w:val="false"/>
          <w:i w:val="false"/>
          <w:color w:val="000000"/>
          <w:sz w:val="28"/>
        </w:rPr>
        <w:t>
      1) кредитный порядок расчетов;</w:t>
      </w:r>
      <w:r>
        <w:br/>
      </w:r>
      <w:r>
        <w:rPr>
          <w:rFonts w:ascii="Times New Roman"/>
          <w:b w:val="false"/>
          <w:i w:val="false"/>
          <w:color w:val="000000"/>
          <w:sz w:val="28"/>
        </w:rPr>
        <w:t>
</w:t>
      </w:r>
      <w:r>
        <w:rPr>
          <w:rFonts w:ascii="Times New Roman"/>
          <w:b w:val="false"/>
          <w:i w:val="false"/>
          <w:color w:val="000000"/>
          <w:sz w:val="28"/>
        </w:rPr>
        <w:t>
      2) авансовый порядок расчетов.</w:t>
      </w:r>
      <w:r>
        <w:br/>
      </w:r>
      <w:r>
        <w:rPr>
          <w:rFonts w:ascii="Times New Roman"/>
          <w:b w:val="false"/>
          <w:i w:val="false"/>
          <w:color w:val="000000"/>
          <w:sz w:val="28"/>
        </w:rPr>
        <w:t>
</w:t>
      </w:r>
      <w:r>
        <w:rPr>
          <w:rFonts w:ascii="Times New Roman"/>
          <w:b w:val="false"/>
          <w:i w:val="false"/>
          <w:color w:val="000000"/>
          <w:sz w:val="28"/>
        </w:rPr>
        <w:t>
      41. При кредитном порядке расчетов абонент имеет возможность пользоваться услугами доступа к сети Интернет в кредит и оплачивает по истечении расчетного периода. Оператор доступа к сети Интернет ежемесячно выставляет абоненту счет в соответствии с действующими тарифами оператора доступа к сети Интернет.</w:t>
      </w:r>
      <w:r>
        <w:br/>
      </w:r>
      <w:r>
        <w:rPr>
          <w:rFonts w:ascii="Times New Roman"/>
          <w:b w:val="false"/>
          <w:i w:val="false"/>
          <w:color w:val="000000"/>
          <w:sz w:val="28"/>
        </w:rPr>
        <w:t>
</w:t>
      </w:r>
      <w:r>
        <w:rPr>
          <w:rFonts w:ascii="Times New Roman"/>
          <w:b w:val="false"/>
          <w:i w:val="false"/>
          <w:color w:val="000000"/>
          <w:sz w:val="28"/>
        </w:rPr>
        <w:t>
      42. При авансовом порядке расчетов абонент имеет возможность пользоваться услугами доступа к сети Интернет только после внесения на свой лицевой счет денег, достаточных для оплаты услуг доступа к сети Интернет.</w:t>
      </w:r>
      <w:r>
        <w:br/>
      </w:r>
      <w:r>
        <w:rPr>
          <w:rFonts w:ascii="Times New Roman"/>
          <w:b w:val="false"/>
          <w:i w:val="false"/>
          <w:color w:val="000000"/>
          <w:sz w:val="28"/>
        </w:rPr>
        <w:t>
</w:t>
      </w:r>
      <w:r>
        <w:rPr>
          <w:rFonts w:ascii="Times New Roman"/>
          <w:b w:val="false"/>
          <w:i w:val="false"/>
          <w:color w:val="000000"/>
          <w:sz w:val="28"/>
        </w:rPr>
        <w:t>
      В случае расторжения договора на услуги доступа к сети Интернет оператор доступа к сети Интернет производит возврат абоненту остатка денег с его лицевого счета. Возврат причитающихся абоненту денег производится в течение тридцати календарных дней со дня регистрации заявления абонента о возврате.</w:t>
      </w:r>
      <w:r>
        <w:br/>
      </w:r>
      <w:r>
        <w:rPr>
          <w:rFonts w:ascii="Times New Roman"/>
          <w:b w:val="false"/>
          <w:i w:val="false"/>
          <w:color w:val="000000"/>
          <w:sz w:val="28"/>
        </w:rPr>
        <w:t>
</w:t>
      </w:r>
      <w:r>
        <w:rPr>
          <w:rFonts w:ascii="Times New Roman"/>
          <w:b w:val="false"/>
          <w:i w:val="false"/>
          <w:color w:val="000000"/>
          <w:sz w:val="28"/>
        </w:rPr>
        <w:t>
      43. Абонент освобождается от уплаты абонентской платы во всех случаях, если временное отключение абонентского устройства от сети оператора доступа к сети Интернет произведено по обстоятельствам, не связанным с нарушением абонентом настоящих Правил.</w:t>
      </w:r>
      <w:r>
        <w:br/>
      </w:r>
      <w:r>
        <w:rPr>
          <w:rFonts w:ascii="Times New Roman"/>
          <w:b w:val="false"/>
          <w:i w:val="false"/>
          <w:color w:val="000000"/>
          <w:sz w:val="28"/>
        </w:rPr>
        <w:t>
</w:t>
      </w:r>
      <w:r>
        <w:rPr>
          <w:rFonts w:ascii="Times New Roman"/>
          <w:b w:val="false"/>
          <w:i w:val="false"/>
          <w:color w:val="000000"/>
          <w:sz w:val="28"/>
        </w:rPr>
        <w:t>
      44. В случае образования задолженности оператора доступа к сети Интернет перед абонентом, оператор доступа к сети Интернет на основании письменного заявления абонента, либо возвращает ему деньги с применением наличной или безналичной формы расчетов, либо засчитывает в качестве авансирования оплаты услуг связи.</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