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62da" w14:textId="7e46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октября 2010 года № 1048 "Об утверждении Программы по развитию перспективных направлений туристской индустрии Республики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2010 года № 1048 «Об утверждении Программы по развитию перспективных направлений туристской индустрии Республики Казахстан на 2010 – 2014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перспективных направлений туристской индустрии Республики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«Источники и объемы финансирования»: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«4 252 108 966,8», «757 564,0», «2 767 881,0» заменить соответственно цифрами «4 252 145 377,8», «750 364,0», «2 811 492,0»;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«Необходимые ресурсы»: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«4 252 108 966,8» заменить цифрами «4 252 145 377,8»;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«757 564,0», «2 767 881,0» заменить соответственно цифрами «750 364,0», «2 811 492,0»;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Программы по развитию перспективных направлений туристской индустрии Республики Казахстан на 2010 – 2014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Формирование конкурентоспособного туристского продукта»: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«1.2. Строительство туристских центров, комплексов и объектов размещения»: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148"/>
        <w:gridCol w:w="1824"/>
        <w:gridCol w:w="1256"/>
        <w:gridCol w:w="928"/>
        <w:gridCol w:w="289"/>
        <w:gridCol w:w="1148"/>
        <w:gridCol w:w="368"/>
        <w:gridCol w:w="368"/>
        <w:gridCol w:w="931"/>
        <w:gridCol w:w="950"/>
        <w:gridCol w:w="1137"/>
        <w:gridCol w:w="2106"/>
      </w:tblGrid>
      <w:tr>
        <w:trPr>
          <w:trHeight w:val="214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2021 годы)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7199,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проектов»</w:t>
            </w:r>
          </w:p>
        </w:tc>
      </w:tr>
      <w:tr>
        <w:trPr>
          <w:trHeight w:val="24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572"/>
        <w:gridCol w:w="1489"/>
        <w:gridCol w:w="1555"/>
        <w:gridCol w:w="1235"/>
        <w:gridCol w:w="626"/>
        <w:gridCol w:w="924"/>
        <w:gridCol w:w="373"/>
        <w:gridCol w:w="373"/>
        <w:gridCol w:w="1026"/>
        <w:gridCol w:w="822"/>
        <w:gridCol w:w="1096"/>
        <w:gridCol w:w="2581"/>
      </w:tblGrid>
      <w:tr>
        <w:trPr>
          <w:trHeight w:val="2145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«Жана-И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0000,0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проектов»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</w:t>
            </w:r>
          </w:p>
        </w:tc>
      </w:tr>
      <w:tr>
        <w:trPr>
          <w:trHeight w:val="30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00,0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000,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164"/>
        <w:gridCol w:w="1192"/>
        <w:gridCol w:w="962"/>
        <w:gridCol w:w="1007"/>
        <w:gridCol w:w="1109"/>
        <w:gridCol w:w="1109"/>
        <w:gridCol w:w="916"/>
        <w:gridCol w:w="730"/>
        <w:gridCol w:w="1509"/>
        <w:gridCol w:w="1509"/>
        <w:gridCol w:w="1175"/>
        <w:gridCol w:w="1295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345000000,0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- 025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туризма»,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- 009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0"/>
        <w:gridCol w:w="7237"/>
      </w:tblGrid>
      <w:tr>
        <w:trPr>
          <w:trHeight w:val="30" w:hRule="atLeast"/>
        </w:trPr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757 564,0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2 767 881,0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269 625,0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269 625,0 тыс. тенге;*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268 825,0 тыс. тенге*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0"/>
        <w:gridCol w:w="7237"/>
      </w:tblGrid>
      <w:tr>
        <w:trPr>
          <w:trHeight w:val="30" w:hRule="atLeast"/>
        </w:trPr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750 364,0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2 811 492,0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269 625,0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269 625,0 тыс. тенге;*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268 825,0 тыс. тенге*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«Краткая информация Программы по развитию перспективных направлений туристской индустрии Республики Казахстан на 2010 –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5.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5460"/>
        <w:gridCol w:w="6279"/>
      </w:tblGrid>
      <w:tr>
        <w:trPr>
          <w:trHeight w:val="37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ресурсы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ресурсов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реализацию 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годах потребуется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252 145 377,8 тыс. тенге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750 364,0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2 811 492,0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269 625,0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269 625,0 тыс. тенге;*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268 825,0 тыс. тенге*.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8 766,8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361 180,0 тыс.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инвестиций: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4 247 405 500,0 тыс. тенге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