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22e9" w14:textId="5012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19 февраля 2011 года № 158 "О Стратегическом плане Министерства сельского хозяйства Республики Казахстан на 2011-2015 годы"</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2011 года № 1735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февраля 2011 года № 158 "О Стратегическом плане Министерства сельского хозяйства Республики Казахстан на 2011 – 2015 годы" (САПП РК, 2011 г., № 20, ст. 252)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сельского хозяйства Республики Казахстан на 2011 – 2015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тексте слова ", сельских территорий", "и сельских территорий", "и обеспечение роста потенциала сельских территорий"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2</w:t>
      </w:r>
      <w:r>
        <w:rPr>
          <w:rFonts w:ascii="Times New Roman"/>
          <w:b w:val="false"/>
          <w:i w:val="false"/>
          <w:color w:val="000000"/>
          <w:sz w:val="28"/>
        </w:rPr>
        <w:t>. "Анализ текущей ситуации и тенденции развития соответствующих отраслей (сфер) деятельности":</w:t>
      </w:r>
      <w:r>
        <w:br/>
      </w:r>
      <w:r>
        <w:rPr>
          <w:rFonts w:ascii="Times New Roman"/>
          <w:b w:val="false"/>
          <w:i w:val="false"/>
          <w:color w:val="000000"/>
          <w:sz w:val="28"/>
        </w:rPr>
        <w:t>
</w:t>
      </w:r>
      <w:r>
        <w:rPr>
          <w:rFonts w:ascii="Times New Roman"/>
          <w:b w:val="false"/>
          <w:i w:val="false"/>
          <w:color w:val="000000"/>
          <w:sz w:val="28"/>
        </w:rPr>
        <w:t>
      пункт 1 "Стратегическое направление 1 "Устойчивое развитие отраслей агропромышленного комплекса и сельских территорий, рост их конкурентоспособности и обеспечение продовольственной безопасности страны"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Стратегическое направление 1 "Устойчивое развитие отраслей агропромышленного комплекса и сельских территорий, рост их конкурентоспособности и обеспечение продовольственной безопасности страны"</w:t>
      </w:r>
      <w:r>
        <w:br/>
      </w:r>
      <w:r>
        <w:rPr>
          <w:rFonts w:ascii="Times New Roman"/>
          <w:b w:val="false"/>
          <w:i w:val="false"/>
          <w:color w:val="000000"/>
          <w:sz w:val="28"/>
        </w:rPr>
        <w:t>
</w:t>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w:t>
      </w:r>
      <w:r>
        <w:rPr>
          <w:rFonts w:ascii="Times New Roman"/>
          <w:b w:val="false"/>
          <w:i w:val="false"/>
          <w:color w:val="000000"/>
          <w:sz w:val="28"/>
        </w:rPr>
        <w:t>
      Развитие агропромышленного комплекса.</w:t>
      </w:r>
      <w:r>
        <w:br/>
      </w:r>
      <w:r>
        <w:rPr>
          <w:rFonts w:ascii="Times New Roman"/>
          <w:b w:val="false"/>
          <w:i w:val="false"/>
          <w:color w:val="000000"/>
          <w:sz w:val="28"/>
        </w:rPr>
        <w:t>
</w:t>
      </w:r>
      <w:r>
        <w:rPr>
          <w:rFonts w:ascii="Times New Roman"/>
          <w:b w:val="false"/>
          <w:i w:val="false"/>
          <w:color w:val="000000"/>
          <w:sz w:val="28"/>
        </w:rPr>
        <w:t>
      В настоящее время ситуация в агропромышленном комплексе (далее - АПК) республики характеризуется ростом эффективности производства, развитием рынка финансовых услуг на селе, улучшением качества жизни сельского населения.</w:t>
      </w:r>
      <w:r>
        <w:br/>
      </w:r>
      <w:r>
        <w:rPr>
          <w:rFonts w:ascii="Times New Roman"/>
          <w:b w:val="false"/>
          <w:i w:val="false"/>
          <w:color w:val="000000"/>
          <w:sz w:val="28"/>
        </w:rPr>
        <w:t>
</w:t>
      </w:r>
      <w:r>
        <w:rPr>
          <w:rFonts w:ascii="Times New Roman"/>
          <w:b w:val="false"/>
          <w:i w:val="false"/>
          <w:color w:val="000000"/>
          <w:sz w:val="28"/>
        </w:rPr>
        <w:t>
      В 2009 году объем валовой продукции сельского хозяйства составил 1 640,1 млрд. тенге, рост производства при этом по сравнению с 2008 годом составил 13,9 %, что является самым высоким показателем за последние 8 лет. Доля сельскохозяйственного производства в объеме ВВП страны составила 6,2 %.</w:t>
      </w:r>
      <w:r>
        <w:br/>
      </w:r>
      <w:r>
        <w:rPr>
          <w:rFonts w:ascii="Times New Roman"/>
          <w:b w:val="false"/>
          <w:i w:val="false"/>
          <w:color w:val="000000"/>
          <w:sz w:val="28"/>
        </w:rPr>
        <w:t>
</w:t>
      </w:r>
      <w:r>
        <w:rPr>
          <w:rFonts w:ascii="Times New Roman"/>
          <w:b w:val="false"/>
          <w:i w:val="false"/>
          <w:color w:val="000000"/>
          <w:sz w:val="28"/>
        </w:rPr>
        <w:t>
      Уровень безработицы в 2009 году в сельской местности сложился на уровне 5,9 %.</w:t>
      </w:r>
      <w:r>
        <w:br/>
      </w:r>
      <w:r>
        <w:rPr>
          <w:rFonts w:ascii="Times New Roman"/>
          <w:b w:val="false"/>
          <w:i w:val="false"/>
          <w:color w:val="000000"/>
          <w:sz w:val="28"/>
        </w:rPr>
        <w:t>
</w:t>
      </w:r>
      <w:r>
        <w:rPr>
          <w:rFonts w:ascii="Times New Roman"/>
          <w:b w:val="false"/>
          <w:i w:val="false"/>
          <w:color w:val="000000"/>
          <w:sz w:val="28"/>
        </w:rPr>
        <w:t>
      Ежегодно увеличиваются инвестиции в основной капитал сельского хозяйства. Если в 2002 году вложение инвестиций составляло 15,9 млрд. тенге, то в 2009 году - 77,5 млрд. тенге или в 4,9 раза больше.</w:t>
      </w:r>
      <w:r>
        <w:br/>
      </w:r>
      <w:r>
        <w:rPr>
          <w:rFonts w:ascii="Times New Roman"/>
          <w:b w:val="false"/>
          <w:i w:val="false"/>
          <w:color w:val="000000"/>
          <w:sz w:val="28"/>
        </w:rPr>
        <w:t>
</w:t>
      </w:r>
      <w:r>
        <w:rPr>
          <w:rFonts w:ascii="Times New Roman"/>
          <w:b w:val="false"/>
          <w:i w:val="false"/>
          <w:color w:val="000000"/>
          <w:sz w:val="28"/>
        </w:rPr>
        <w:t>
      В отрасли растениеводства продолжается работа по осуществлению структурной и технологической диверсификации, расширению посевных площадей приоритетных сельскохозяйственных культур (далее - сельхозкультур) для обеспечения продовольственной безопасности, увеличения производства экспортоориентированной конкурентоспособной продукции.</w:t>
      </w:r>
      <w:r>
        <w:br/>
      </w:r>
      <w:r>
        <w:rPr>
          <w:rFonts w:ascii="Times New Roman"/>
          <w:b w:val="false"/>
          <w:i w:val="false"/>
          <w:color w:val="000000"/>
          <w:sz w:val="28"/>
        </w:rPr>
        <w:t>
</w:t>
      </w:r>
      <w:r>
        <w:rPr>
          <w:rFonts w:ascii="Times New Roman"/>
          <w:b w:val="false"/>
          <w:i w:val="false"/>
          <w:color w:val="000000"/>
          <w:sz w:val="28"/>
        </w:rPr>
        <w:t>
      В целом по республике в 2009 году посевные площади зерновых культур по сравнению с 2008 годом возросли на 1018,5 тыс. га (6,3 %), в том числе пшеницы - на 1265,4 тыс. га (9,4 %), кукурузы на зерно - на 3,1 тыс. га (3,1 %), риса - на 10,9 тыс. га (14,4 %), зернобобовых культур - на 21,2 тыс. га (47,5 %).</w:t>
      </w:r>
      <w:r>
        <w:br/>
      </w:r>
      <w:r>
        <w:rPr>
          <w:rFonts w:ascii="Times New Roman"/>
          <w:b w:val="false"/>
          <w:i w:val="false"/>
          <w:color w:val="000000"/>
          <w:sz w:val="28"/>
        </w:rPr>
        <w:t>
</w:t>
      </w:r>
      <w:r>
        <w:rPr>
          <w:rFonts w:ascii="Times New Roman"/>
          <w:b w:val="false"/>
          <w:i w:val="false"/>
          <w:color w:val="000000"/>
          <w:sz w:val="28"/>
        </w:rPr>
        <w:t>
      Расширяются площади внедрения влагоресурсосберегающих технологий. В 2009 году зерновые культуры с применением указанных технологий возделывались на площади 10,3 млн. га, что на 2,7 млн. га или 35 % больше, чем в 2008 году.</w:t>
      </w:r>
      <w:r>
        <w:br/>
      </w:r>
      <w:r>
        <w:rPr>
          <w:rFonts w:ascii="Times New Roman"/>
          <w:b w:val="false"/>
          <w:i w:val="false"/>
          <w:color w:val="000000"/>
          <w:sz w:val="28"/>
        </w:rPr>
        <w:t>
</w:t>
      </w:r>
      <w:r>
        <w:rPr>
          <w:rFonts w:ascii="Times New Roman"/>
          <w:b w:val="false"/>
          <w:i w:val="false"/>
          <w:color w:val="000000"/>
          <w:sz w:val="28"/>
        </w:rPr>
        <w:t>
      Несмотря на сложные погодные условия в 2009 году получен высокий урожай практически по всем видам сельхозкультур. Так, валовой сбор зерна в весе после доработки составил 20,8 млн. тонн, что на 33,7 % больше уровня 2008 года.</w:t>
      </w:r>
      <w:r>
        <w:br/>
      </w:r>
      <w:r>
        <w:rPr>
          <w:rFonts w:ascii="Times New Roman"/>
          <w:b w:val="false"/>
          <w:i w:val="false"/>
          <w:color w:val="000000"/>
          <w:sz w:val="28"/>
        </w:rPr>
        <w:t>
</w:t>
      </w:r>
      <w:r>
        <w:rPr>
          <w:rFonts w:ascii="Times New Roman"/>
          <w:b w:val="false"/>
          <w:i w:val="false"/>
          <w:color w:val="000000"/>
          <w:sz w:val="28"/>
        </w:rPr>
        <w:t>
      В 2009 году отгружено на экспорт 6,8 млн. тонн зерна и муки в зерновом эквиваленте (в 2008 году - 8,2 млн. тонн), в том числе зерна - 3,6 млн. тонн, муки в зерновом эквиваленте - 3,2 млн. тонн. Доля экспорта муки, как продукта с высокой добавленной стоимостью, в общем объеме экспорта зерна ежегодно увеличивается и в 2009 году составила 47 %. В 2009 году Казахстан поставив на внешние рынки 2,2 млн. тонн муки, в третий раз занял первую позицию в мировом рейтинге экспортеров муки.</w:t>
      </w:r>
      <w:r>
        <w:br/>
      </w:r>
      <w:r>
        <w:rPr>
          <w:rFonts w:ascii="Times New Roman"/>
          <w:b w:val="false"/>
          <w:i w:val="false"/>
          <w:color w:val="000000"/>
          <w:sz w:val="28"/>
        </w:rPr>
        <w:t>
</w:t>
      </w:r>
      <w:r>
        <w:rPr>
          <w:rFonts w:ascii="Times New Roman"/>
          <w:b w:val="false"/>
          <w:i w:val="false"/>
          <w:color w:val="000000"/>
          <w:sz w:val="28"/>
        </w:rPr>
        <w:t>
      Кроме того, экспортировано 69,0 тыс. тонн хлопка-волокна на сумму 83,2 млн. долларов США и 74,6 тыс. тонн масличных культур на сумму 24,1 млн. долларов США.</w:t>
      </w:r>
      <w:r>
        <w:br/>
      </w:r>
      <w:r>
        <w:rPr>
          <w:rFonts w:ascii="Times New Roman"/>
          <w:b w:val="false"/>
          <w:i w:val="false"/>
          <w:color w:val="000000"/>
          <w:sz w:val="28"/>
        </w:rPr>
        <w:t>
</w:t>
      </w:r>
      <w:r>
        <w:rPr>
          <w:rFonts w:ascii="Times New Roman"/>
          <w:b w:val="false"/>
          <w:i w:val="false"/>
          <w:color w:val="000000"/>
          <w:sz w:val="28"/>
        </w:rPr>
        <w:t>
      Выделенные в 2009 году из республиканского бюджета 1911,1 млн. тенге, позволили поддержать производство 9,9 тыс. тонн оригинальных семян, частично удешевить стоимость приобретенных отечественными сельскохозяйственными товаропроизводителями (далее - сельхозтоваропроизводители) элитных семян в объеме 60,6 тыс. тонн и саженцев плодово-ягодных культур и винограда в количестве 1784,1 тыс. штук, а также полностью возместить затраты на закладку маточников многолетних насаждений плодово-ягодных культур, винограда на площади 5,9 га и обслуживание незавершенного производства заложенных маточников на площади 44,5 га.</w:t>
      </w:r>
      <w:r>
        <w:br/>
      </w:r>
      <w:r>
        <w:rPr>
          <w:rFonts w:ascii="Times New Roman"/>
          <w:b w:val="false"/>
          <w:i w:val="false"/>
          <w:color w:val="000000"/>
          <w:sz w:val="28"/>
        </w:rPr>
        <w:t>
</w:t>
      </w:r>
      <w:r>
        <w:rPr>
          <w:rFonts w:ascii="Times New Roman"/>
          <w:b w:val="false"/>
          <w:i w:val="false"/>
          <w:color w:val="000000"/>
          <w:sz w:val="28"/>
        </w:rPr>
        <w:t>
      В 2009 году по данным управлений сельского хозяйства областей сельхозтоваропроизводителями было приобретено 117,6 тыс. тонн удешевленных минеральных удобрений, всего приобретено порядка 240 тыс. тонн минеральных удобрений. Однако, данный объем внесенных минеральных удобрений покрывает лишь 8 % от потребности.</w:t>
      </w:r>
      <w:r>
        <w:br/>
      </w:r>
      <w:r>
        <w:rPr>
          <w:rFonts w:ascii="Times New Roman"/>
          <w:b w:val="false"/>
          <w:i w:val="false"/>
          <w:color w:val="000000"/>
          <w:sz w:val="28"/>
        </w:rPr>
        <w:t>
</w:t>
      </w:r>
      <w:r>
        <w:rPr>
          <w:rFonts w:ascii="Times New Roman"/>
          <w:b w:val="false"/>
          <w:i w:val="false"/>
          <w:color w:val="000000"/>
          <w:sz w:val="28"/>
        </w:rPr>
        <w:t>
      Для эффективного ведения земледелия, сохранения и воспроизводства плодородия почв необходимо дальнейшее стимулирование применения удобрений (за исключением органических).</w:t>
      </w:r>
      <w:r>
        <w:br/>
      </w:r>
      <w:r>
        <w:rPr>
          <w:rFonts w:ascii="Times New Roman"/>
          <w:b w:val="false"/>
          <w:i w:val="false"/>
          <w:color w:val="000000"/>
          <w:sz w:val="28"/>
        </w:rPr>
        <w:t>
</w:t>
      </w:r>
      <w:r>
        <w:rPr>
          <w:rFonts w:ascii="Times New Roman"/>
          <w:b w:val="false"/>
          <w:i w:val="false"/>
          <w:color w:val="000000"/>
          <w:sz w:val="28"/>
        </w:rPr>
        <w:t>
      На территории республики осуществляется постоянный контроль за фитосанитарной обстановкой и проводятся мероприятия по борьбе с особо опасными вредными и карантинными организмами ежегодно, на площади порядка 3 млн. га.</w:t>
      </w:r>
      <w:r>
        <w:br/>
      </w:r>
      <w:r>
        <w:rPr>
          <w:rFonts w:ascii="Times New Roman"/>
          <w:b w:val="false"/>
          <w:i w:val="false"/>
          <w:color w:val="000000"/>
          <w:sz w:val="28"/>
        </w:rPr>
        <w:t>
</w:t>
      </w:r>
      <w:r>
        <w:rPr>
          <w:rFonts w:ascii="Times New Roman"/>
          <w:b w:val="false"/>
          <w:i w:val="false"/>
          <w:color w:val="000000"/>
          <w:sz w:val="28"/>
        </w:rPr>
        <w:t>
      Животноводство в республике является одной из основных отраслей аграрного сектора экономики.</w:t>
      </w:r>
      <w:r>
        <w:br/>
      </w:r>
      <w:r>
        <w:rPr>
          <w:rFonts w:ascii="Times New Roman"/>
          <w:b w:val="false"/>
          <w:i w:val="false"/>
          <w:color w:val="000000"/>
          <w:sz w:val="28"/>
        </w:rPr>
        <w:t>
</w:t>
      </w:r>
      <w:r>
        <w:rPr>
          <w:rFonts w:ascii="Times New Roman"/>
          <w:b w:val="false"/>
          <w:i w:val="false"/>
          <w:color w:val="000000"/>
          <w:sz w:val="28"/>
        </w:rPr>
        <w:t>
      В животноводстве ежегодный стабильный рост численности всех видов скота в среднем составляет 4 %.</w:t>
      </w:r>
      <w:r>
        <w:br/>
      </w:r>
      <w:r>
        <w:rPr>
          <w:rFonts w:ascii="Times New Roman"/>
          <w:b w:val="false"/>
          <w:i w:val="false"/>
          <w:color w:val="000000"/>
          <w:sz w:val="28"/>
        </w:rPr>
        <w:t>
</w:t>
      </w:r>
      <w:r>
        <w:rPr>
          <w:rFonts w:ascii="Times New Roman"/>
          <w:b w:val="false"/>
          <w:i w:val="false"/>
          <w:color w:val="000000"/>
          <w:sz w:val="28"/>
        </w:rPr>
        <w:t>
      За 2009 год численность крупного рогатого скота увеличилась на 1,7 % и составила 6095,2 тыс. голов; соответственно овец и коз - на 3,6 % и 17369,7 тыс. голов; лошадей - на 5 % и 1438,7 тыс.голов; верблюдов - на 4,8 % и 155,5 тыс. голов; птицы - на 8,4 % и 32686,5 тыс.голов.</w:t>
      </w:r>
      <w:r>
        <w:br/>
      </w:r>
      <w:r>
        <w:rPr>
          <w:rFonts w:ascii="Times New Roman"/>
          <w:b w:val="false"/>
          <w:i w:val="false"/>
          <w:color w:val="000000"/>
          <w:sz w:val="28"/>
        </w:rPr>
        <w:t>
</w:t>
      </w:r>
      <w:r>
        <w:rPr>
          <w:rFonts w:ascii="Times New Roman"/>
          <w:b w:val="false"/>
          <w:i w:val="false"/>
          <w:color w:val="000000"/>
          <w:sz w:val="28"/>
        </w:rPr>
        <w:t>
      Удельный вес численности крупного рогатого скота от общего поголовья в домашних хозяйствах составил 82 %, в сельскохозяйственных предприятиях (далее - сельхозпредприятие) - 5,2 %, крестьянских (фермерских) хозяйствах -12,8 %; по численности овец - соответственно 66,7 %; 6,2; 27,1 %; коз - 82,5 %; 0,3 и 17,2 %; лошадей - 69,6; 5,9, и 24,5 %; свиней - 77,6 %; 15,9 % и 6,5 %, верблюдов - 66,9 %; 9,6 % и 23,5 %, птицы - 44,0 %, 55,1 % и 0,9 %.</w:t>
      </w:r>
      <w:r>
        <w:br/>
      </w:r>
      <w:r>
        <w:rPr>
          <w:rFonts w:ascii="Times New Roman"/>
          <w:b w:val="false"/>
          <w:i w:val="false"/>
          <w:color w:val="000000"/>
          <w:sz w:val="28"/>
        </w:rPr>
        <w:t>
</w:t>
      </w:r>
      <w:r>
        <w:rPr>
          <w:rFonts w:ascii="Times New Roman"/>
          <w:b w:val="false"/>
          <w:i w:val="false"/>
          <w:color w:val="000000"/>
          <w:sz w:val="28"/>
        </w:rPr>
        <w:t>
      В результате предпринимаемых мер по поддержке данной отрасли увеличивается производство всех видов животноводческой продукции.</w:t>
      </w:r>
      <w:r>
        <w:br/>
      </w:r>
      <w:r>
        <w:rPr>
          <w:rFonts w:ascii="Times New Roman"/>
          <w:b w:val="false"/>
          <w:i w:val="false"/>
          <w:color w:val="000000"/>
          <w:sz w:val="28"/>
        </w:rPr>
        <w:t>
      За 2009 год производство мяса в убойной массе составило 896,3 тыс. тонн и увеличилось по сравнению с 2008 годом на 2,5 %, соответственно молока - 5303,9 тыс. тонн и на 2 %, яиц - 3306,4 млн. штук и на 10,6 %, шерсти - 36,4 тыс. тонн и на 3,3 %.</w:t>
      </w:r>
      <w:r>
        <w:br/>
      </w:r>
      <w:r>
        <w:rPr>
          <w:rFonts w:ascii="Times New Roman"/>
          <w:b w:val="false"/>
          <w:i w:val="false"/>
          <w:color w:val="000000"/>
          <w:sz w:val="28"/>
        </w:rPr>
        <w:t>
</w:t>
      </w:r>
      <w:r>
        <w:rPr>
          <w:rFonts w:ascii="Times New Roman"/>
          <w:b w:val="false"/>
          <w:i w:val="false"/>
          <w:color w:val="000000"/>
          <w:sz w:val="28"/>
        </w:rPr>
        <w:t>
      В сельскохозяйственных формированиях (далее - сельхозформирование) республики реализация на убой всех видов скота и птицы в убойной массе увеличилась на 13,9 % и составила 184,9 тыс. тонн, соответственно молока на 4,8 % или 542,5 тыс. тонн и яиц - на 18,8 % или 1950,4 млн. штук.</w:t>
      </w:r>
      <w:r>
        <w:br/>
      </w:r>
      <w:r>
        <w:rPr>
          <w:rFonts w:ascii="Times New Roman"/>
          <w:b w:val="false"/>
          <w:i w:val="false"/>
          <w:color w:val="000000"/>
          <w:sz w:val="28"/>
        </w:rPr>
        <w:t>
</w:t>
      </w:r>
      <w:r>
        <w:rPr>
          <w:rFonts w:ascii="Times New Roman"/>
          <w:b w:val="false"/>
          <w:i w:val="false"/>
          <w:color w:val="000000"/>
          <w:sz w:val="28"/>
        </w:rPr>
        <w:t>
      При этом повышается продуктивность скота и птицы. За 2009 год в сравнении с 2008 годом средний удой молока на 1 корову в сельхозпредприятиях увеличился на 266 кг и составил 3117 кг, средний выход яиц на 1 курицу-несушку увеличился на 18 штук и составил 268 шт., средний настриг шерсти на 1 овцу составил 2,5 кг и остался на уровне 2008 года.</w:t>
      </w:r>
      <w:r>
        <w:br/>
      </w:r>
      <w:r>
        <w:rPr>
          <w:rFonts w:ascii="Times New Roman"/>
          <w:b w:val="false"/>
          <w:i w:val="false"/>
          <w:color w:val="000000"/>
          <w:sz w:val="28"/>
        </w:rPr>
        <w:t>
</w:t>
      </w:r>
      <w:r>
        <w:rPr>
          <w:rFonts w:ascii="Times New Roman"/>
          <w:b w:val="false"/>
          <w:i w:val="false"/>
          <w:color w:val="000000"/>
          <w:sz w:val="28"/>
        </w:rPr>
        <w:t>
      На позитивные сдвиги в отрасли животноводства определенное оказывает проводимая в животноводстве селекционно-племенная. Племенная база в животноводстве характеризуется стабильным ростом количества племенных хозяйств, ежегодно их число увеличивается 40 - 50 единиц. Однако удельный вес племенных животных в общем поголовье все еще остается низким.</w:t>
      </w:r>
      <w:r>
        <w:br/>
      </w:r>
      <w:r>
        <w:rPr>
          <w:rFonts w:ascii="Times New Roman"/>
          <w:b w:val="false"/>
          <w:i w:val="false"/>
          <w:color w:val="000000"/>
          <w:sz w:val="28"/>
        </w:rPr>
        <w:t>
</w:t>
      </w:r>
      <w:r>
        <w:rPr>
          <w:rFonts w:ascii="Times New Roman"/>
          <w:b w:val="false"/>
          <w:i w:val="false"/>
          <w:color w:val="000000"/>
          <w:sz w:val="28"/>
        </w:rPr>
        <w:t>
      В области ветеринарии на постоянной основе проводится целенаправленная работа по обеспечению эпизоотического благополучия в республике и безопасности продуктов питания.</w:t>
      </w:r>
      <w:r>
        <w:br/>
      </w:r>
      <w:r>
        <w:rPr>
          <w:rFonts w:ascii="Times New Roman"/>
          <w:b w:val="false"/>
          <w:i w:val="false"/>
          <w:color w:val="000000"/>
          <w:sz w:val="28"/>
        </w:rPr>
        <w:t>
</w:t>
      </w:r>
      <w:r>
        <w:rPr>
          <w:rFonts w:ascii="Times New Roman"/>
          <w:b w:val="false"/>
          <w:i w:val="false"/>
          <w:color w:val="000000"/>
          <w:sz w:val="28"/>
        </w:rPr>
        <w:t>
      Предприятиями перерабатывающими сельскохозяйственную продукцию в 2009 году произведено 8 % республиканского объема промышленного производства и 25,5 % - обрабатывающей промышленности.</w:t>
      </w:r>
      <w:r>
        <w:br/>
      </w:r>
      <w:r>
        <w:rPr>
          <w:rFonts w:ascii="Times New Roman"/>
          <w:b w:val="false"/>
          <w:i w:val="false"/>
          <w:color w:val="000000"/>
          <w:sz w:val="28"/>
        </w:rPr>
        <w:t>
</w:t>
      </w:r>
      <w:r>
        <w:rPr>
          <w:rFonts w:ascii="Times New Roman"/>
          <w:b w:val="false"/>
          <w:i w:val="false"/>
          <w:color w:val="000000"/>
          <w:sz w:val="28"/>
        </w:rPr>
        <w:t>
      При этом объем производства пищевой промышленности в 2009 году достиг 750,5 млрд. тенге.</w:t>
      </w:r>
      <w:r>
        <w:br/>
      </w:r>
      <w:r>
        <w:rPr>
          <w:rFonts w:ascii="Times New Roman"/>
          <w:b w:val="false"/>
          <w:i w:val="false"/>
          <w:color w:val="000000"/>
          <w:sz w:val="28"/>
        </w:rPr>
        <w:t>
</w:t>
      </w:r>
      <w:r>
        <w:rPr>
          <w:rFonts w:ascii="Times New Roman"/>
          <w:b w:val="false"/>
          <w:i w:val="false"/>
          <w:color w:val="000000"/>
          <w:sz w:val="28"/>
        </w:rPr>
        <w:t>
      Среднегодовой темп роста отрасли за последние пять лет составил 106,2 %.</w:t>
      </w:r>
      <w:r>
        <w:br/>
      </w:r>
      <w:r>
        <w:rPr>
          <w:rFonts w:ascii="Times New Roman"/>
          <w:b w:val="false"/>
          <w:i w:val="false"/>
          <w:color w:val="000000"/>
          <w:sz w:val="28"/>
        </w:rPr>
        <w:t>
</w:t>
      </w:r>
      <w:r>
        <w:rPr>
          <w:rFonts w:ascii="Times New Roman"/>
          <w:b w:val="false"/>
          <w:i w:val="false"/>
          <w:color w:val="000000"/>
          <w:sz w:val="28"/>
        </w:rPr>
        <w:t>
      В 2009 году по сравнению с 2008 годом производство муки увеличилась на 10,4 %, консервов мясных и мясорастительных - 68,1 %, растительных масел - 8,7 %, маргарина - 28,8 %, соков - 11,7 %, консервов фруктовых - на 34,6 %, консервов томатных - на 47,2 %.</w:t>
      </w:r>
      <w:r>
        <w:br/>
      </w:r>
      <w:r>
        <w:rPr>
          <w:rFonts w:ascii="Times New Roman"/>
          <w:b w:val="false"/>
          <w:i w:val="false"/>
          <w:color w:val="000000"/>
          <w:sz w:val="28"/>
        </w:rPr>
        <w:t>
</w:t>
      </w:r>
      <w:r>
        <w:rPr>
          <w:rFonts w:ascii="Times New Roman"/>
          <w:b w:val="false"/>
          <w:i w:val="false"/>
          <w:color w:val="000000"/>
          <w:sz w:val="28"/>
        </w:rPr>
        <w:t>
      За отчетный период по сравнению с 2008 годом в республике на 24,3 % снизились объемы производства сахара, 10,3 % - обработанного молока, 11 % -сливочного масла, 12,3 % сыров и творога, 44 % - овощных консервов, 7,8 % - фруктовых консервов и на 1,3 % сократилось производство колбасных изделий.</w:t>
      </w:r>
      <w:r>
        <w:br/>
      </w:r>
      <w:r>
        <w:rPr>
          <w:rFonts w:ascii="Times New Roman"/>
          <w:b w:val="false"/>
          <w:i w:val="false"/>
          <w:color w:val="000000"/>
          <w:sz w:val="28"/>
        </w:rPr>
        <w:t>
</w:t>
      </w:r>
      <w:r>
        <w:rPr>
          <w:rFonts w:ascii="Times New Roman"/>
          <w:b w:val="false"/>
          <w:i w:val="false"/>
          <w:color w:val="000000"/>
          <w:sz w:val="28"/>
        </w:rPr>
        <w:t>
      В целях совершенствования и гармонизации с международными требованиями в области пищевой безопасности разработаны и утверждены 7 технических регламентов по требованиям к безопасности основных видов продуктов переработки сельскохозяйственного сырья.</w:t>
      </w:r>
      <w:r>
        <w:br/>
      </w:r>
      <w:r>
        <w:rPr>
          <w:rFonts w:ascii="Times New Roman"/>
          <w:b w:val="false"/>
          <w:i w:val="false"/>
          <w:color w:val="000000"/>
          <w:sz w:val="28"/>
        </w:rPr>
        <w:t>
</w:t>
      </w:r>
      <w:r>
        <w:rPr>
          <w:rFonts w:ascii="Times New Roman"/>
          <w:b w:val="false"/>
          <w:i w:val="false"/>
          <w:color w:val="000000"/>
          <w:sz w:val="28"/>
        </w:rPr>
        <w:t>
      Продолжается работа по улучшению качества выпускаемой продукции и переходу предприятий на международные стандарты, в настоящее время систему менеджмента качества, основанную на международных стандартах ИСО и ХАССП, внедрили 323 предприятия отрасли, на стадии разработки подготовки производства к внедрению системы менеджмента качества 84 предприятий.</w:t>
      </w:r>
      <w:r>
        <w:br/>
      </w:r>
      <w:r>
        <w:rPr>
          <w:rFonts w:ascii="Times New Roman"/>
          <w:b w:val="false"/>
          <w:i w:val="false"/>
          <w:color w:val="000000"/>
          <w:sz w:val="28"/>
        </w:rPr>
        <w:t>
</w:t>
      </w:r>
      <w:r>
        <w:rPr>
          <w:rFonts w:ascii="Times New Roman"/>
          <w:b w:val="false"/>
          <w:i w:val="false"/>
          <w:color w:val="000000"/>
          <w:sz w:val="28"/>
        </w:rPr>
        <w:t>
      Для дальнейшего системного развития потенциала аграрной науки  в 2007 году путем слияния 25 научных организаций Министерства сельского хозяйства Республики Казахстан создано акционерное общество "КазАгроИнновация" со 100 %-ным участием государства в уставном капитале с целью формирования системы эффективного конкурентоспособного научного и инновационного обеспечения развития АПК.</w:t>
      </w:r>
      <w:r>
        <w:br/>
      </w:r>
      <w:r>
        <w:rPr>
          <w:rFonts w:ascii="Times New Roman"/>
          <w:b w:val="false"/>
          <w:i w:val="false"/>
          <w:color w:val="000000"/>
          <w:sz w:val="28"/>
        </w:rPr>
        <w:t>
</w:t>
      </w:r>
      <w:r>
        <w:rPr>
          <w:rFonts w:ascii="Times New Roman"/>
          <w:b w:val="false"/>
          <w:i w:val="false"/>
          <w:color w:val="000000"/>
          <w:sz w:val="28"/>
        </w:rPr>
        <w:t>
      В 2006-2008 годы аграрной наукой республики на государственное сортоиспытание передано 187 новых сортов сельскохозяйственны культур; разработано и усовершенствовано 48 агротехнологий по возделыванию основных видов сельскохозяйственных культур; изготовлены 16 опытных образцов приборов и оборудования для водного хозяйства; разработаны 44 технологии переработки и хранения сельскохозяйственной продукции, 66 рецептур продуктов питания, комбикормов, 55 технических регламентов, условий и стандартов; выведено и (или) апробировано 39 линий и типов сельскохозяйственных животных и др. За данный период получено 79 патентов и 238 инновационных патентов, что свидетельствует о высоком потенциале отечественных научных разработок к внедрению в производство.</w:t>
      </w:r>
      <w:r>
        <w:br/>
      </w:r>
      <w:r>
        <w:rPr>
          <w:rFonts w:ascii="Times New Roman"/>
          <w:b w:val="false"/>
          <w:i w:val="false"/>
          <w:color w:val="000000"/>
          <w:sz w:val="28"/>
        </w:rPr>
        <w:t>
</w:t>
      </w:r>
      <w:r>
        <w:rPr>
          <w:rFonts w:ascii="Times New Roman"/>
          <w:b w:val="false"/>
          <w:i w:val="false"/>
          <w:color w:val="000000"/>
          <w:sz w:val="28"/>
        </w:rPr>
        <w:t>
      Активизирована работа по внедрению научных разработок в сельскохозяйственное производство.</w:t>
      </w:r>
      <w:r>
        <w:br/>
      </w:r>
      <w:r>
        <w:rPr>
          <w:rFonts w:ascii="Times New Roman"/>
          <w:b w:val="false"/>
          <w:i w:val="false"/>
          <w:color w:val="000000"/>
          <w:sz w:val="28"/>
        </w:rPr>
        <w:t>
</w:t>
      </w:r>
      <w:r>
        <w:rPr>
          <w:rFonts w:ascii="Times New Roman"/>
          <w:b w:val="false"/>
          <w:i w:val="false"/>
          <w:color w:val="000000"/>
          <w:sz w:val="28"/>
        </w:rPr>
        <w:t>
      В целом, площади под отечественными сортами сельскохозяйственных культур составили в 2009 году около 7,1 млн. га, а применение минимальных и нулевых ресурсосберегающих технологий возделывания зерновых культур увеличились до 10,3 млн. га. Данные результаты стали возможны благодаря системной государственной поддержке сельскохозяйственных исследований и внедрению их в производство.</w:t>
      </w:r>
      <w:r>
        <w:br/>
      </w:r>
      <w:r>
        <w:rPr>
          <w:rFonts w:ascii="Times New Roman"/>
          <w:b w:val="false"/>
          <w:i w:val="false"/>
          <w:color w:val="000000"/>
          <w:sz w:val="28"/>
        </w:rPr>
        <w:t>
</w:t>
      </w:r>
      <w:r>
        <w:rPr>
          <w:rFonts w:ascii="Times New Roman"/>
          <w:b w:val="false"/>
          <w:i w:val="false"/>
          <w:color w:val="000000"/>
          <w:sz w:val="28"/>
        </w:rPr>
        <w:t>
      В рамках проекта "С дипломом в село" в 2009 году привлечены работы на селе 6 582 специалиста, из них 5136 или 78 % составляют педагоги, 1089 человек (17 %) - специалисты здравоохранения, 226 (3,5 %) - работа культуры, 84 (1,3 %) - спорта, 47 (0,7 %) - специалисты системы социальной защиты населения.</w:t>
      </w:r>
      <w:r>
        <w:br/>
      </w:r>
      <w:r>
        <w:rPr>
          <w:rFonts w:ascii="Times New Roman"/>
          <w:b w:val="false"/>
          <w:i w:val="false"/>
          <w:color w:val="000000"/>
          <w:sz w:val="28"/>
        </w:rPr>
        <w:t>
</w:t>
      </w:r>
      <w:r>
        <w:rPr>
          <w:rFonts w:ascii="Times New Roman"/>
          <w:b w:val="false"/>
          <w:i w:val="false"/>
          <w:color w:val="000000"/>
          <w:sz w:val="28"/>
        </w:rPr>
        <w:t>
      Анализ основных проблем</w:t>
      </w:r>
      <w:r>
        <w:br/>
      </w:r>
      <w:r>
        <w:rPr>
          <w:rFonts w:ascii="Times New Roman"/>
          <w:b w:val="false"/>
          <w:i w:val="false"/>
          <w:color w:val="000000"/>
          <w:sz w:val="28"/>
        </w:rPr>
        <w:t>
</w:t>
      </w:r>
      <w:r>
        <w:rPr>
          <w:rFonts w:ascii="Times New Roman"/>
          <w:b w:val="false"/>
          <w:i w:val="false"/>
          <w:color w:val="000000"/>
          <w:sz w:val="28"/>
        </w:rPr>
        <w:t>
      В АПК страны основными общесистемными проблемами отрасли являются: отсталость агротехнологий, физическая и моральная изношенность основных средств производства; сверхнормативные потери поливной воды; мелкотоварность сельскохозяйственного производства; низкий уровень генетического потенциала используемых семян и скота; слабый кормовой недостаток полнорационных комбикормов и, как следствие, ни: продуктивность скота и птицы, нехватка качественного сырья промышленной переработки и низкая доля отечественной продукции глубокой переработки на внутреннем рынке продовольственных товаров; наличие важнейших продуктов питания, по которым не удовлетворяются внутренние потребности страны; низкий уровень привлечения инвестиций в аграрный сектор экономики; недостаточное развитие сельской кооперации.</w:t>
      </w:r>
      <w:r>
        <w:br/>
      </w:r>
      <w:r>
        <w:rPr>
          <w:rFonts w:ascii="Times New Roman"/>
          <w:b w:val="false"/>
          <w:i w:val="false"/>
          <w:color w:val="000000"/>
          <w:sz w:val="28"/>
        </w:rPr>
        <w:t>
</w:t>
      </w: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w:t>
      </w:r>
      <w:r>
        <w:rPr>
          <w:rFonts w:ascii="Times New Roman"/>
          <w:b w:val="false"/>
          <w:i w:val="false"/>
          <w:color w:val="000000"/>
          <w:sz w:val="28"/>
        </w:rPr>
        <w:t>
      К основным внешним и внутренним факторам, оказывающим влияние на развитие аграрной отрасли относятся:</w:t>
      </w:r>
      <w:r>
        <w:br/>
      </w:r>
      <w:r>
        <w:rPr>
          <w:rFonts w:ascii="Times New Roman"/>
          <w:b w:val="false"/>
          <w:i w:val="false"/>
          <w:color w:val="000000"/>
          <w:sz w:val="28"/>
        </w:rPr>
        <w:t>
</w:t>
      </w:r>
      <w:r>
        <w:rPr>
          <w:rFonts w:ascii="Times New Roman"/>
          <w:b w:val="false"/>
          <w:i w:val="false"/>
          <w:color w:val="000000"/>
          <w:sz w:val="28"/>
        </w:rPr>
        <w:t>
      1) внедрение новых агротехнологий;</w:t>
      </w:r>
      <w:r>
        <w:br/>
      </w:r>
      <w:r>
        <w:rPr>
          <w:rFonts w:ascii="Times New Roman"/>
          <w:b w:val="false"/>
          <w:i w:val="false"/>
          <w:color w:val="000000"/>
          <w:sz w:val="28"/>
        </w:rPr>
        <w:t>
</w:t>
      </w:r>
      <w:r>
        <w:rPr>
          <w:rFonts w:ascii="Times New Roman"/>
          <w:b w:val="false"/>
          <w:i w:val="false"/>
          <w:color w:val="000000"/>
          <w:sz w:val="28"/>
        </w:rPr>
        <w:t>
      2) возможность выхода на внешние рынки;</w:t>
      </w:r>
      <w:r>
        <w:br/>
      </w:r>
      <w:r>
        <w:rPr>
          <w:rFonts w:ascii="Times New Roman"/>
          <w:b w:val="false"/>
          <w:i w:val="false"/>
          <w:color w:val="000000"/>
          <w:sz w:val="28"/>
        </w:rPr>
        <w:t>
</w:t>
      </w:r>
      <w:r>
        <w:rPr>
          <w:rFonts w:ascii="Times New Roman"/>
          <w:b w:val="false"/>
          <w:i w:val="false"/>
          <w:color w:val="000000"/>
          <w:sz w:val="28"/>
        </w:rPr>
        <w:t>
      3) обеспеченность высококвалифицированными кадрами;</w:t>
      </w:r>
      <w:r>
        <w:br/>
      </w:r>
      <w:r>
        <w:rPr>
          <w:rFonts w:ascii="Times New Roman"/>
          <w:b w:val="false"/>
          <w:i w:val="false"/>
          <w:color w:val="000000"/>
          <w:sz w:val="28"/>
        </w:rPr>
        <w:t>
</w:t>
      </w:r>
      <w:r>
        <w:rPr>
          <w:rFonts w:ascii="Times New Roman"/>
          <w:b w:val="false"/>
          <w:i w:val="false"/>
          <w:color w:val="000000"/>
          <w:sz w:val="28"/>
        </w:rPr>
        <w:t>
      4) объем привлекаемых инвестиций;</w:t>
      </w:r>
      <w:r>
        <w:br/>
      </w:r>
      <w:r>
        <w:rPr>
          <w:rFonts w:ascii="Times New Roman"/>
          <w:b w:val="false"/>
          <w:i w:val="false"/>
          <w:color w:val="000000"/>
          <w:sz w:val="28"/>
        </w:rPr>
        <w:t>
</w:t>
      </w:r>
      <w:r>
        <w:rPr>
          <w:rFonts w:ascii="Times New Roman"/>
          <w:b w:val="false"/>
          <w:i w:val="false"/>
          <w:color w:val="000000"/>
          <w:sz w:val="28"/>
        </w:rPr>
        <w:t>
      5) перспектива развития отрасли благодаря растущему спросу на сельскохозяйственную продукцию на внешних рынках, роста населения и уровня его благосостояния;</w:t>
      </w:r>
      <w:r>
        <w:br/>
      </w:r>
      <w:r>
        <w:rPr>
          <w:rFonts w:ascii="Times New Roman"/>
          <w:b w:val="false"/>
          <w:i w:val="false"/>
          <w:color w:val="000000"/>
          <w:sz w:val="28"/>
        </w:rPr>
        <w:t>
</w:t>
      </w:r>
      <w:r>
        <w:rPr>
          <w:rFonts w:ascii="Times New Roman"/>
          <w:b w:val="false"/>
          <w:i w:val="false"/>
          <w:color w:val="000000"/>
          <w:sz w:val="28"/>
        </w:rPr>
        <w:t>
      6) финансовый риск (мировой финансовый кризис; сокращение объема средств, выделяемых из республиканского бюджета и др.);</w:t>
      </w:r>
      <w:r>
        <w:br/>
      </w:r>
      <w:r>
        <w:rPr>
          <w:rFonts w:ascii="Times New Roman"/>
          <w:b w:val="false"/>
          <w:i w:val="false"/>
          <w:color w:val="000000"/>
          <w:sz w:val="28"/>
        </w:rPr>
        <w:t>
</w:t>
      </w:r>
      <w:r>
        <w:rPr>
          <w:rFonts w:ascii="Times New Roman"/>
          <w:b w:val="false"/>
          <w:i w:val="false"/>
          <w:color w:val="000000"/>
          <w:sz w:val="28"/>
        </w:rPr>
        <w:t>
      7) ценовой риск (изменение мировых и внутриреспубликанских цен на сельскохозяйственную продукцию);</w:t>
      </w:r>
      <w:r>
        <w:br/>
      </w:r>
      <w:r>
        <w:rPr>
          <w:rFonts w:ascii="Times New Roman"/>
          <w:b w:val="false"/>
          <w:i w:val="false"/>
          <w:color w:val="000000"/>
          <w:sz w:val="28"/>
        </w:rPr>
        <w:t>
</w:t>
      </w:r>
      <w:r>
        <w:rPr>
          <w:rFonts w:ascii="Times New Roman"/>
          <w:b w:val="false"/>
          <w:i w:val="false"/>
          <w:color w:val="000000"/>
          <w:sz w:val="28"/>
        </w:rPr>
        <w:t>
      8) увеличение импорта со стороны стран Таможенного Союза;</w:t>
      </w:r>
      <w:r>
        <w:br/>
      </w:r>
      <w:r>
        <w:rPr>
          <w:rFonts w:ascii="Times New Roman"/>
          <w:b w:val="false"/>
          <w:i w:val="false"/>
          <w:color w:val="000000"/>
          <w:sz w:val="28"/>
        </w:rPr>
        <w:t>
</w:t>
      </w:r>
      <w:r>
        <w:rPr>
          <w:rFonts w:ascii="Times New Roman"/>
          <w:b w:val="false"/>
          <w:i w:val="false"/>
          <w:color w:val="000000"/>
          <w:sz w:val="28"/>
        </w:rPr>
        <w:t>
      9) угроза продовольственной безопасности страны;</w:t>
      </w:r>
      <w:r>
        <w:br/>
      </w:r>
      <w:r>
        <w:rPr>
          <w:rFonts w:ascii="Times New Roman"/>
          <w:b w:val="false"/>
          <w:i w:val="false"/>
          <w:color w:val="000000"/>
          <w:sz w:val="28"/>
        </w:rPr>
        <w:t>
</w:t>
      </w:r>
      <w:r>
        <w:rPr>
          <w:rFonts w:ascii="Times New Roman"/>
          <w:b w:val="false"/>
          <w:i w:val="false"/>
          <w:color w:val="000000"/>
          <w:sz w:val="28"/>
        </w:rPr>
        <w:t>
      10) риски природного характера (засуха, заморозки, вымерзание, недостаток тепла, излишнее увлажнение, град, ливень, буря, ураган, наводнение, сель, глобальное потепление, массовое заболевание растений и животных).";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3</w:t>
      </w:r>
      <w:r>
        <w:rPr>
          <w:rFonts w:ascii="Times New Roman"/>
          <w:b w:val="false"/>
          <w:i w:val="false"/>
          <w:color w:val="000000"/>
          <w:sz w:val="28"/>
        </w:rPr>
        <w:t>.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Стратегическом направлении 1. "Устойчивое развитие отраслей агропромышленного комплекса и сельских территорий, рост их конкурентоспособности и обеспечение продовольственной безопасности страны":</w:t>
      </w:r>
      <w:r>
        <w:br/>
      </w:r>
      <w:r>
        <w:rPr>
          <w:rFonts w:ascii="Times New Roman"/>
          <w:b w:val="false"/>
          <w:i w:val="false"/>
          <w:color w:val="000000"/>
          <w:sz w:val="28"/>
        </w:rPr>
        <w:t>
</w:t>
      </w:r>
      <w:r>
        <w:rPr>
          <w:rFonts w:ascii="Times New Roman"/>
          <w:b w:val="false"/>
          <w:i w:val="false"/>
          <w:color w:val="000000"/>
          <w:sz w:val="28"/>
        </w:rPr>
        <w:t>
      в цели 1.1. "Обеспечение продовольственной безопасности республики на основе стабильного роста производства продукции АПК":</w:t>
      </w:r>
      <w:r>
        <w:br/>
      </w:r>
      <w:r>
        <w:rPr>
          <w:rFonts w:ascii="Times New Roman"/>
          <w:b w:val="false"/>
          <w:i w:val="false"/>
          <w:color w:val="000000"/>
          <w:sz w:val="28"/>
        </w:rPr>
        <w:t>
</w:t>
      </w:r>
      <w:r>
        <w:rPr>
          <w:rFonts w:ascii="Times New Roman"/>
          <w:b w:val="false"/>
          <w:i w:val="false"/>
          <w:color w:val="000000"/>
          <w:sz w:val="28"/>
        </w:rPr>
        <w:t>
      в графе 6:</w:t>
      </w:r>
      <w:r>
        <w:br/>
      </w:r>
      <w:r>
        <w:rPr>
          <w:rFonts w:ascii="Times New Roman"/>
          <w:b w:val="false"/>
          <w:i w:val="false"/>
          <w:color w:val="000000"/>
          <w:sz w:val="28"/>
        </w:rPr>
        <w:t>
</w:t>
      </w:r>
      <w:r>
        <w:rPr>
          <w:rFonts w:ascii="Times New Roman"/>
          <w:b w:val="false"/>
          <w:i w:val="false"/>
          <w:color w:val="000000"/>
          <w:sz w:val="28"/>
        </w:rPr>
        <w:t>
      строки "1. Индекс физического объема валовой продукции сельского хозяйства" цифры "103,7" заменить цифрами "105,0";</w:t>
      </w:r>
      <w:r>
        <w:br/>
      </w:r>
      <w:r>
        <w:rPr>
          <w:rFonts w:ascii="Times New Roman"/>
          <w:b w:val="false"/>
          <w:i w:val="false"/>
          <w:color w:val="000000"/>
          <w:sz w:val="28"/>
        </w:rPr>
        <w:t>
</w:t>
      </w:r>
      <w:r>
        <w:rPr>
          <w:rFonts w:ascii="Times New Roman"/>
          <w:b w:val="false"/>
          <w:i w:val="false"/>
          <w:color w:val="000000"/>
          <w:sz w:val="28"/>
        </w:rPr>
        <w:t>
      строки "2. Валовая добавленная стоимость агропромышленного комплекса» цифры "103,4" заменить цифрами "104,5";</w:t>
      </w:r>
      <w:r>
        <w:br/>
      </w:r>
      <w:r>
        <w:rPr>
          <w:rFonts w:ascii="Times New Roman"/>
          <w:b w:val="false"/>
          <w:i w:val="false"/>
          <w:color w:val="000000"/>
          <w:sz w:val="28"/>
        </w:rPr>
        <w:t>
</w:t>
      </w:r>
      <w:r>
        <w:rPr>
          <w:rFonts w:ascii="Times New Roman"/>
          <w:b w:val="false"/>
          <w:i w:val="false"/>
          <w:color w:val="000000"/>
          <w:sz w:val="28"/>
        </w:rPr>
        <w:t xml:space="preserve">
      строки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1"/>
        <w:gridCol w:w="1653"/>
        <w:gridCol w:w="1219"/>
        <w:gridCol w:w="1044"/>
        <w:gridCol w:w="946"/>
        <w:gridCol w:w="965"/>
        <w:gridCol w:w="926"/>
        <w:gridCol w:w="1005"/>
        <w:gridCol w:w="906"/>
        <w:gridCol w:w="1025"/>
      </w:tblGrid>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Позиция Республики</w:t>
            </w:r>
            <w:r>
              <w:br/>
            </w:r>
            <w:r>
              <w:rPr>
                <w:rFonts w:ascii="Times New Roman"/>
                <w:b w:val="false"/>
                <w:i w:val="false"/>
                <w:color w:val="000000"/>
                <w:sz w:val="20"/>
              </w:rPr>
              <w:t>
</w:t>
            </w:r>
            <w:r>
              <w:rPr>
                <w:rFonts w:ascii="Times New Roman"/>
                <w:b w:val="false"/>
                <w:i w:val="false"/>
                <w:color w:val="000000"/>
                <w:sz w:val="20"/>
              </w:rPr>
              <w:t>Казахстан в рейтинге</w:t>
            </w:r>
            <w:r>
              <w:br/>
            </w:r>
            <w:r>
              <w:rPr>
                <w:rFonts w:ascii="Times New Roman"/>
                <w:b w:val="false"/>
                <w:i w:val="false"/>
                <w:color w:val="000000"/>
                <w:sz w:val="20"/>
              </w:rPr>
              <w:t>
</w:t>
            </w:r>
            <w:r>
              <w:rPr>
                <w:rFonts w:ascii="Times New Roman"/>
                <w:b w:val="false"/>
                <w:i w:val="false"/>
                <w:color w:val="000000"/>
                <w:sz w:val="20"/>
              </w:rPr>
              <w:t>Глобального индекса</w:t>
            </w:r>
            <w:r>
              <w:br/>
            </w:r>
            <w:r>
              <w:rPr>
                <w:rFonts w:ascii="Times New Roman"/>
                <w:b w:val="false"/>
                <w:i w:val="false"/>
                <w:color w:val="000000"/>
                <w:sz w:val="20"/>
              </w:rPr>
              <w:t>
</w:t>
            </w:r>
            <w:r>
              <w:rPr>
                <w:rFonts w:ascii="Times New Roman"/>
                <w:b w:val="false"/>
                <w:i w:val="false"/>
                <w:color w:val="000000"/>
                <w:sz w:val="20"/>
              </w:rPr>
              <w:t>конкурентоспособ-</w:t>
            </w:r>
            <w:r>
              <w:br/>
            </w:r>
            <w:r>
              <w:rPr>
                <w:rFonts w:ascii="Times New Roman"/>
                <w:b w:val="false"/>
                <w:i w:val="false"/>
                <w:color w:val="000000"/>
                <w:sz w:val="20"/>
              </w:rPr>
              <w:t>
</w:t>
            </w:r>
            <w:r>
              <w:rPr>
                <w:rFonts w:ascii="Times New Roman"/>
                <w:b w:val="false"/>
                <w:i w:val="false"/>
                <w:color w:val="000000"/>
                <w:sz w:val="20"/>
              </w:rPr>
              <w:t>ности Всемирного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форума по показателю</w:t>
            </w:r>
            <w:r>
              <w:br/>
            </w:r>
            <w:r>
              <w:rPr>
                <w:rFonts w:ascii="Times New Roman"/>
                <w:b w:val="false"/>
                <w:i w:val="false"/>
                <w:color w:val="000000"/>
                <w:sz w:val="20"/>
              </w:rPr>
              <w:t>
</w:t>
            </w:r>
            <w:r>
              <w:rPr>
                <w:rFonts w:ascii="Times New Roman"/>
                <w:b w:val="false"/>
                <w:i w:val="false"/>
                <w:color w:val="000000"/>
                <w:sz w:val="20"/>
              </w:rPr>
              <w:t>"Затраты на политику</w:t>
            </w:r>
            <w:r>
              <w:br/>
            </w:r>
            <w:r>
              <w:rPr>
                <w:rFonts w:ascii="Times New Roman"/>
                <w:b w:val="false"/>
                <w:i w:val="false"/>
                <w:color w:val="000000"/>
                <w:sz w:val="20"/>
              </w:rPr>
              <w:t>
</w:t>
            </w:r>
            <w:r>
              <w:rPr>
                <w:rFonts w:ascii="Times New Roman"/>
                <w:b w:val="false"/>
                <w:i w:val="false"/>
                <w:color w:val="000000"/>
                <w:sz w:val="20"/>
              </w:rPr>
              <w:t>сельского хозяйства"</w:t>
            </w:r>
            <w:r>
              <w:br/>
            </w:r>
            <w:r>
              <w:rPr>
                <w:rFonts w:ascii="Times New Roman"/>
                <w:b w:val="false"/>
                <w:i w:val="false"/>
                <w:color w:val="000000"/>
                <w:sz w:val="20"/>
              </w:rPr>
              <w:t>
</w:t>
            </w:r>
            <w:r>
              <w:rPr>
                <w:rFonts w:ascii="Times New Roman"/>
                <w:b w:val="false"/>
                <w:i w:val="false"/>
                <w:color w:val="000000"/>
                <w:sz w:val="20"/>
              </w:rPr>
              <w:t>(при определении</w:t>
            </w:r>
            <w:r>
              <w:br/>
            </w:r>
            <w:r>
              <w:rPr>
                <w:rFonts w:ascii="Times New Roman"/>
                <w:b w:val="false"/>
                <w:i w:val="false"/>
                <w:color w:val="000000"/>
                <w:sz w:val="20"/>
              </w:rPr>
              <w:t>
</w:t>
            </w:r>
            <w:r>
              <w:rPr>
                <w:rFonts w:ascii="Times New Roman"/>
                <w:b w:val="false"/>
                <w:i w:val="false"/>
                <w:color w:val="000000"/>
                <w:sz w:val="20"/>
              </w:rPr>
              <w:t>позиции необходимо</w:t>
            </w:r>
            <w:r>
              <w:br/>
            </w:r>
            <w:r>
              <w:rPr>
                <w:rFonts w:ascii="Times New Roman"/>
                <w:b w:val="false"/>
                <w:i w:val="false"/>
                <w:color w:val="000000"/>
                <w:sz w:val="20"/>
              </w:rPr>
              <w:t>
</w:t>
            </w:r>
            <w:r>
              <w:rPr>
                <w:rFonts w:ascii="Times New Roman"/>
                <w:b w:val="false"/>
                <w:i w:val="false"/>
                <w:color w:val="000000"/>
                <w:sz w:val="20"/>
              </w:rPr>
              <w:t>учитывать, что</w:t>
            </w:r>
            <w:r>
              <w:br/>
            </w:r>
            <w:r>
              <w:rPr>
                <w:rFonts w:ascii="Times New Roman"/>
                <w:b w:val="false"/>
                <w:i w:val="false"/>
                <w:color w:val="000000"/>
                <w:sz w:val="20"/>
              </w:rPr>
              <w:t>
</w:t>
            </w:r>
            <w:r>
              <w:rPr>
                <w:rFonts w:ascii="Times New Roman"/>
                <w:b w:val="false"/>
                <w:i w:val="false"/>
                <w:color w:val="000000"/>
                <w:sz w:val="20"/>
              </w:rPr>
              <w:t>затраты на сельское</w:t>
            </w:r>
            <w:r>
              <w:br/>
            </w:r>
            <w:r>
              <w:rPr>
                <w:rFonts w:ascii="Times New Roman"/>
                <w:b w:val="false"/>
                <w:i w:val="false"/>
                <w:color w:val="000000"/>
                <w:sz w:val="20"/>
              </w:rPr>
              <w:t>
</w:t>
            </w:r>
            <w:r>
              <w:rPr>
                <w:rFonts w:ascii="Times New Roman"/>
                <w:b w:val="false"/>
                <w:i w:val="false"/>
                <w:color w:val="000000"/>
                <w:sz w:val="20"/>
              </w:rPr>
              <w:t>хозяйство в</w:t>
            </w:r>
            <w:r>
              <w:br/>
            </w:r>
            <w:r>
              <w:rPr>
                <w:rFonts w:ascii="Times New Roman"/>
                <w:b w:val="false"/>
                <w:i w:val="false"/>
                <w:color w:val="000000"/>
                <w:sz w:val="20"/>
              </w:rPr>
              <w:t>
</w:t>
            </w:r>
            <w:r>
              <w:rPr>
                <w:rFonts w:ascii="Times New Roman"/>
                <w:b w:val="false"/>
                <w:i w:val="false"/>
                <w:color w:val="000000"/>
                <w:sz w:val="20"/>
              </w:rPr>
              <w:t>республике ниже</w:t>
            </w:r>
            <w:r>
              <w:br/>
            </w:r>
            <w:r>
              <w:rPr>
                <w:rFonts w:ascii="Times New Roman"/>
                <w:b w:val="false"/>
                <w:i w:val="false"/>
                <w:color w:val="000000"/>
                <w:sz w:val="20"/>
              </w:rPr>
              <w:t>
</w:t>
            </w:r>
            <w:r>
              <w:rPr>
                <w:rFonts w:ascii="Times New Roman"/>
                <w:b w:val="false"/>
                <w:i w:val="false"/>
                <w:color w:val="000000"/>
                <w:sz w:val="20"/>
              </w:rPr>
              <w:t>объемов поддержки</w:t>
            </w:r>
            <w:r>
              <w:br/>
            </w:r>
            <w:r>
              <w:rPr>
                <w:rFonts w:ascii="Times New Roman"/>
                <w:b w:val="false"/>
                <w:i w:val="false"/>
                <w:color w:val="000000"/>
                <w:sz w:val="20"/>
              </w:rPr>
              <w:t>
</w:t>
            </w:r>
            <w:r>
              <w:rPr>
                <w:rFonts w:ascii="Times New Roman"/>
                <w:b w:val="false"/>
                <w:i w:val="false"/>
                <w:color w:val="000000"/>
                <w:sz w:val="20"/>
              </w:rPr>
              <w:t>данной отрасли в</w:t>
            </w:r>
            <w:r>
              <w:br/>
            </w:r>
            <w:r>
              <w:rPr>
                <w:rFonts w:ascii="Times New Roman"/>
                <w:b w:val="false"/>
                <w:i w:val="false"/>
                <w:color w:val="000000"/>
                <w:sz w:val="20"/>
              </w:rPr>
              <w:t>
</w:t>
            </w:r>
            <w:r>
              <w:rPr>
                <w:rFonts w:ascii="Times New Roman"/>
                <w:b w:val="false"/>
                <w:i w:val="false"/>
                <w:color w:val="000000"/>
                <w:sz w:val="20"/>
              </w:rPr>
              <w:t>развитых странах)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Всемирного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в рейтин-</w:t>
            </w:r>
            <w:r>
              <w:br/>
            </w:r>
            <w:r>
              <w:rPr>
                <w:rFonts w:ascii="Times New Roman"/>
                <w:b w:val="false"/>
                <w:i w:val="false"/>
                <w:color w:val="000000"/>
                <w:sz w:val="20"/>
              </w:rPr>
              <w:t>
</w:t>
            </w:r>
            <w:r>
              <w:rPr>
                <w:rFonts w:ascii="Times New Roman"/>
                <w:b w:val="false"/>
                <w:i w:val="false"/>
                <w:color w:val="000000"/>
                <w:sz w:val="20"/>
              </w:rPr>
              <w:t>ге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Позиция</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в рейтинге</w:t>
            </w:r>
            <w:r>
              <w:br/>
            </w:r>
            <w:r>
              <w:rPr>
                <w:rFonts w:ascii="Times New Roman"/>
                <w:b w:val="false"/>
                <w:i w:val="false"/>
                <w:color w:val="000000"/>
                <w:sz w:val="20"/>
              </w:rPr>
              <w:t>
</w:t>
            </w:r>
            <w:r>
              <w:rPr>
                <w:rFonts w:ascii="Times New Roman"/>
                <w:b w:val="false"/>
                <w:i w:val="false"/>
                <w:color w:val="000000"/>
                <w:sz w:val="20"/>
              </w:rPr>
              <w:t>Глобального индекса</w:t>
            </w:r>
            <w:r>
              <w:br/>
            </w:r>
            <w:r>
              <w:rPr>
                <w:rFonts w:ascii="Times New Roman"/>
                <w:b w:val="false"/>
                <w:i w:val="false"/>
                <w:color w:val="000000"/>
                <w:sz w:val="20"/>
              </w:rPr>
              <w:t>
</w:t>
            </w:r>
            <w:r>
              <w:rPr>
                <w:rFonts w:ascii="Times New Roman"/>
                <w:b w:val="false"/>
                <w:i w:val="false"/>
                <w:color w:val="000000"/>
                <w:sz w:val="20"/>
              </w:rPr>
              <w:t>конкурентоспособ-</w:t>
            </w:r>
            <w:r>
              <w:br/>
            </w:r>
            <w:r>
              <w:rPr>
                <w:rFonts w:ascii="Times New Roman"/>
                <w:b w:val="false"/>
                <w:i w:val="false"/>
                <w:color w:val="000000"/>
                <w:sz w:val="20"/>
              </w:rPr>
              <w:t>
</w:t>
            </w:r>
            <w:r>
              <w:rPr>
                <w:rFonts w:ascii="Times New Roman"/>
                <w:b w:val="false"/>
                <w:i w:val="false"/>
                <w:color w:val="000000"/>
                <w:sz w:val="20"/>
              </w:rPr>
              <w:t>ности Всемирного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форума по показателю</w:t>
            </w:r>
            <w:r>
              <w:br/>
            </w:r>
            <w:r>
              <w:rPr>
                <w:rFonts w:ascii="Times New Roman"/>
                <w:b w:val="false"/>
                <w:i w:val="false"/>
                <w:color w:val="000000"/>
                <w:sz w:val="20"/>
              </w:rPr>
              <w:t>
</w:t>
            </w:r>
            <w:r>
              <w:rPr>
                <w:rFonts w:ascii="Times New Roman"/>
                <w:b w:val="false"/>
                <w:i w:val="false"/>
                <w:color w:val="000000"/>
                <w:sz w:val="20"/>
              </w:rPr>
              <w:t>"Прозрачность</w:t>
            </w:r>
            <w:r>
              <w:br/>
            </w:r>
            <w:r>
              <w:rPr>
                <w:rFonts w:ascii="Times New Roman"/>
                <w:b w:val="false"/>
                <w:i w:val="false"/>
                <w:color w:val="000000"/>
                <w:sz w:val="20"/>
              </w:rPr>
              <w:t>
</w:t>
            </w:r>
            <w:r>
              <w:rPr>
                <w:rFonts w:ascii="Times New Roman"/>
                <w:b w:val="false"/>
                <w:i w:val="false"/>
                <w:color w:val="000000"/>
                <w:sz w:val="20"/>
              </w:rPr>
              <w:t>принимаемых решений"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Всемирного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в рейтин-</w:t>
            </w:r>
            <w:r>
              <w:br/>
            </w:r>
            <w:r>
              <w:rPr>
                <w:rFonts w:ascii="Times New Roman"/>
                <w:b w:val="false"/>
                <w:i w:val="false"/>
                <w:color w:val="000000"/>
                <w:sz w:val="20"/>
              </w:rPr>
              <w:t>
</w:t>
            </w:r>
            <w:r>
              <w:rPr>
                <w:rFonts w:ascii="Times New Roman"/>
                <w:b w:val="false"/>
                <w:i w:val="false"/>
                <w:color w:val="000000"/>
                <w:sz w:val="20"/>
              </w:rPr>
              <w:t>ге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6" w:id="1"/>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1"/>
        <w:gridCol w:w="1653"/>
        <w:gridCol w:w="1219"/>
        <w:gridCol w:w="1044"/>
        <w:gridCol w:w="946"/>
        <w:gridCol w:w="965"/>
        <w:gridCol w:w="926"/>
        <w:gridCol w:w="1005"/>
        <w:gridCol w:w="906"/>
        <w:gridCol w:w="1025"/>
      </w:tblGrid>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Позиция</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в рейтинге</w:t>
            </w:r>
            <w:r>
              <w:br/>
            </w:r>
            <w:r>
              <w:rPr>
                <w:rFonts w:ascii="Times New Roman"/>
                <w:b w:val="false"/>
                <w:i w:val="false"/>
                <w:color w:val="000000"/>
                <w:sz w:val="20"/>
              </w:rPr>
              <w:t>
</w:t>
            </w:r>
            <w:r>
              <w:rPr>
                <w:rFonts w:ascii="Times New Roman"/>
                <w:b w:val="false"/>
                <w:i w:val="false"/>
                <w:color w:val="000000"/>
                <w:sz w:val="20"/>
              </w:rPr>
              <w:t>Глобального индекса</w:t>
            </w:r>
            <w:r>
              <w:br/>
            </w:r>
            <w:r>
              <w:rPr>
                <w:rFonts w:ascii="Times New Roman"/>
                <w:b w:val="false"/>
                <w:i w:val="false"/>
                <w:color w:val="000000"/>
                <w:sz w:val="20"/>
              </w:rPr>
              <w:t>
</w:t>
            </w:r>
            <w:r>
              <w:rPr>
                <w:rFonts w:ascii="Times New Roman"/>
                <w:b w:val="false"/>
                <w:i w:val="false"/>
                <w:color w:val="000000"/>
                <w:sz w:val="20"/>
              </w:rPr>
              <w:t>конкурентоспособ-</w:t>
            </w:r>
            <w:r>
              <w:br/>
            </w:r>
            <w:r>
              <w:rPr>
                <w:rFonts w:ascii="Times New Roman"/>
                <w:b w:val="false"/>
                <w:i w:val="false"/>
                <w:color w:val="000000"/>
                <w:sz w:val="20"/>
              </w:rPr>
              <w:t>
</w:t>
            </w:r>
            <w:r>
              <w:rPr>
                <w:rFonts w:ascii="Times New Roman"/>
                <w:b w:val="false"/>
                <w:i w:val="false"/>
                <w:color w:val="000000"/>
                <w:sz w:val="20"/>
              </w:rPr>
              <w:t>ности Всемирного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форума по показателю</w:t>
            </w:r>
            <w:r>
              <w:br/>
            </w:r>
            <w:r>
              <w:rPr>
                <w:rFonts w:ascii="Times New Roman"/>
                <w:b w:val="false"/>
                <w:i w:val="false"/>
                <w:color w:val="000000"/>
                <w:sz w:val="20"/>
              </w:rPr>
              <w:t>
</w:t>
            </w:r>
            <w:r>
              <w:rPr>
                <w:rFonts w:ascii="Times New Roman"/>
                <w:b w:val="false"/>
                <w:i w:val="false"/>
                <w:color w:val="000000"/>
                <w:sz w:val="20"/>
              </w:rPr>
              <w:t>"Обременительность</w:t>
            </w:r>
            <w:r>
              <w:br/>
            </w:r>
            <w:r>
              <w:rPr>
                <w:rFonts w:ascii="Times New Roman"/>
                <w:b w:val="false"/>
                <w:i w:val="false"/>
                <w:color w:val="000000"/>
                <w:sz w:val="20"/>
              </w:rPr>
              <w:t>
</w:t>
            </w:r>
            <w:r>
              <w:rPr>
                <w:rFonts w:ascii="Times New Roman"/>
                <w:b w:val="false"/>
                <w:i w:val="false"/>
                <w:color w:val="000000"/>
                <w:sz w:val="20"/>
              </w:rPr>
              <w:t>аграрной политики"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Всемирного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в рейтин-</w:t>
            </w:r>
            <w:r>
              <w:br/>
            </w:r>
            <w:r>
              <w:rPr>
                <w:rFonts w:ascii="Times New Roman"/>
                <w:b w:val="false"/>
                <w:i w:val="false"/>
                <w:color w:val="000000"/>
                <w:sz w:val="20"/>
              </w:rPr>
              <w:t>
</w:t>
            </w:r>
            <w:r>
              <w:rPr>
                <w:rFonts w:ascii="Times New Roman"/>
                <w:b w:val="false"/>
                <w:i w:val="false"/>
                <w:color w:val="000000"/>
                <w:sz w:val="20"/>
              </w:rPr>
              <w:t>ге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Позиция</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в рейтинге</w:t>
            </w:r>
            <w:r>
              <w:br/>
            </w:r>
            <w:r>
              <w:rPr>
                <w:rFonts w:ascii="Times New Roman"/>
                <w:b w:val="false"/>
                <w:i w:val="false"/>
                <w:color w:val="000000"/>
                <w:sz w:val="20"/>
              </w:rPr>
              <w:t>
</w:t>
            </w:r>
            <w:r>
              <w:rPr>
                <w:rFonts w:ascii="Times New Roman"/>
                <w:b w:val="false"/>
                <w:i w:val="false"/>
                <w:color w:val="000000"/>
                <w:sz w:val="20"/>
              </w:rPr>
              <w:t>Глобального индекса</w:t>
            </w:r>
            <w:r>
              <w:br/>
            </w:r>
            <w:r>
              <w:rPr>
                <w:rFonts w:ascii="Times New Roman"/>
                <w:b w:val="false"/>
                <w:i w:val="false"/>
                <w:color w:val="000000"/>
                <w:sz w:val="20"/>
              </w:rPr>
              <w:t>
</w:t>
            </w:r>
            <w:r>
              <w:rPr>
                <w:rFonts w:ascii="Times New Roman"/>
                <w:b w:val="false"/>
                <w:i w:val="false"/>
                <w:color w:val="000000"/>
                <w:sz w:val="20"/>
              </w:rPr>
              <w:t>конкурентоспособ-</w:t>
            </w:r>
            <w:r>
              <w:br/>
            </w:r>
            <w:r>
              <w:rPr>
                <w:rFonts w:ascii="Times New Roman"/>
                <w:b w:val="false"/>
                <w:i w:val="false"/>
                <w:color w:val="000000"/>
                <w:sz w:val="20"/>
              </w:rPr>
              <w:t>
</w:t>
            </w:r>
            <w:r>
              <w:rPr>
                <w:rFonts w:ascii="Times New Roman"/>
                <w:b w:val="false"/>
                <w:i w:val="false"/>
                <w:color w:val="000000"/>
                <w:sz w:val="20"/>
              </w:rPr>
              <w:t>ности Всемирного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форума по показателю</w:t>
            </w:r>
            <w:r>
              <w:br/>
            </w:r>
            <w:r>
              <w:rPr>
                <w:rFonts w:ascii="Times New Roman"/>
                <w:b w:val="false"/>
                <w:i w:val="false"/>
                <w:color w:val="000000"/>
                <w:sz w:val="20"/>
              </w:rPr>
              <w:t>
</w:t>
            </w:r>
            <w:r>
              <w:rPr>
                <w:rFonts w:ascii="Times New Roman"/>
                <w:b w:val="false"/>
                <w:i w:val="false"/>
                <w:color w:val="000000"/>
                <w:sz w:val="20"/>
              </w:rPr>
              <w:t>"Прозрачность</w:t>
            </w:r>
            <w:r>
              <w:br/>
            </w:r>
            <w:r>
              <w:rPr>
                <w:rFonts w:ascii="Times New Roman"/>
                <w:b w:val="false"/>
                <w:i w:val="false"/>
                <w:color w:val="000000"/>
                <w:sz w:val="20"/>
              </w:rPr>
              <w:t>
</w:t>
            </w:r>
            <w:r>
              <w:rPr>
                <w:rFonts w:ascii="Times New Roman"/>
                <w:b w:val="false"/>
                <w:i w:val="false"/>
                <w:color w:val="000000"/>
                <w:sz w:val="20"/>
              </w:rPr>
              <w:t>принимаемых</w:t>
            </w:r>
            <w:r>
              <w:br/>
            </w:r>
            <w:r>
              <w:rPr>
                <w:rFonts w:ascii="Times New Roman"/>
                <w:b w:val="false"/>
                <w:i w:val="false"/>
                <w:color w:val="000000"/>
                <w:sz w:val="20"/>
              </w:rPr>
              <w:t>
</w:t>
            </w:r>
            <w:r>
              <w:rPr>
                <w:rFonts w:ascii="Times New Roman"/>
                <w:b w:val="false"/>
                <w:i w:val="false"/>
                <w:color w:val="000000"/>
                <w:sz w:val="20"/>
              </w:rPr>
              <w:t>политических</w:t>
            </w:r>
            <w:r>
              <w:br/>
            </w:r>
            <w:r>
              <w:rPr>
                <w:rFonts w:ascii="Times New Roman"/>
                <w:b w:val="false"/>
                <w:i w:val="false"/>
                <w:color w:val="000000"/>
                <w:sz w:val="20"/>
              </w:rPr>
              <w:t>
</w:t>
            </w:r>
            <w:r>
              <w:rPr>
                <w:rFonts w:ascii="Times New Roman"/>
                <w:b w:val="false"/>
                <w:i w:val="false"/>
                <w:color w:val="000000"/>
                <w:sz w:val="20"/>
              </w:rPr>
              <w:t>решений"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Всемирного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в рейтин-</w:t>
            </w:r>
            <w:r>
              <w:br/>
            </w:r>
            <w:r>
              <w:rPr>
                <w:rFonts w:ascii="Times New Roman"/>
                <w:b w:val="false"/>
                <w:i w:val="false"/>
                <w:color w:val="000000"/>
                <w:sz w:val="20"/>
              </w:rPr>
              <w:t>
</w:t>
            </w:r>
            <w:r>
              <w:rPr>
                <w:rFonts w:ascii="Times New Roman"/>
                <w:b w:val="false"/>
                <w:i w:val="false"/>
                <w:color w:val="000000"/>
                <w:sz w:val="20"/>
              </w:rPr>
              <w:t>ге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bl>
    <w:p>
      <w:pPr>
        <w:spacing w:after="0"/>
        <w:ind w:left="0"/>
        <w:jc w:val="both"/>
      </w:pPr>
      <w:r>
        <w:rPr>
          <w:rFonts w:ascii="Times New Roman"/>
          <w:b w:val="false"/>
          <w:i w:val="false"/>
          <w:color w:val="000000"/>
          <w:sz w:val="28"/>
        </w:rPr>
        <w:t>";</w:t>
      </w:r>
    </w:p>
    <w:bookmarkStart w:name="z67" w:id="2"/>
    <w:p>
      <w:pPr>
        <w:spacing w:after="0"/>
        <w:ind w:left="0"/>
        <w:jc w:val="both"/>
      </w:pPr>
      <w:r>
        <w:rPr>
          <w:rFonts w:ascii="Times New Roman"/>
          <w:b w:val="false"/>
          <w:i w:val="false"/>
          <w:color w:val="000000"/>
          <w:sz w:val="28"/>
        </w:rPr>
        <w:t>
      в задаче 1.1.1. "Повышение урожайности и качества продукции растениеводства и обеспечение продовольственной безопасности, в том числе посредством применения мер государственной поддержки":</w:t>
      </w:r>
      <w:r>
        <w:br/>
      </w:r>
      <w:r>
        <w:rPr>
          <w:rFonts w:ascii="Times New Roman"/>
          <w:b w:val="false"/>
          <w:i w:val="false"/>
          <w:color w:val="000000"/>
          <w:sz w:val="28"/>
        </w:rPr>
        <w:t>
</w:t>
      </w:r>
      <w:r>
        <w:rPr>
          <w:rFonts w:ascii="Times New Roman"/>
          <w:b w:val="false"/>
          <w:i w:val="false"/>
          <w:color w:val="000000"/>
          <w:sz w:val="28"/>
        </w:rPr>
        <w:t>
      в графе 6 строки "1. Рост производства продукции растениеводства" цифры "104,0" заменить цифрами "106,0";</w:t>
      </w:r>
      <w:r>
        <w:br/>
      </w:r>
      <w:r>
        <w:rPr>
          <w:rFonts w:ascii="Times New Roman"/>
          <w:b w:val="false"/>
          <w:i w:val="false"/>
          <w:color w:val="000000"/>
          <w:sz w:val="28"/>
        </w:rPr>
        <w:t>
      в "Мероприятиях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2"/>
        <w:gridCol w:w="1230"/>
        <w:gridCol w:w="1146"/>
        <w:gridCol w:w="1293"/>
        <w:gridCol w:w="1251"/>
        <w:gridCol w:w="1148"/>
      </w:tblGrid>
      <w:tr>
        <w:trPr>
          <w:trHeight w:val="30" w:hRule="atLeast"/>
        </w:trPr>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Развитие производства и переработки</w:t>
            </w:r>
            <w:r>
              <w:br/>
            </w:r>
            <w:r>
              <w:rPr>
                <w:rFonts w:ascii="Times New Roman"/>
                <w:b w:val="false"/>
                <w:i w:val="false"/>
                <w:color w:val="000000"/>
                <w:sz w:val="20"/>
              </w:rPr>
              <w:t>
</w:t>
            </w:r>
            <w:r>
              <w:rPr>
                <w:rFonts w:ascii="Times New Roman"/>
                <w:b w:val="false"/>
                <w:i w:val="false"/>
                <w:color w:val="000000"/>
                <w:sz w:val="20"/>
              </w:rPr>
              <w:t>плодоовощных культур с применением</w:t>
            </w:r>
            <w:r>
              <w:br/>
            </w:r>
            <w:r>
              <w:rPr>
                <w:rFonts w:ascii="Times New Roman"/>
                <w:b w:val="false"/>
                <w:i w:val="false"/>
                <w:color w:val="000000"/>
                <w:sz w:val="20"/>
              </w:rPr>
              <w:t>
</w:t>
            </w:r>
            <w:r>
              <w:rPr>
                <w:rFonts w:ascii="Times New Roman"/>
                <w:b w:val="false"/>
                <w:i w:val="false"/>
                <w:color w:val="000000"/>
                <w:sz w:val="20"/>
              </w:rPr>
              <w:t>капельного орошения в южных регионах</w:t>
            </w:r>
            <w:r>
              <w:br/>
            </w:r>
            <w:r>
              <w:rPr>
                <w:rFonts w:ascii="Times New Roman"/>
                <w:b w:val="false"/>
                <w:i w:val="false"/>
                <w:color w:val="000000"/>
                <w:sz w:val="20"/>
              </w:rPr>
              <w:t>
</w:t>
            </w:r>
            <w:r>
              <w:rPr>
                <w:rFonts w:ascii="Times New Roman"/>
                <w:b w:val="false"/>
                <w:i w:val="false"/>
                <w:color w:val="000000"/>
                <w:sz w:val="20"/>
              </w:rPr>
              <w:t>страны, а также сопутствующего</w:t>
            </w:r>
            <w:r>
              <w:br/>
            </w:r>
            <w:r>
              <w:rPr>
                <w:rFonts w:ascii="Times New Roman"/>
                <w:b w:val="false"/>
                <w:i w:val="false"/>
                <w:color w:val="000000"/>
                <w:sz w:val="20"/>
              </w:rPr>
              <w:t>
</w:t>
            </w:r>
            <w:r>
              <w:rPr>
                <w:rFonts w:ascii="Times New Roman"/>
                <w:b w:val="false"/>
                <w:i w:val="false"/>
                <w:color w:val="000000"/>
                <w:sz w:val="20"/>
              </w:rPr>
              <w:t>производства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0" w:id="3"/>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4"/>
        <w:gridCol w:w="1232"/>
        <w:gridCol w:w="1147"/>
        <w:gridCol w:w="1295"/>
        <w:gridCol w:w="1253"/>
        <w:gridCol w:w="1149"/>
      </w:tblGrid>
      <w:tr>
        <w:trPr>
          <w:trHeight w:val="30" w:hRule="atLeast"/>
        </w:trPr>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Развитие производства и переработки</w:t>
            </w:r>
            <w:r>
              <w:br/>
            </w:r>
            <w:r>
              <w:rPr>
                <w:rFonts w:ascii="Times New Roman"/>
                <w:b w:val="false"/>
                <w:i w:val="false"/>
                <w:color w:val="000000"/>
                <w:sz w:val="20"/>
              </w:rPr>
              <w:t>
</w:t>
            </w:r>
            <w:r>
              <w:rPr>
                <w:rFonts w:ascii="Times New Roman"/>
                <w:b w:val="false"/>
                <w:i w:val="false"/>
                <w:color w:val="000000"/>
                <w:sz w:val="20"/>
              </w:rPr>
              <w:t>плодоовощных культур с применением</w:t>
            </w:r>
            <w:r>
              <w:br/>
            </w:r>
            <w:r>
              <w:rPr>
                <w:rFonts w:ascii="Times New Roman"/>
                <w:b w:val="false"/>
                <w:i w:val="false"/>
                <w:color w:val="000000"/>
                <w:sz w:val="20"/>
              </w:rPr>
              <w:t>
</w:t>
            </w:r>
            <w:r>
              <w:rPr>
                <w:rFonts w:ascii="Times New Roman"/>
                <w:b w:val="false"/>
                <w:i w:val="false"/>
                <w:color w:val="000000"/>
                <w:sz w:val="20"/>
              </w:rPr>
              <w:t>капельного орошения в южных регионах</w:t>
            </w:r>
            <w:r>
              <w:br/>
            </w:r>
            <w:r>
              <w:rPr>
                <w:rFonts w:ascii="Times New Roman"/>
                <w:b w:val="false"/>
                <w:i w:val="false"/>
                <w:color w:val="000000"/>
                <w:sz w:val="20"/>
              </w:rPr>
              <w:t>
</w:t>
            </w:r>
            <w:r>
              <w:rPr>
                <w:rFonts w:ascii="Times New Roman"/>
                <w:b w:val="false"/>
                <w:i w:val="false"/>
                <w:color w:val="000000"/>
                <w:sz w:val="20"/>
              </w:rPr>
              <w:t>страны, а также сопутствующего</w:t>
            </w:r>
            <w:r>
              <w:br/>
            </w:r>
            <w:r>
              <w:rPr>
                <w:rFonts w:ascii="Times New Roman"/>
                <w:b w:val="false"/>
                <w:i w:val="false"/>
                <w:color w:val="000000"/>
                <w:sz w:val="20"/>
              </w:rPr>
              <w:t>
</w:t>
            </w:r>
            <w:r>
              <w:rPr>
                <w:rFonts w:ascii="Times New Roman"/>
                <w:b w:val="false"/>
                <w:i w:val="false"/>
                <w:color w:val="000000"/>
                <w:sz w:val="20"/>
              </w:rPr>
              <w:t>производства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1" w:id="4"/>
    <w:p>
      <w:pPr>
        <w:spacing w:after="0"/>
        <w:ind w:left="0"/>
        <w:jc w:val="both"/>
      </w:pP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4"/>
        <w:gridCol w:w="1232"/>
        <w:gridCol w:w="1147"/>
        <w:gridCol w:w="1295"/>
        <w:gridCol w:w="1253"/>
        <w:gridCol w:w="1149"/>
      </w:tblGrid>
      <w:tr>
        <w:trPr>
          <w:trHeight w:val="30" w:hRule="atLeast"/>
        </w:trPr>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Кредитование субъектов</w:t>
            </w:r>
            <w:r>
              <w:br/>
            </w:r>
            <w:r>
              <w:rPr>
                <w:rFonts w:ascii="Times New Roman"/>
                <w:b w:val="false"/>
                <w:i w:val="false"/>
                <w:color w:val="000000"/>
                <w:sz w:val="20"/>
              </w:rPr>
              <w:t>
</w:t>
            </w:r>
            <w:r>
              <w:rPr>
                <w:rFonts w:ascii="Times New Roman"/>
                <w:b w:val="false"/>
                <w:i w:val="false"/>
                <w:color w:val="000000"/>
                <w:sz w:val="20"/>
              </w:rPr>
              <w:t>агропромышленного комплекса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Развитие производства плодоовощных</w:t>
            </w:r>
            <w:r>
              <w:br/>
            </w:r>
            <w:r>
              <w:rPr>
                <w:rFonts w:ascii="Times New Roman"/>
                <w:b w:val="false"/>
                <w:i w:val="false"/>
                <w:color w:val="000000"/>
                <w:sz w:val="20"/>
              </w:rPr>
              <w:t>
</w:t>
            </w:r>
            <w:r>
              <w:rPr>
                <w:rFonts w:ascii="Times New Roman"/>
                <w:b w:val="false"/>
                <w:i w:val="false"/>
                <w:color w:val="000000"/>
                <w:sz w:val="20"/>
              </w:rPr>
              <w:t>культур в рамках продовольственного пояса</w:t>
            </w:r>
            <w:r>
              <w:br/>
            </w:r>
            <w:r>
              <w:rPr>
                <w:rFonts w:ascii="Times New Roman"/>
                <w:b w:val="false"/>
                <w:i w:val="false"/>
                <w:color w:val="000000"/>
                <w:sz w:val="20"/>
              </w:rPr>
              <w:t>
</w:t>
            </w:r>
            <w:r>
              <w:rPr>
                <w:rFonts w:ascii="Times New Roman"/>
                <w:b w:val="false"/>
                <w:i w:val="false"/>
                <w:color w:val="000000"/>
                <w:sz w:val="20"/>
              </w:rPr>
              <w:t>города Астаны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2" w:id="5"/>
    <w:p>
      <w:pPr>
        <w:spacing w:after="0"/>
        <w:ind w:left="0"/>
        <w:jc w:val="both"/>
      </w:pPr>
      <w:r>
        <w:rPr>
          <w:rFonts w:ascii="Times New Roman"/>
          <w:b w:val="false"/>
          <w:i w:val="false"/>
          <w:color w:val="000000"/>
          <w:sz w:val="28"/>
        </w:rPr>
        <w:t>
      в цели 1.2. "Развитие национальных конкурентных преимуществ отечественной продукции и обеспечение роста потенциала сельских территорий":</w:t>
      </w:r>
      <w:r>
        <w:br/>
      </w:r>
      <w:r>
        <w:rPr>
          <w:rFonts w:ascii="Times New Roman"/>
          <w:b w:val="false"/>
          <w:i w:val="false"/>
          <w:color w:val="000000"/>
          <w:sz w:val="28"/>
        </w:rPr>
        <w:t>
</w:t>
      </w:r>
      <w:r>
        <w:rPr>
          <w:rFonts w:ascii="Times New Roman"/>
          <w:b w:val="false"/>
          <w:i w:val="false"/>
          <w:color w:val="000000"/>
          <w:sz w:val="28"/>
        </w:rPr>
        <w:t>
      строки:</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0"/>
        <w:gridCol w:w="1605"/>
        <w:gridCol w:w="1175"/>
        <w:gridCol w:w="1066"/>
        <w:gridCol w:w="967"/>
        <w:gridCol w:w="967"/>
        <w:gridCol w:w="928"/>
        <w:gridCol w:w="1007"/>
        <w:gridCol w:w="909"/>
        <w:gridCol w:w="1026"/>
      </w:tblGrid>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сельских</w:t>
            </w:r>
            <w:r>
              <w:br/>
            </w:r>
            <w:r>
              <w:rPr>
                <w:rFonts w:ascii="Times New Roman"/>
                <w:b w:val="false"/>
                <w:i w:val="false"/>
                <w:color w:val="000000"/>
                <w:sz w:val="20"/>
              </w:rPr>
              <w:t>
</w:t>
            </w:r>
            <w:r>
              <w:rPr>
                <w:rFonts w:ascii="Times New Roman"/>
                <w:b w:val="false"/>
                <w:i w:val="false"/>
                <w:color w:val="000000"/>
                <w:sz w:val="20"/>
              </w:rPr>
              <w:t>населенных пунктов с</w:t>
            </w:r>
            <w:r>
              <w:br/>
            </w:r>
            <w:r>
              <w:rPr>
                <w:rFonts w:ascii="Times New Roman"/>
                <w:b w:val="false"/>
                <w:i w:val="false"/>
                <w:color w:val="000000"/>
                <w:sz w:val="20"/>
              </w:rPr>
              <w:t>
</w:t>
            </w:r>
            <w:r>
              <w:rPr>
                <w:rFonts w:ascii="Times New Roman"/>
                <w:b w:val="false"/>
                <w:i w:val="false"/>
                <w:color w:val="000000"/>
                <w:sz w:val="20"/>
              </w:rPr>
              <w:t>высоким потенциалом</w:t>
            </w:r>
            <w:r>
              <w:br/>
            </w:r>
            <w:r>
              <w:rPr>
                <w:rFonts w:ascii="Times New Roman"/>
                <w:b w:val="false"/>
                <w:i w:val="false"/>
                <w:color w:val="000000"/>
                <w:sz w:val="20"/>
              </w:rPr>
              <w:t>
</w:t>
            </w:r>
            <w:r>
              <w:rPr>
                <w:rFonts w:ascii="Times New Roman"/>
                <w:b w:val="false"/>
                <w:i w:val="false"/>
                <w:color w:val="000000"/>
                <w:sz w:val="20"/>
              </w:rPr>
              <w:t>развития</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w:t>
            </w:r>
            <w:r>
              <w:br/>
            </w:r>
            <w:r>
              <w:rPr>
                <w:rFonts w:ascii="Times New Roman"/>
                <w:b w:val="false"/>
                <w:i w:val="false"/>
                <w:color w:val="000000"/>
                <w:sz w:val="20"/>
              </w:rPr>
              <w:t>
</w:t>
            </w:r>
            <w:r>
              <w:rPr>
                <w:rFonts w:ascii="Times New Roman"/>
                <w:b w:val="false"/>
                <w:i w:val="false"/>
                <w:color w:val="000000"/>
                <w:sz w:val="20"/>
              </w:rPr>
              <w:t>данные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Схема оптимального</w:t>
            </w:r>
            <w:r>
              <w:br/>
            </w:r>
            <w:r>
              <w:rPr>
                <w:rFonts w:ascii="Times New Roman"/>
                <w:b w:val="false"/>
                <w:i w:val="false"/>
                <w:color w:val="000000"/>
                <w:sz w:val="20"/>
              </w:rPr>
              <w:t>
</w:t>
            </w:r>
            <w:r>
              <w:rPr>
                <w:rFonts w:ascii="Times New Roman"/>
                <w:b w:val="false"/>
                <w:i w:val="false"/>
                <w:color w:val="000000"/>
                <w:sz w:val="20"/>
              </w:rPr>
              <w:t>расселения сельского</w:t>
            </w:r>
            <w:r>
              <w:br/>
            </w:r>
            <w:r>
              <w:rPr>
                <w:rFonts w:ascii="Times New Roman"/>
                <w:b w:val="false"/>
                <w:i w:val="false"/>
                <w:color w:val="000000"/>
                <w:sz w:val="20"/>
              </w:rPr>
              <w:t>
</w:t>
            </w:r>
            <w:r>
              <w:rPr>
                <w:rFonts w:ascii="Times New Roman"/>
                <w:b w:val="false"/>
                <w:i w:val="false"/>
                <w:color w:val="000000"/>
                <w:sz w:val="20"/>
              </w:rPr>
              <w:t>населения</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w:t>
            </w:r>
            <w:r>
              <w:br/>
            </w:r>
            <w:r>
              <w:rPr>
                <w:rFonts w:ascii="Times New Roman"/>
                <w:b w:val="false"/>
                <w:i w:val="false"/>
                <w:color w:val="000000"/>
                <w:sz w:val="20"/>
              </w:rPr>
              <w:t>
</w:t>
            </w:r>
            <w:r>
              <w:rPr>
                <w:rFonts w:ascii="Times New Roman"/>
                <w:b w:val="false"/>
                <w:i w:val="false"/>
                <w:color w:val="000000"/>
                <w:sz w:val="20"/>
              </w:rPr>
              <w:t>данные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4" w:id="6"/>
    <w:p>
      <w:pPr>
        <w:spacing w:after="0"/>
        <w:ind w:left="0"/>
        <w:jc w:val="both"/>
      </w:pP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в задаче 1.2.1. "Производство качественной конкурентоспособной продукции агропромышленного комплекса для занятия экспортных ниш, путем развития обслуживающей инфраструктуры отраслей агропромышленного комплекса":</w:t>
      </w:r>
      <w:r>
        <w:br/>
      </w:r>
      <w:r>
        <w:rPr>
          <w:rFonts w:ascii="Times New Roman"/>
          <w:b w:val="false"/>
          <w:i w:val="false"/>
          <w:color w:val="000000"/>
          <w:sz w:val="28"/>
        </w:rPr>
        <w:t>
</w:t>
      </w:r>
      <w:r>
        <w:rPr>
          <w:rFonts w:ascii="Times New Roman"/>
          <w:b w:val="false"/>
          <w:i w:val="false"/>
          <w:color w:val="000000"/>
          <w:sz w:val="28"/>
        </w:rPr>
        <w:t>
      "Показатели прямых результатов" дополнить строками следующего содержания:</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1429"/>
        <w:gridCol w:w="1237"/>
        <w:gridCol w:w="800"/>
        <w:gridCol w:w="928"/>
        <w:gridCol w:w="1361"/>
        <w:gridCol w:w="1261"/>
        <w:gridCol w:w="1184"/>
        <w:gridCol w:w="1174"/>
        <w:gridCol w:w="702"/>
      </w:tblGrid>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Количество</w:t>
            </w:r>
            <w:r>
              <w:br/>
            </w:r>
            <w:r>
              <w:rPr>
                <w:rFonts w:ascii="Times New Roman"/>
                <w:b w:val="false"/>
                <w:i w:val="false"/>
                <w:color w:val="000000"/>
                <w:sz w:val="20"/>
              </w:rPr>
              <w:t>
</w:t>
            </w:r>
            <w:r>
              <w:rPr>
                <w:rFonts w:ascii="Times New Roman"/>
                <w:b w:val="false"/>
                <w:i w:val="false"/>
                <w:color w:val="000000"/>
                <w:sz w:val="20"/>
              </w:rPr>
              <w:t>маточного поголовья</w:t>
            </w:r>
            <w:r>
              <w:br/>
            </w:r>
            <w:r>
              <w:rPr>
                <w:rFonts w:ascii="Times New Roman"/>
                <w:b w:val="false"/>
                <w:i w:val="false"/>
                <w:color w:val="000000"/>
                <w:sz w:val="20"/>
              </w:rPr>
              <w:t>
</w:t>
            </w:r>
            <w:r>
              <w:rPr>
                <w:rFonts w:ascii="Times New Roman"/>
                <w:b w:val="false"/>
                <w:i w:val="false"/>
                <w:color w:val="000000"/>
                <w:sz w:val="20"/>
              </w:rPr>
              <w:t>КРС, приобретенного</w:t>
            </w:r>
            <w:r>
              <w:br/>
            </w:r>
            <w:r>
              <w:rPr>
                <w:rFonts w:ascii="Times New Roman"/>
                <w:b w:val="false"/>
                <w:i w:val="false"/>
                <w:color w:val="000000"/>
                <w:sz w:val="20"/>
              </w:rPr>
              <w:t>
</w:t>
            </w:r>
            <w:r>
              <w:rPr>
                <w:rFonts w:ascii="Times New Roman"/>
                <w:b w:val="false"/>
                <w:i w:val="false"/>
                <w:color w:val="000000"/>
                <w:sz w:val="20"/>
              </w:rPr>
              <w:t>крестьянскими</w:t>
            </w:r>
            <w:r>
              <w:br/>
            </w:r>
            <w:r>
              <w:rPr>
                <w:rFonts w:ascii="Times New Roman"/>
                <w:b w:val="false"/>
                <w:i w:val="false"/>
                <w:color w:val="000000"/>
                <w:sz w:val="20"/>
              </w:rPr>
              <w:t>
</w:t>
            </w:r>
            <w:r>
              <w:rPr>
                <w:rFonts w:ascii="Times New Roman"/>
                <w:b w:val="false"/>
                <w:i w:val="false"/>
                <w:color w:val="000000"/>
                <w:sz w:val="20"/>
              </w:rPr>
              <w:t>фермерскими</w:t>
            </w:r>
            <w:r>
              <w:br/>
            </w:r>
            <w:r>
              <w:rPr>
                <w:rFonts w:ascii="Times New Roman"/>
                <w:b w:val="false"/>
                <w:i w:val="false"/>
                <w:color w:val="000000"/>
                <w:sz w:val="20"/>
              </w:rPr>
              <w:t>
</w:t>
            </w:r>
            <w:r>
              <w:rPr>
                <w:rFonts w:ascii="Times New Roman"/>
                <w:b w:val="false"/>
                <w:i w:val="false"/>
                <w:color w:val="000000"/>
                <w:sz w:val="20"/>
              </w:rPr>
              <w:t>хозяйствами за счет</w:t>
            </w:r>
            <w:r>
              <w:br/>
            </w:r>
            <w:r>
              <w:rPr>
                <w:rFonts w:ascii="Times New Roman"/>
                <w:b w:val="false"/>
                <w:i w:val="false"/>
                <w:color w:val="000000"/>
                <w:sz w:val="20"/>
              </w:rPr>
              <w:t>
</w:t>
            </w:r>
            <w:r>
              <w:rPr>
                <w:rFonts w:ascii="Times New Roman"/>
                <w:b w:val="false"/>
                <w:i w:val="false"/>
                <w:color w:val="000000"/>
                <w:sz w:val="20"/>
              </w:rPr>
              <w:t>предоставленных</w:t>
            </w:r>
            <w:r>
              <w:br/>
            </w:r>
            <w:r>
              <w:rPr>
                <w:rFonts w:ascii="Times New Roman"/>
                <w:b w:val="false"/>
                <w:i w:val="false"/>
                <w:color w:val="000000"/>
                <w:sz w:val="20"/>
              </w:rPr>
              <w:t>
</w:t>
            </w:r>
            <w:r>
              <w:rPr>
                <w:rFonts w:ascii="Times New Roman"/>
                <w:b w:val="false"/>
                <w:i w:val="false"/>
                <w:color w:val="000000"/>
                <w:sz w:val="20"/>
              </w:rPr>
              <w:t>кредитов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w:t>
            </w:r>
            <w:r>
              <w:br/>
            </w:r>
            <w:r>
              <w:rPr>
                <w:rFonts w:ascii="Times New Roman"/>
                <w:b w:val="false"/>
                <w:i w:val="false"/>
                <w:color w:val="000000"/>
                <w:sz w:val="20"/>
              </w:rPr>
              <w:t>
</w:t>
            </w:r>
            <w:r>
              <w:rPr>
                <w:rFonts w:ascii="Times New Roman"/>
                <w:b w:val="false"/>
                <w:i w:val="false"/>
                <w:color w:val="000000"/>
                <w:sz w:val="20"/>
              </w:rPr>
              <w:t>данные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Доля племенного</w:t>
            </w:r>
            <w:r>
              <w:br/>
            </w:r>
            <w:r>
              <w:rPr>
                <w:rFonts w:ascii="Times New Roman"/>
                <w:b w:val="false"/>
                <w:i w:val="false"/>
                <w:color w:val="000000"/>
                <w:sz w:val="20"/>
              </w:rPr>
              <w:t>
</w:t>
            </w:r>
            <w:r>
              <w:rPr>
                <w:rFonts w:ascii="Times New Roman"/>
                <w:b w:val="false"/>
                <w:i w:val="false"/>
                <w:color w:val="000000"/>
                <w:sz w:val="20"/>
              </w:rPr>
              <w:t>поголовья крупного</w:t>
            </w:r>
            <w:r>
              <w:br/>
            </w:r>
            <w:r>
              <w:rPr>
                <w:rFonts w:ascii="Times New Roman"/>
                <w:b w:val="false"/>
                <w:i w:val="false"/>
                <w:color w:val="000000"/>
                <w:sz w:val="20"/>
              </w:rPr>
              <w:t>
</w:t>
            </w:r>
            <w:r>
              <w:rPr>
                <w:rFonts w:ascii="Times New Roman"/>
                <w:b w:val="false"/>
                <w:i w:val="false"/>
                <w:color w:val="000000"/>
                <w:sz w:val="20"/>
              </w:rPr>
              <w:t>рогатого скота</w:t>
            </w:r>
            <w:r>
              <w:br/>
            </w:r>
            <w:r>
              <w:rPr>
                <w:rFonts w:ascii="Times New Roman"/>
                <w:b w:val="false"/>
                <w:i w:val="false"/>
                <w:color w:val="000000"/>
                <w:sz w:val="20"/>
              </w:rPr>
              <w:t>
</w:t>
            </w:r>
            <w:r>
              <w:rPr>
                <w:rFonts w:ascii="Times New Roman"/>
                <w:b w:val="false"/>
                <w:i w:val="false"/>
                <w:color w:val="000000"/>
                <w:sz w:val="20"/>
              </w:rPr>
              <w:t>мясного</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приобретенного за</w:t>
            </w:r>
            <w:r>
              <w:br/>
            </w:r>
            <w:r>
              <w:rPr>
                <w:rFonts w:ascii="Times New Roman"/>
                <w:b w:val="false"/>
                <w:i w:val="false"/>
                <w:color w:val="000000"/>
                <w:sz w:val="20"/>
              </w:rPr>
              <w:t>
</w:t>
            </w:r>
            <w:r>
              <w:rPr>
                <w:rFonts w:ascii="Times New Roman"/>
                <w:b w:val="false"/>
                <w:i w:val="false"/>
                <w:color w:val="000000"/>
                <w:sz w:val="20"/>
              </w:rPr>
              <w:t>счет бюджетных</w:t>
            </w:r>
            <w:r>
              <w:br/>
            </w:r>
            <w:r>
              <w:rPr>
                <w:rFonts w:ascii="Times New Roman"/>
                <w:b w:val="false"/>
                <w:i w:val="false"/>
                <w:color w:val="000000"/>
                <w:sz w:val="20"/>
              </w:rPr>
              <w:t>
</w:t>
            </w:r>
            <w:r>
              <w:rPr>
                <w:rFonts w:ascii="Times New Roman"/>
                <w:b w:val="false"/>
                <w:i w:val="false"/>
                <w:color w:val="000000"/>
                <w:sz w:val="20"/>
              </w:rPr>
              <w:t>инвестиций</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w:t>
            </w:r>
            <w:r>
              <w:br/>
            </w:r>
            <w:r>
              <w:rPr>
                <w:rFonts w:ascii="Times New Roman"/>
                <w:b w:val="false"/>
                <w:i w:val="false"/>
                <w:color w:val="000000"/>
                <w:sz w:val="20"/>
              </w:rPr>
              <w:t>
</w:t>
            </w:r>
            <w:r>
              <w:rPr>
                <w:rFonts w:ascii="Times New Roman"/>
                <w:b w:val="false"/>
                <w:i w:val="false"/>
                <w:color w:val="000000"/>
                <w:sz w:val="20"/>
              </w:rPr>
              <w:t>данные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Количество</w:t>
            </w:r>
            <w:r>
              <w:br/>
            </w:r>
            <w:r>
              <w:rPr>
                <w:rFonts w:ascii="Times New Roman"/>
                <w:b w:val="false"/>
                <w:i w:val="false"/>
                <w:color w:val="000000"/>
                <w:sz w:val="20"/>
              </w:rPr>
              <w:t>
</w:t>
            </w:r>
            <w:r>
              <w:rPr>
                <w:rFonts w:ascii="Times New Roman"/>
                <w:b w:val="false"/>
                <w:i w:val="false"/>
                <w:color w:val="000000"/>
                <w:sz w:val="20"/>
              </w:rPr>
              <w:t>выданных</w:t>
            </w:r>
            <w:r>
              <w:br/>
            </w:r>
            <w:r>
              <w:rPr>
                <w:rFonts w:ascii="Times New Roman"/>
                <w:b w:val="false"/>
                <w:i w:val="false"/>
                <w:color w:val="000000"/>
                <w:sz w:val="20"/>
              </w:rPr>
              <w:t>
</w:t>
            </w:r>
            <w:r>
              <w:rPr>
                <w:rFonts w:ascii="Times New Roman"/>
                <w:b w:val="false"/>
                <w:i w:val="false"/>
                <w:color w:val="000000"/>
                <w:sz w:val="20"/>
              </w:rPr>
              <w:t>микрокредитов</w:t>
            </w:r>
            <w:r>
              <w:br/>
            </w:r>
            <w:r>
              <w:rPr>
                <w:rFonts w:ascii="Times New Roman"/>
                <w:b w:val="false"/>
                <w:i w:val="false"/>
                <w:color w:val="000000"/>
                <w:sz w:val="20"/>
              </w:rPr>
              <w:t>
</w:t>
            </w:r>
            <w:r>
              <w:rPr>
                <w:rFonts w:ascii="Times New Roman"/>
                <w:b w:val="false"/>
                <w:i w:val="false"/>
                <w:color w:val="000000"/>
                <w:sz w:val="20"/>
              </w:rPr>
              <w:t>сельскому населению</w:t>
            </w:r>
            <w:r>
              <w:br/>
            </w:r>
            <w:r>
              <w:rPr>
                <w:rFonts w:ascii="Times New Roman"/>
                <w:b w:val="false"/>
                <w:i w:val="false"/>
                <w:color w:val="000000"/>
                <w:sz w:val="20"/>
              </w:rPr>
              <w:t>
</w:t>
            </w:r>
            <w:r>
              <w:rPr>
                <w:rFonts w:ascii="Times New Roman"/>
                <w:b w:val="false"/>
                <w:i w:val="false"/>
                <w:color w:val="000000"/>
                <w:sz w:val="20"/>
              </w:rPr>
              <w:t>и сельскохозяйствен-</w:t>
            </w:r>
            <w:r>
              <w:br/>
            </w:r>
            <w:r>
              <w:rPr>
                <w:rFonts w:ascii="Times New Roman"/>
                <w:b w:val="false"/>
                <w:i w:val="false"/>
                <w:color w:val="000000"/>
                <w:sz w:val="20"/>
              </w:rPr>
              <w:t>
</w:t>
            </w:r>
            <w:r>
              <w:rPr>
                <w:rFonts w:ascii="Times New Roman"/>
                <w:b w:val="false"/>
                <w:i w:val="false"/>
                <w:color w:val="000000"/>
                <w:sz w:val="20"/>
              </w:rPr>
              <w:t>ным товаропроизво-</w:t>
            </w:r>
            <w:r>
              <w:br/>
            </w:r>
            <w:r>
              <w:rPr>
                <w:rFonts w:ascii="Times New Roman"/>
                <w:b w:val="false"/>
                <w:i w:val="false"/>
                <w:color w:val="000000"/>
                <w:sz w:val="20"/>
              </w:rPr>
              <w:t>
</w:t>
            </w:r>
            <w:r>
              <w:rPr>
                <w:rFonts w:ascii="Times New Roman"/>
                <w:b w:val="false"/>
                <w:i w:val="false"/>
                <w:color w:val="000000"/>
                <w:sz w:val="20"/>
              </w:rPr>
              <w:t>дителям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w:t>
            </w:r>
            <w:r>
              <w:br/>
            </w:r>
            <w:r>
              <w:rPr>
                <w:rFonts w:ascii="Times New Roman"/>
                <w:b w:val="false"/>
                <w:i w:val="false"/>
                <w:color w:val="000000"/>
                <w:sz w:val="20"/>
              </w:rPr>
              <w:t>
</w:t>
            </w:r>
            <w:r>
              <w:rPr>
                <w:rFonts w:ascii="Times New Roman"/>
                <w:b w:val="false"/>
                <w:i w:val="false"/>
                <w:color w:val="000000"/>
                <w:sz w:val="20"/>
              </w:rPr>
              <w:t>данные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7" w:id="7"/>
    <w:p>
      <w:pPr>
        <w:spacing w:after="0"/>
        <w:ind w:left="0"/>
        <w:jc w:val="both"/>
      </w:pPr>
      <w:r>
        <w:rPr>
          <w:rFonts w:ascii="Times New Roman"/>
          <w:b w:val="false"/>
          <w:i w:val="false"/>
          <w:color w:val="000000"/>
          <w:sz w:val="28"/>
        </w:rPr>
        <w:t>
      в "Мероприятиях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строки:</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6"/>
        <w:gridCol w:w="1231"/>
        <w:gridCol w:w="1147"/>
        <w:gridCol w:w="1063"/>
        <w:gridCol w:w="1169"/>
        <w:gridCol w:w="1064"/>
      </w:tblGrid>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Строительство выставочно-ярмарочного</w:t>
            </w:r>
            <w:r>
              <w:br/>
            </w:r>
            <w:r>
              <w:rPr>
                <w:rFonts w:ascii="Times New Roman"/>
                <w:b w:val="false"/>
                <w:i w:val="false"/>
                <w:color w:val="000000"/>
                <w:sz w:val="20"/>
              </w:rPr>
              <w:t>
</w:t>
            </w:r>
            <w:r>
              <w:rPr>
                <w:rFonts w:ascii="Times New Roman"/>
                <w:b w:val="false"/>
                <w:i w:val="false"/>
                <w:color w:val="000000"/>
                <w:sz w:val="20"/>
              </w:rPr>
              <w:t>комплекса в городе Астана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6"/>
        <w:gridCol w:w="1231"/>
        <w:gridCol w:w="1147"/>
        <w:gridCol w:w="1063"/>
        <w:gridCol w:w="1169"/>
        <w:gridCol w:w="1064"/>
      </w:tblGrid>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Проведение мониторинга и анализа</w:t>
            </w:r>
            <w:r>
              <w:br/>
            </w:r>
            <w:r>
              <w:rPr>
                <w:rFonts w:ascii="Times New Roman"/>
                <w:b w:val="false"/>
                <w:i w:val="false"/>
                <w:color w:val="000000"/>
                <w:sz w:val="20"/>
              </w:rPr>
              <w:t>
</w:t>
            </w:r>
            <w:r>
              <w:rPr>
                <w:rFonts w:ascii="Times New Roman"/>
                <w:b w:val="false"/>
                <w:i w:val="false"/>
                <w:color w:val="000000"/>
                <w:sz w:val="20"/>
              </w:rPr>
              <w:t>социально-экономического потенциала</w:t>
            </w:r>
            <w:r>
              <w:br/>
            </w:r>
            <w:r>
              <w:rPr>
                <w:rFonts w:ascii="Times New Roman"/>
                <w:b w:val="false"/>
                <w:i w:val="false"/>
                <w:color w:val="000000"/>
                <w:sz w:val="20"/>
              </w:rPr>
              <w:t>
</w:t>
            </w:r>
            <w:r>
              <w:rPr>
                <w:rFonts w:ascii="Times New Roman"/>
                <w:b w:val="false"/>
                <w:i w:val="false"/>
                <w:color w:val="000000"/>
                <w:sz w:val="20"/>
              </w:rPr>
              <w:t>сельских населенных пунктов</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Определение потенциальной емкости</w:t>
            </w:r>
            <w:r>
              <w:br/>
            </w:r>
            <w:r>
              <w:rPr>
                <w:rFonts w:ascii="Times New Roman"/>
                <w:b w:val="false"/>
                <w:i w:val="false"/>
                <w:color w:val="000000"/>
                <w:sz w:val="20"/>
              </w:rPr>
              <w:t>
</w:t>
            </w:r>
            <w:r>
              <w:rPr>
                <w:rFonts w:ascii="Times New Roman"/>
                <w:b w:val="false"/>
                <w:i w:val="false"/>
                <w:color w:val="000000"/>
                <w:sz w:val="20"/>
              </w:rPr>
              <w:t>каждого сельского населенного пункта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w:t>
      </w:r>
    </w:p>
    <w:bookmarkStart w:name="z79" w:id="8"/>
    <w:p>
      <w:pPr>
        <w:spacing w:after="0"/>
        <w:ind w:left="0"/>
        <w:jc w:val="both"/>
      </w:pP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строки:</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2"/>
        <w:gridCol w:w="1233"/>
        <w:gridCol w:w="1149"/>
        <w:gridCol w:w="1065"/>
        <w:gridCol w:w="1171"/>
        <w:gridCol w:w="1150"/>
      </w:tblGrid>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Кредитование несельскохозяйственных</w:t>
            </w:r>
            <w:r>
              <w:br/>
            </w:r>
            <w:r>
              <w:rPr>
                <w:rFonts w:ascii="Times New Roman"/>
                <w:b w:val="false"/>
                <w:i w:val="false"/>
                <w:color w:val="000000"/>
                <w:sz w:val="20"/>
              </w:rPr>
              <w:t>
</w:t>
            </w:r>
            <w:r>
              <w:rPr>
                <w:rFonts w:ascii="Times New Roman"/>
                <w:b w:val="false"/>
                <w:i w:val="false"/>
                <w:color w:val="000000"/>
                <w:sz w:val="20"/>
              </w:rPr>
              <w:t>видов предпринимательской деятельности в</w:t>
            </w:r>
            <w:r>
              <w:br/>
            </w:r>
            <w:r>
              <w:rPr>
                <w:rFonts w:ascii="Times New Roman"/>
                <w:b w:val="false"/>
                <w:i w:val="false"/>
                <w:color w:val="000000"/>
                <w:sz w:val="20"/>
              </w:rPr>
              <w:t>
</w:t>
            </w:r>
            <w:r>
              <w:rPr>
                <w:rFonts w:ascii="Times New Roman"/>
                <w:b w:val="false"/>
                <w:i w:val="false"/>
                <w:color w:val="000000"/>
                <w:sz w:val="20"/>
              </w:rPr>
              <w:t>сельской местности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Кредитование средних крестьянских</w:t>
            </w:r>
            <w:r>
              <w:br/>
            </w:r>
            <w:r>
              <w:rPr>
                <w:rFonts w:ascii="Times New Roman"/>
                <w:b w:val="false"/>
                <w:i w:val="false"/>
                <w:color w:val="000000"/>
                <w:sz w:val="20"/>
              </w:rPr>
              <w:t>
</w:t>
            </w:r>
            <w:r>
              <w:rPr>
                <w:rFonts w:ascii="Times New Roman"/>
                <w:b w:val="false"/>
                <w:i w:val="false"/>
                <w:color w:val="000000"/>
                <w:sz w:val="20"/>
              </w:rPr>
              <w:t>фермерских хозяйств на развитие</w:t>
            </w:r>
            <w:r>
              <w:br/>
            </w:r>
            <w:r>
              <w:rPr>
                <w:rFonts w:ascii="Times New Roman"/>
                <w:b w:val="false"/>
                <w:i w:val="false"/>
                <w:color w:val="000000"/>
                <w:sz w:val="20"/>
              </w:rPr>
              <w:t>
</w:t>
            </w:r>
            <w:r>
              <w:rPr>
                <w:rFonts w:ascii="Times New Roman"/>
                <w:b w:val="false"/>
                <w:i w:val="false"/>
                <w:color w:val="000000"/>
                <w:sz w:val="20"/>
              </w:rPr>
              <w:t>животноводства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2"/>
        <w:gridCol w:w="1233"/>
        <w:gridCol w:w="1149"/>
        <w:gridCol w:w="1065"/>
        <w:gridCol w:w="1171"/>
        <w:gridCol w:w="1150"/>
      </w:tblGrid>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Развитие интенсивного животноводства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Выдача микрокредитов сельскому</w:t>
            </w:r>
            <w:r>
              <w:br/>
            </w:r>
            <w:r>
              <w:rPr>
                <w:rFonts w:ascii="Times New Roman"/>
                <w:b w:val="false"/>
                <w:i w:val="false"/>
                <w:color w:val="000000"/>
                <w:sz w:val="20"/>
              </w:rPr>
              <w:t>
</w:t>
            </w:r>
            <w:r>
              <w:rPr>
                <w:rFonts w:ascii="Times New Roman"/>
                <w:b w:val="false"/>
                <w:i w:val="false"/>
                <w:color w:val="000000"/>
                <w:sz w:val="20"/>
              </w:rPr>
              <w:t>населению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Выдача кредитов микрокредитным</w:t>
            </w:r>
            <w:r>
              <w:br/>
            </w:r>
            <w:r>
              <w:rPr>
                <w:rFonts w:ascii="Times New Roman"/>
                <w:b w:val="false"/>
                <w:i w:val="false"/>
                <w:color w:val="000000"/>
                <w:sz w:val="20"/>
              </w:rPr>
              <w:t>
</w:t>
            </w:r>
            <w:r>
              <w:rPr>
                <w:rFonts w:ascii="Times New Roman"/>
                <w:b w:val="false"/>
                <w:i w:val="false"/>
                <w:color w:val="000000"/>
                <w:sz w:val="20"/>
              </w:rPr>
              <w:t>организациям для последующего кредитования</w:t>
            </w:r>
            <w:r>
              <w:br/>
            </w:r>
            <w:r>
              <w:rPr>
                <w:rFonts w:ascii="Times New Roman"/>
                <w:b w:val="false"/>
                <w:i w:val="false"/>
                <w:color w:val="000000"/>
                <w:sz w:val="20"/>
              </w:rPr>
              <w:t>
</w:t>
            </w:r>
            <w:r>
              <w:rPr>
                <w:rFonts w:ascii="Times New Roman"/>
                <w:b w:val="false"/>
                <w:i w:val="false"/>
                <w:color w:val="000000"/>
                <w:sz w:val="20"/>
              </w:rPr>
              <w:t>сельского населения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Кредитование мелких крестьянских</w:t>
            </w:r>
            <w:r>
              <w:br/>
            </w:r>
            <w:r>
              <w:rPr>
                <w:rFonts w:ascii="Times New Roman"/>
                <w:b w:val="false"/>
                <w:i w:val="false"/>
                <w:color w:val="000000"/>
                <w:sz w:val="20"/>
              </w:rPr>
              <w:t>
</w:t>
            </w:r>
            <w:r>
              <w:rPr>
                <w:rFonts w:ascii="Times New Roman"/>
                <w:b w:val="false"/>
                <w:i w:val="false"/>
                <w:color w:val="000000"/>
                <w:sz w:val="20"/>
              </w:rPr>
              <w:t>хозяйств на развитие животноводства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81" w:id="9"/>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7"/>
        <w:gridCol w:w="1231"/>
        <w:gridCol w:w="1147"/>
        <w:gridCol w:w="1294"/>
        <w:gridCol w:w="1253"/>
        <w:gridCol w:w="1148"/>
      </w:tblGrid>
      <w:tr>
        <w:trPr>
          <w:trHeight w:val="495" w:hRule="atLeast"/>
        </w:trPr>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Кредитование несельскохозяйственных</w:t>
            </w:r>
            <w:r>
              <w:br/>
            </w:r>
            <w:r>
              <w:rPr>
                <w:rFonts w:ascii="Times New Roman"/>
                <w:b w:val="false"/>
                <w:i w:val="false"/>
                <w:color w:val="000000"/>
                <w:sz w:val="20"/>
              </w:rPr>
              <w:t>
</w:t>
            </w:r>
            <w:r>
              <w:rPr>
                <w:rFonts w:ascii="Times New Roman"/>
                <w:b w:val="false"/>
                <w:i w:val="false"/>
                <w:color w:val="000000"/>
                <w:sz w:val="20"/>
              </w:rPr>
              <w:t>видов предпринимательской деятельности в</w:t>
            </w:r>
            <w:r>
              <w:br/>
            </w:r>
            <w:r>
              <w:rPr>
                <w:rFonts w:ascii="Times New Roman"/>
                <w:b w:val="false"/>
                <w:i w:val="false"/>
                <w:color w:val="000000"/>
                <w:sz w:val="20"/>
              </w:rPr>
              <w:t>
</w:t>
            </w:r>
            <w:r>
              <w:rPr>
                <w:rFonts w:ascii="Times New Roman"/>
                <w:b w:val="false"/>
                <w:i w:val="false"/>
                <w:color w:val="000000"/>
                <w:sz w:val="20"/>
              </w:rPr>
              <w:t xml:space="preserve">сельской местности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Кредитование крестьянских фермерских</w:t>
            </w:r>
            <w:r>
              <w:br/>
            </w:r>
            <w:r>
              <w:rPr>
                <w:rFonts w:ascii="Times New Roman"/>
                <w:b w:val="false"/>
                <w:i w:val="false"/>
                <w:color w:val="000000"/>
                <w:sz w:val="20"/>
              </w:rPr>
              <w:t>
</w:t>
            </w:r>
            <w:r>
              <w:rPr>
                <w:rFonts w:ascii="Times New Roman"/>
                <w:b w:val="false"/>
                <w:i w:val="false"/>
                <w:color w:val="000000"/>
                <w:sz w:val="20"/>
              </w:rPr>
              <w:t>хозяйств на развитие животноводства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2"/>
        <w:gridCol w:w="1181"/>
        <w:gridCol w:w="1160"/>
        <w:gridCol w:w="1309"/>
        <w:gridCol w:w="1267"/>
        <w:gridCol w:w="1161"/>
      </w:tblGrid>
      <w:tr>
        <w:trPr>
          <w:trHeight w:val="30" w:hRule="atLeast"/>
        </w:trPr>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Развитие интенсивного животноводства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Микрокредитование сельского населения</w:t>
            </w:r>
            <w:r>
              <w:br/>
            </w:r>
            <w:r>
              <w:rPr>
                <w:rFonts w:ascii="Times New Roman"/>
                <w:b w:val="false"/>
                <w:i w:val="false"/>
                <w:color w:val="000000"/>
                <w:sz w:val="20"/>
              </w:rPr>
              <w:t>
</w:t>
            </w:r>
            <w:r>
              <w:rPr>
                <w:rFonts w:ascii="Times New Roman"/>
                <w:b w:val="false"/>
                <w:i w:val="false"/>
                <w:color w:val="000000"/>
                <w:sz w:val="20"/>
              </w:rPr>
              <w:t>и сельскохозяйственных товаропроизводителей</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Кредитование микрокредитных</w:t>
            </w:r>
            <w:r>
              <w:br/>
            </w:r>
            <w:r>
              <w:rPr>
                <w:rFonts w:ascii="Times New Roman"/>
                <w:b w:val="false"/>
                <w:i w:val="false"/>
                <w:color w:val="000000"/>
                <w:sz w:val="20"/>
              </w:rPr>
              <w:t>
</w:t>
            </w:r>
            <w:r>
              <w:rPr>
                <w:rFonts w:ascii="Times New Roman"/>
                <w:b w:val="false"/>
                <w:i w:val="false"/>
                <w:color w:val="000000"/>
                <w:sz w:val="20"/>
              </w:rPr>
              <w:t>организаций для дальнейшего</w:t>
            </w:r>
            <w:r>
              <w:br/>
            </w:r>
            <w:r>
              <w:rPr>
                <w:rFonts w:ascii="Times New Roman"/>
                <w:b w:val="false"/>
                <w:i w:val="false"/>
                <w:color w:val="000000"/>
                <w:sz w:val="20"/>
              </w:rPr>
              <w:t>
</w:t>
            </w:r>
            <w:r>
              <w:rPr>
                <w:rFonts w:ascii="Times New Roman"/>
                <w:b w:val="false"/>
                <w:i w:val="false"/>
                <w:color w:val="000000"/>
                <w:sz w:val="20"/>
              </w:rPr>
              <w:t>микрокредитования сельского населения и</w:t>
            </w:r>
            <w:r>
              <w:br/>
            </w:r>
            <w:r>
              <w:rPr>
                <w:rFonts w:ascii="Times New Roman"/>
                <w:b w:val="false"/>
                <w:i w:val="false"/>
                <w:color w:val="000000"/>
                <w:sz w:val="20"/>
              </w:rPr>
              <w:t>
</w:t>
            </w:r>
            <w:r>
              <w:rPr>
                <w:rFonts w:ascii="Times New Roman"/>
                <w:b w:val="false"/>
                <w:i w:val="false"/>
                <w:color w:val="000000"/>
                <w:sz w:val="20"/>
              </w:rPr>
              <w:t>сельскохозяйственных товаропроизводителей</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Кредитование сельскохозяйственных</w:t>
            </w:r>
            <w:r>
              <w:br/>
            </w:r>
            <w:r>
              <w:rPr>
                <w:rFonts w:ascii="Times New Roman"/>
                <w:b w:val="false"/>
                <w:i w:val="false"/>
                <w:color w:val="000000"/>
                <w:sz w:val="20"/>
              </w:rPr>
              <w:t>
</w:t>
            </w:r>
            <w:r>
              <w:rPr>
                <w:rFonts w:ascii="Times New Roman"/>
                <w:b w:val="false"/>
                <w:i w:val="false"/>
                <w:color w:val="000000"/>
                <w:sz w:val="20"/>
              </w:rPr>
              <w:t>товаропроизводителей на развитие</w:t>
            </w:r>
            <w:r>
              <w:br/>
            </w:r>
            <w:r>
              <w:rPr>
                <w:rFonts w:ascii="Times New Roman"/>
                <w:b w:val="false"/>
                <w:i w:val="false"/>
                <w:color w:val="000000"/>
                <w:sz w:val="20"/>
              </w:rPr>
              <w:t>
</w:t>
            </w:r>
            <w:r>
              <w:rPr>
                <w:rFonts w:ascii="Times New Roman"/>
                <w:b w:val="false"/>
                <w:i w:val="false"/>
                <w:color w:val="000000"/>
                <w:sz w:val="20"/>
              </w:rPr>
              <w:t>животноводства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82" w:id="10"/>
    <w:p>
      <w:pPr>
        <w:spacing w:after="0"/>
        <w:ind w:left="0"/>
        <w:jc w:val="both"/>
      </w:pP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3"/>
        <w:gridCol w:w="1160"/>
        <w:gridCol w:w="1160"/>
        <w:gridCol w:w="1309"/>
        <w:gridCol w:w="1267"/>
        <w:gridCol w:w="1161"/>
      </w:tblGrid>
      <w:tr>
        <w:trPr>
          <w:trHeight w:val="78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Строительство оптового рынка</w:t>
            </w:r>
            <w:r>
              <w:br/>
            </w:r>
            <w:r>
              <w:rPr>
                <w:rFonts w:ascii="Times New Roman"/>
                <w:b w:val="false"/>
                <w:i w:val="false"/>
                <w:color w:val="000000"/>
                <w:sz w:val="20"/>
              </w:rPr>
              <w:t>
</w:t>
            </w:r>
            <w:r>
              <w:rPr>
                <w:rFonts w:ascii="Times New Roman"/>
                <w:b w:val="false"/>
                <w:i w:val="false"/>
                <w:color w:val="000000"/>
                <w:sz w:val="20"/>
              </w:rPr>
              <w:t>сельхозпродукции (с региональными</w:t>
            </w:r>
            <w:r>
              <w:br/>
            </w:r>
            <w:r>
              <w:rPr>
                <w:rFonts w:ascii="Times New Roman"/>
                <w:b w:val="false"/>
                <w:i w:val="false"/>
                <w:color w:val="000000"/>
                <w:sz w:val="20"/>
              </w:rPr>
              <w:t>
</w:t>
            </w:r>
            <w:r>
              <w:rPr>
                <w:rFonts w:ascii="Times New Roman"/>
                <w:b w:val="false"/>
                <w:i w:val="false"/>
                <w:color w:val="000000"/>
                <w:sz w:val="20"/>
              </w:rPr>
              <w:t>терминалами), в т.ч.:</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городе Астана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в Южно-Казахстанской области</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85"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Мангистауской и Восточно-Казахстанской областях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Кредитование микрокредитных</w:t>
            </w:r>
            <w:r>
              <w:br/>
            </w:r>
            <w:r>
              <w:rPr>
                <w:rFonts w:ascii="Times New Roman"/>
                <w:b w:val="false"/>
                <w:i w:val="false"/>
                <w:color w:val="000000"/>
                <w:sz w:val="20"/>
              </w:rPr>
              <w:t>
</w:t>
            </w:r>
            <w:r>
              <w:rPr>
                <w:rFonts w:ascii="Times New Roman"/>
                <w:b w:val="false"/>
                <w:i w:val="false"/>
                <w:color w:val="000000"/>
                <w:sz w:val="20"/>
              </w:rPr>
              <w:t>организаций для дальнейшего кредитования</w:t>
            </w:r>
            <w:r>
              <w:br/>
            </w:r>
            <w:r>
              <w:rPr>
                <w:rFonts w:ascii="Times New Roman"/>
                <w:b w:val="false"/>
                <w:i w:val="false"/>
                <w:color w:val="000000"/>
                <w:sz w:val="20"/>
              </w:rPr>
              <w:t>
</w:t>
            </w:r>
            <w:r>
              <w:rPr>
                <w:rFonts w:ascii="Times New Roman"/>
                <w:b w:val="false"/>
                <w:i w:val="false"/>
                <w:color w:val="000000"/>
                <w:sz w:val="20"/>
              </w:rPr>
              <w:t>сельскохозяйственных товаропроизводителей</w:t>
            </w:r>
            <w:r>
              <w:br/>
            </w:r>
            <w:r>
              <w:rPr>
                <w:rFonts w:ascii="Times New Roman"/>
                <w:b w:val="false"/>
                <w:i w:val="false"/>
                <w:color w:val="000000"/>
                <w:sz w:val="20"/>
              </w:rPr>
              <w:t>
</w:t>
            </w:r>
            <w:r>
              <w:rPr>
                <w:rFonts w:ascii="Times New Roman"/>
                <w:b w:val="false"/>
                <w:i w:val="false"/>
                <w:color w:val="000000"/>
                <w:sz w:val="20"/>
              </w:rPr>
              <w:t>на развитие животноводства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Финансирование приобретения племенных</w:t>
            </w:r>
            <w:r>
              <w:br/>
            </w:r>
            <w:r>
              <w:rPr>
                <w:rFonts w:ascii="Times New Roman"/>
                <w:b w:val="false"/>
                <w:i w:val="false"/>
                <w:color w:val="000000"/>
                <w:sz w:val="20"/>
              </w:rPr>
              <w:t>
</w:t>
            </w:r>
            <w:r>
              <w:rPr>
                <w:rFonts w:ascii="Times New Roman"/>
                <w:b w:val="false"/>
                <w:i w:val="false"/>
                <w:color w:val="000000"/>
                <w:sz w:val="20"/>
              </w:rPr>
              <w:t>сельскохозяйственных животных, а также</w:t>
            </w:r>
            <w:r>
              <w:br/>
            </w:r>
            <w:r>
              <w:rPr>
                <w:rFonts w:ascii="Times New Roman"/>
                <w:b w:val="false"/>
                <w:i w:val="false"/>
                <w:color w:val="000000"/>
                <w:sz w:val="20"/>
              </w:rPr>
              <w:t>
</w:t>
            </w:r>
            <w:r>
              <w:rPr>
                <w:rFonts w:ascii="Times New Roman"/>
                <w:b w:val="false"/>
                <w:i w:val="false"/>
                <w:color w:val="000000"/>
                <w:sz w:val="20"/>
              </w:rPr>
              <w:t>возмещение понесенных расходов, связанных</w:t>
            </w:r>
            <w:r>
              <w:br/>
            </w:r>
            <w:r>
              <w:rPr>
                <w:rFonts w:ascii="Times New Roman"/>
                <w:b w:val="false"/>
                <w:i w:val="false"/>
                <w:color w:val="000000"/>
                <w:sz w:val="20"/>
              </w:rPr>
              <w:t>
</w:t>
            </w:r>
            <w:r>
              <w:rPr>
                <w:rFonts w:ascii="Times New Roman"/>
                <w:b w:val="false"/>
                <w:i w:val="false"/>
                <w:color w:val="000000"/>
                <w:sz w:val="20"/>
              </w:rPr>
              <w:t>с закупом и поставкой племенных</w:t>
            </w:r>
            <w:r>
              <w:br/>
            </w:r>
            <w:r>
              <w:rPr>
                <w:rFonts w:ascii="Times New Roman"/>
                <w:b w:val="false"/>
                <w:i w:val="false"/>
                <w:color w:val="000000"/>
                <w:sz w:val="20"/>
              </w:rPr>
              <w:t>
</w:t>
            </w:r>
            <w:r>
              <w:rPr>
                <w:rFonts w:ascii="Times New Roman"/>
                <w:b w:val="false"/>
                <w:i w:val="false"/>
                <w:color w:val="000000"/>
                <w:sz w:val="20"/>
              </w:rPr>
              <w:t>сельскохозяйственных животных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83" w:id="11"/>
    <w:p>
      <w:pPr>
        <w:spacing w:after="0"/>
        <w:ind w:left="0"/>
        <w:jc w:val="both"/>
      </w:pPr>
      <w:r>
        <w:rPr>
          <w:rFonts w:ascii="Times New Roman"/>
          <w:b w:val="false"/>
          <w:i w:val="false"/>
          <w:color w:val="000000"/>
          <w:sz w:val="28"/>
        </w:rPr>
        <w:t>
      в "Разделе 7. Бюджетные программы":</w:t>
      </w:r>
      <w:r>
        <w:br/>
      </w:r>
      <w:r>
        <w:rPr>
          <w:rFonts w:ascii="Times New Roman"/>
          <w:b w:val="false"/>
          <w:i w:val="false"/>
          <w:color w:val="000000"/>
          <w:sz w:val="28"/>
        </w:rPr>
        <w:t>
</w:t>
      </w:r>
      <w:r>
        <w:rPr>
          <w:rFonts w:ascii="Times New Roman"/>
          <w:b w:val="false"/>
          <w:i w:val="false"/>
          <w:color w:val="000000"/>
          <w:sz w:val="28"/>
        </w:rPr>
        <w:t>
      в подразделе "Бюджетные программы":</w:t>
      </w:r>
      <w:r>
        <w:br/>
      </w:r>
      <w:r>
        <w:rPr>
          <w:rFonts w:ascii="Times New Roman"/>
          <w:b w:val="false"/>
          <w:i w:val="false"/>
          <w:color w:val="000000"/>
          <w:sz w:val="28"/>
        </w:rPr>
        <w:t>
</w:t>
      </w:r>
      <w:r>
        <w:rPr>
          <w:rFonts w:ascii="Times New Roman"/>
          <w:b w:val="false"/>
          <w:i w:val="false"/>
          <w:color w:val="000000"/>
          <w:sz w:val="28"/>
        </w:rPr>
        <w:t>
      таблицу бюджетной программы 001 "Формирование и реализация политики государства в сфере развития агропромышленного комплекса, водного, лесного, охотничьего и рыбного хозяйства, сельских территорий и аграрной науки" изложить в следующей редакции:</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5"/>
        <w:gridCol w:w="843"/>
        <w:gridCol w:w="1653"/>
        <w:gridCol w:w="1321"/>
        <w:gridCol w:w="1184"/>
        <w:gridCol w:w="1262"/>
        <w:gridCol w:w="1203"/>
        <w:gridCol w:w="1006"/>
        <w:gridCol w:w="1163"/>
      </w:tblGrid>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"Формирование и реализация политики государства в сфере</w:t>
            </w:r>
            <w:r>
              <w:br/>
            </w:r>
            <w:r>
              <w:rPr>
                <w:rFonts w:ascii="Times New Roman"/>
                <w:b w:val="false"/>
                <w:i w:val="false"/>
                <w:color w:val="000000"/>
                <w:sz w:val="20"/>
              </w:rPr>
              <w:t>
</w:t>
            </w:r>
            <w:r>
              <w:rPr>
                <w:rFonts w:ascii="Times New Roman"/>
                <w:b w:val="false"/>
                <w:i w:val="false"/>
                <w:color w:val="000000"/>
                <w:sz w:val="20"/>
              </w:rPr>
              <w:t>развития агропромышленного комплекса, водного, лесного,</w:t>
            </w:r>
            <w:r>
              <w:br/>
            </w:r>
            <w:r>
              <w:rPr>
                <w:rFonts w:ascii="Times New Roman"/>
                <w:b w:val="false"/>
                <w:i w:val="false"/>
                <w:color w:val="000000"/>
                <w:sz w:val="20"/>
              </w:rPr>
              <w:t>
</w:t>
            </w:r>
            <w:r>
              <w:rPr>
                <w:rFonts w:ascii="Times New Roman"/>
                <w:b w:val="false"/>
                <w:i w:val="false"/>
                <w:color w:val="000000"/>
                <w:sz w:val="20"/>
              </w:rPr>
              <w:t>охотничьего и рыбного хозяйства, сельских территорий и</w:t>
            </w:r>
            <w:r>
              <w:br/>
            </w:r>
            <w:r>
              <w:rPr>
                <w:rFonts w:ascii="Times New Roman"/>
                <w:b w:val="false"/>
                <w:i w:val="false"/>
                <w:color w:val="000000"/>
                <w:sz w:val="20"/>
              </w:rPr>
              <w:t>
</w:t>
            </w:r>
            <w:r>
              <w:rPr>
                <w:rFonts w:ascii="Times New Roman"/>
                <w:b w:val="false"/>
                <w:i w:val="false"/>
                <w:color w:val="000000"/>
                <w:sz w:val="20"/>
              </w:rPr>
              <w:t>аграрной науки"</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центрального аппарата и территориальных органов</w:t>
            </w:r>
            <w:r>
              <w:br/>
            </w:r>
            <w:r>
              <w:rPr>
                <w:rFonts w:ascii="Times New Roman"/>
                <w:b w:val="false"/>
                <w:i w:val="false"/>
                <w:color w:val="000000"/>
                <w:sz w:val="20"/>
              </w:rPr>
              <w:t>
</w:t>
            </w:r>
            <w:r>
              <w:rPr>
                <w:rFonts w:ascii="Times New Roman"/>
                <w:b w:val="false"/>
                <w:i w:val="false"/>
                <w:color w:val="000000"/>
                <w:sz w:val="20"/>
              </w:rPr>
              <w:t>Министерства сельского хозяйства согласно утвержденной</w:t>
            </w:r>
            <w:r>
              <w:br/>
            </w:r>
            <w:r>
              <w:rPr>
                <w:rFonts w:ascii="Times New Roman"/>
                <w:b w:val="false"/>
                <w:i w:val="false"/>
                <w:color w:val="000000"/>
                <w:sz w:val="20"/>
              </w:rPr>
              <w:t>
</w:t>
            </w:r>
            <w:r>
              <w:rPr>
                <w:rFonts w:ascii="Times New Roman"/>
                <w:b w:val="false"/>
                <w:i w:val="false"/>
                <w:color w:val="000000"/>
                <w:sz w:val="20"/>
              </w:rPr>
              <w:t>штатной численности</w:t>
            </w:r>
          </w:p>
        </w:tc>
      </w:tr>
      <w:tr>
        <w:trPr>
          <w:trHeight w:val="30" w:hRule="atLeast"/>
        </w:trPr>
        <w:tc>
          <w:tcPr>
            <w:tcW w:w="3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w:t>
            </w:r>
            <w:r>
              <w:br/>
            </w:r>
            <w:r>
              <w:rPr>
                <w:rFonts w:ascii="Times New Roman"/>
                <w:b w:val="false"/>
                <w:i w:val="false"/>
                <w:color w:val="000000"/>
                <w:sz w:val="20"/>
              </w:rPr>
              <w:t>
</w:t>
            </w:r>
            <w:r>
              <w:rPr>
                <w:rFonts w:ascii="Times New Roman"/>
                <w:b w:val="false"/>
                <w:i w:val="false"/>
                <w:color w:val="000000"/>
                <w:sz w:val="20"/>
              </w:rPr>
              <w:t>полномочий и оказание вытекающих из них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w:t>
            </w:r>
            <w:r>
              <w:br/>
            </w:r>
            <w:r>
              <w:rPr>
                <w:rFonts w:ascii="Times New Roman"/>
                <w:b w:val="false"/>
                <w:i w:val="false"/>
                <w:color w:val="000000"/>
                <w:sz w:val="20"/>
              </w:rPr>
              <w:t>
</w:t>
            </w:r>
            <w:r>
              <w:rPr>
                <w:rFonts w:ascii="Times New Roman"/>
                <w:b w:val="false"/>
                <w:i w:val="false"/>
                <w:color w:val="000000"/>
                <w:sz w:val="20"/>
              </w:rPr>
              <w:t>служащих центрального</w:t>
            </w:r>
            <w:r>
              <w:br/>
            </w:r>
            <w:r>
              <w:rPr>
                <w:rFonts w:ascii="Times New Roman"/>
                <w:b w:val="false"/>
                <w:i w:val="false"/>
                <w:color w:val="000000"/>
                <w:sz w:val="20"/>
              </w:rPr>
              <w:t>
</w:t>
            </w:r>
            <w:r>
              <w:rPr>
                <w:rFonts w:ascii="Times New Roman"/>
                <w:b w:val="false"/>
                <w:i w:val="false"/>
                <w:color w:val="000000"/>
                <w:sz w:val="20"/>
              </w:rPr>
              <w:t>аппарата и аппаратов</w:t>
            </w:r>
            <w:r>
              <w:br/>
            </w:r>
            <w:r>
              <w:rPr>
                <w:rFonts w:ascii="Times New Roman"/>
                <w:b w:val="false"/>
                <w:i w:val="false"/>
                <w:color w:val="000000"/>
                <w:sz w:val="20"/>
              </w:rPr>
              <w:t>
</w:t>
            </w:r>
            <w:r>
              <w:rPr>
                <w:rFonts w:ascii="Times New Roman"/>
                <w:b w:val="false"/>
                <w:i w:val="false"/>
                <w:color w:val="000000"/>
                <w:sz w:val="20"/>
              </w:rPr>
              <w:t>территориального органа,</w:t>
            </w:r>
            <w:r>
              <w:br/>
            </w:r>
            <w:r>
              <w:rPr>
                <w:rFonts w:ascii="Times New Roman"/>
                <w:b w:val="false"/>
                <w:i w:val="false"/>
                <w:color w:val="000000"/>
                <w:sz w:val="20"/>
              </w:rPr>
              <w:t>
</w:t>
            </w:r>
            <w:r>
              <w:rPr>
                <w:rFonts w:ascii="Times New Roman"/>
                <w:b w:val="false"/>
                <w:i w:val="false"/>
                <w:color w:val="000000"/>
                <w:sz w:val="20"/>
              </w:rPr>
              <w:t>обеспечивающих</w:t>
            </w:r>
            <w:r>
              <w:br/>
            </w:r>
            <w:r>
              <w:rPr>
                <w:rFonts w:ascii="Times New Roman"/>
                <w:b w:val="false"/>
                <w:i w:val="false"/>
                <w:color w:val="000000"/>
                <w:sz w:val="20"/>
              </w:rPr>
              <w:t>
</w:t>
            </w:r>
            <w:r>
              <w:rPr>
                <w:rFonts w:ascii="Times New Roman"/>
                <w:b w:val="false"/>
                <w:i w:val="false"/>
                <w:color w:val="000000"/>
                <w:sz w:val="20"/>
              </w:rPr>
              <w:t>реализацию государственной</w:t>
            </w:r>
            <w:r>
              <w:br/>
            </w:r>
            <w:r>
              <w:rPr>
                <w:rFonts w:ascii="Times New Roman"/>
                <w:b w:val="false"/>
                <w:i w:val="false"/>
                <w:color w:val="000000"/>
                <w:sz w:val="20"/>
              </w:rPr>
              <w:t>
</w:t>
            </w:r>
            <w:r>
              <w:rPr>
                <w:rFonts w:ascii="Times New Roman"/>
                <w:b w:val="false"/>
                <w:i w:val="false"/>
                <w:color w:val="000000"/>
                <w:sz w:val="20"/>
              </w:rPr>
              <w:t>политики в области</w:t>
            </w:r>
            <w:r>
              <w:br/>
            </w:r>
            <w:r>
              <w:rPr>
                <w:rFonts w:ascii="Times New Roman"/>
                <w:b w:val="false"/>
                <w:i w:val="false"/>
                <w:color w:val="000000"/>
                <w:sz w:val="20"/>
              </w:rPr>
              <w:t>
</w:t>
            </w:r>
            <w:r>
              <w:rPr>
                <w:rFonts w:ascii="Times New Roman"/>
                <w:b w:val="false"/>
                <w:i w:val="false"/>
                <w:color w:val="000000"/>
                <w:sz w:val="20"/>
              </w:rPr>
              <w:t>агропромышленного</w:t>
            </w:r>
            <w:r>
              <w:br/>
            </w:r>
            <w:r>
              <w:rPr>
                <w:rFonts w:ascii="Times New Roman"/>
                <w:b w:val="false"/>
                <w:i w:val="false"/>
                <w:color w:val="000000"/>
                <w:sz w:val="20"/>
              </w:rPr>
              <w:t>
</w:t>
            </w:r>
            <w:r>
              <w:rPr>
                <w:rFonts w:ascii="Times New Roman"/>
                <w:b w:val="false"/>
                <w:i w:val="false"/>
                <w:color w:val="000000"/>
                <w:sz w:val="20"/>
              </w:rPr>
              <w:t>комплекса, лесного,</w:t>
            </w:r>
            <w:r>
              <w:br/>
            </w:r>
            <w:r>
              <w:rPr>
                <w:rFonts w:ascii="Times New Roman"/>
                <w:b w:val="false"/>
                <w:i w:val="false"/>
                <w:color w:val="000000"/>
                <w:sz w:val="20"/>
              </w:rPr>
              <w:t>
</w:t>
            </w:r>
            <w:r>
              <w:rPr>
                <w:rFonts w:ascii="Times New Roman"/>
                <w:b w:val="false"/>
                <w:i w:val="false"/>
                <w:color w:val="000000"/>
                <w:sz w:val="20"/>
              </w:rPr>
              <w:t>водного хозяйства,</w:t>
            </w:r>
            <w:r>
              <w:br/>
            </w:r>
            <w:r>
              <w:rPr>
                <w:rFonts w:ascii="Times New Roman"/>
                <w:b w:val="false"/>
                <w:i w:val="false"/>
                <w:color w:val="000000"/>
                <w:sz w:val="20"/>
              </w:rPr>
              <w:t>
</w:t>
            </w:r>
            <w:r>
              <w:rPr>
                <w:rFonts w:ascii="Times New Roman"/>
                <w:b w:val="false"/>
                <w:i w:val="false"/>
                <w:color w:val="000000"/>
                <w:sz w:val="20"/>
              </w:rPr>
              <w:t>охотничьего и рыбного</w:t>
            </w:r>
            <w:r>
              <w:br/>
            </w:r>
            <w:r>
              <w:rPr>
                <w:rFonts w:ascii="Times New Roman"/>
                <w:b w:val="false"/>
                <w:i w:val="false"/>
                <w:color w:val="000000"/>
                <w:sz w:val="20"/>
              </w:rPr>
              <w:t>
</w:t>
            </w:r>
            <w:r>
              <w:rPr>
                <w:rFonts w:ascii="Times New Roman"/>
                <w:b w:val="false"/>
                <w:i w:val="false"/>
                <w:color w:val="000000"/>
                <w:sz w:val="20"/>
              </w:rPr>
              <w:t>хозяйства,</w:t>
            </w:r>
            <w:r>
              <w:rPr>
                <w:rFonts w:ascii="Times New Roman"/>
                <w:b w:val="false"/>
                <w:i w:val="false"/>
                <w:color w:val="000000"/>
                <w:sz w:val="20"/>
              </w:rPr>
              <w:t>сельских</w:t>
            </w:r>
            <w:r>
              <w:br/>
            </w:r>
            <w:r>
              <w:rPr>
                <w:rFonts w:ascii="Times New Roman"/>
                <w:b w:val="false"/>
                <w:i w:val="false"/>
                <w:color w:val="000000"/>
                <w:sz w:val="20"/>
              </w:rPr>
              <w:t>
</w:t>
            </w:r>
            <w:r>
              <w:rPr>
                <w:rFonts w:ascii="Times New Roman"/>
                <w:b w:val="false"/>
                <w:i w:val="false"/>
                <w:color w:val="000000"/>
                <w:sz w:val="20"/>
              </w:rPr>
              <w:t>территорий и аграрной</w:t>
            </w:r>
            <w:r>
              <w:br/>
            </w:r>
            <w:r>
              <w:rPr>
                <w:rFonts w:ascii="Times New Roman"/>
                <w:b w:val="false"/>
                <w:i w:val="false"/>
                <w:color w:val="000000"/>
                <w:sz w:val="20"/>
              </w:rPr>
              <w:t>
</w:t>
            </w:r>
            <w:r>
              <w:rPr>
                <w:rFonts w:ascii="Times New Roman"/>
                <w:b w:val="false"/>
                <w:i w:val="false"/>
                <w:color w:val="000000"/>
                <w:sz w:val="20"/>
              </w:rPr>
              <w:t>науки</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аналитического</w:t>
            </w:r>
            <w:r>
              <w:br/>
            </w:r>
            <w:r>
              <w:rPr>
                <w:rFonts w:ascii="Times New Roman"/>
                <w:b w:val="false"/>
                <w:i w:val="false"/>
                <w:color w:val="000000"/>
                <w:sz w:val="20"/>
              </w:rPr>
              <w:t>
</w:t>
            </w:r>
            <w:r>
              <w:rPr>
                <w:rFonts w:ascii="Times New Roman"/>
                <w:b w:val="false"/>
                <w:i w:val="false"/>
                <w:color w:val="000000"/>
                <w:sz w:val="20"/>
              </w:rPr>
              <w:t>исследования по</w:t>
            </w:r>
            <w:r>
              <w:br/>
            </w:r>
            <w:r>
              <w:rPr>
                <w:rFonts w:ascii="Times New Roman"/>
                <w:b w:val="false"/>
                <w:i w:val="false"/>
                <w:color w:val="000000"/>
                <w:sz w:val="20"/>
              </w:rPr>
              <w:t>
</w:t>
            </w:r>
            <w:r>
              <w:rPr>
                <w:rFonts w:ascii="Times New Roman"/>
                <w:b w:val="false"/>
                <w:i w:val="false"/>
                <w:color w:val="000000"/>
                <w:sz w:val="20"/>
              </w:rPr>
              <w:t>выявлению мировых</w:t>
            </w:r>
            <w:r>
              <w:br/>
            </w:r>
            <w:r>
              <w:rPr>
                <w:rFonts w:ascii="Times New Roman"/>
                <w:b w:val="false"/>
                <w:i w:val="false"/>
                <w:color w:val="000000"/>
                <w:sz w:val="20"/>
              </w:rPr>
              <w:t>
</w:t>
            </w:r>
            <w:r>
              <w:rPr>
                <w:rFonts w:ascii="Times New Roman"/>
                <w:b w:val="false"/>
                <w:i w:val="false"/>
                <w:color w:val="000000"/>
                <w:sz w:val="20"/>
              </w:rPr>
              <w:t>тенденций развития</w:t>
            </w:r>
            <w:r>
              <w:br/>
            </w:r>
            <w:r>
              <w:rPr>
                <w:rFonts w:ascii="Times New Roman"/>
                <w:b w:val="false"/>
                <w:i w:val="false"/>
                <w:color w:val="000000"/>
                <w:sz w:val="20"/>
              </w:rPr>
              <w:t>
</w:t>
            </w:r>
            <w:r>
              <w:rPr>
                <w:rFonts w:ascii="Times New Roman"/>
                <w:b w:val="false"/>
                <w:i w:val="false"/>
                <w:color w:val="000000"/>
                <w:sz w:val="20"/>
              </w:rPr>
              <w:t>сельскохозяйственного</w:t>
            </w:r>
            <w:r>
              <w:br/>
            </w:r>
            <w:r>
              <w:rPr>
                <w:rFonts w:ascii="Times New Roman"/>
                <w:b w:val="false"/>
                <w:i w:val="false"/>
                <w:color w:val="000000"/>
                <w:sz w:val="20"/>
              </w:rPr>
              <w:t>
</w:t>
            </w:r>
            <w:r>
              <w:rPr>
                <w:rFonts w:ascii="Times New Roman"/>
                <w:b w:val="false"/>
                <w:i w:val="false"/>
                <w:color w:val="000000"/>
                <w:sz w:val="20"/>
              </w:rPr>
              <w:t>производства и</w:t>
            </w:r>
            <w:r>
              <w:br/>
            </w:r>
            <w:r>
              <w:rPr>
                <w:rFonts w:ascii="Times New Roman"/>
                <w:b w:val="false"/>
                <w:i w:val="false"/>
                <w:color w:val="000000"/>
                <w:sz w:val="20"/>
              </w:rPr>
              <w:t>
</w:t>
            </w:r>
            <w:r>
              <w:rPr>
                <w:rFonts w:ascii="Times New Roman"/>
                <w:b w:val="false"/>
                <w:i w:val="false"/>
                <w:color w:val="000000"/>
                <w:sz w:val="20"/>
              </w:rPr>
              <w:t>определению</w:t>
            </w:r>
            <w:r>
              <w:br/>
            </w:r>
            <w:r>
              <w:rPr>
                <w:rFonts w:ascii="Times New Roman"/>
                <w:b w:val="false"/>
                <w:i w:val="false"/>
                <w:color w:val="000000"/>
                <w:sz w:val="20"/>
              </w:rPr>
              <w:t>
</w:t>
            </w:r>
            <w:r>
              <w:rPr>
                <w:rFonts w:ascii="Times New Roman"/>
                <w:b w:val="false"/>
                <w:i w:val="false"/>
                <w:color w:val="000000"/>
                <w:sz w:val="20"/>
              </w:rPr>
              <w:t>потенциальных рынков</w:t>
            </w:r>
            <w:r>
              <w:br/>
            </w:r>
            <w:r>
              <w:rPr>
                <w:rFonts w:ascii="Times New Roman"/>
                <w:b w:val="false"/>
                <w:i w:val="false"/>
                <w:color w:val="000000"/>
                <w:sz w:val="20"/>
              </w:rPr>
              <w:t>
</w:t>
            </w:r>
            <w:r>
              <w:rPr>
                <w:rFonts w:ascii="Times New Roman"/>
                <w:b w:val="false"/>
                <w:i w:val="false"/>
                <w:color w:val="000000"/>
                <w:sz w:val="20"/>
              </w:rPr>
              <w:t>сбыта 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производимой</w:t>
            </w:r>
            <w:r>
              <w:br/>
            </w:r>
            <w:r>
              <w:rPr>
                <w:rFonts w:ascii="Times New Roman"/>
                <w:b w:val="false"/>
                <w:i w:val="false"/>
                <w:color w:val="000000"/>
                <w:sz w:val="20"/>
              </w:rPr>
              <w:t>
</w:t>
            </w:r>
            <w:r>
              <w:rPr>
                <w:rFonts w:ascii="Times New Roman"/>
                <w:b w:val="false"/>
                <w:i w:val="false"/>
                <w:color w:val="000000"/>
                <w:sz w:val="20"/>
              </w:rPr>
              <w:t>в Казахстане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аттестации</w:t>
            </w:r>
            <w:r>
              <w:br/>
            </w:r>
            <w:r>
              <w:rPr>
                <w:rFonts w:ascii="Times New Roman"/>
                <w:b w:val="false"/>
                <w:i w:val="false"/>
                <w:color w:val="000000"/>
                <w:sz w:val="20"/>
              </w:rPr>
              <w:t>
</w:t>
            </w:r>
            <w:r>
              <w:rPr>
                <w:rFonts w:ascii="Times New Roman"/>
                <w:b w:val="false"/>
                <w:i w:val="false"/>
                <w:color w:val="000000"/>
                <w:sz w:val="20"/>
              </w:rPr>
              <w:t>ЕАСУ отраслями АПК</w:t>
            </w:r>
            <w:r>
              <w:br/>
            </w:r>
            <w:r>
              <w:rPr>
                <w:rFonts w:ascii="Times New Roman"/>
                <w:b w:val="false"/>
                <w:i w:val="false"/>
                <w:color w:val="000000"/>
                <w:sz w:val="20"/>
              </w:rPr>
              <w:t>
</w:t>
            </w:r>
            <w:r>
              <w:rPr>
                <w:rFonts w:ascii="Times New Roman"/>
                <w:b w:val="false"/>
                <w:i w:val="false"/>
                <w:color w:val="000000"/>
                <w:sz w:val="20"/>
              </w:rPr>
              <w:t>"e-Agriculture" на</w:t>
            </w:r>
            <w:r>
              <w:br/>
            </w:r>
            <w:r>
              <w:rPr>
                <w:rFonts w:ascii="Times New Roman"/>
                <w:b w:val="false"/>
                <w:i w:val="false"/>
                <w:color w:val="000000"/>
                <w:sz w:val="20"/>
              </w:rPr>
              <w:t>
</w:t>
            </w:r>
            <w:r>
              <w:rPr>
                <w:rFonts w:ascii="Times New Roman"/>
                <w:b w:val="false"/>
                <w:i w:val="false"/>
                <w:color w:val="000000"/>
                <w:sz w:val="20"/>
              </w:rPr>
              <w:t>соответствие их</w:t>
            </w:r>
            <w:r>
              <w:br/>
            </w:r>
            <w:r>
              <w:rPr>
                <w:rFonts w:ascii="Times New Roman"/>
                <w:b w:val="false"/>
                <w:i w:val="false"/>
                <w:color w:val="000000"/>
                <w:sz w:val="20"/>
              </w:rPr>
              <w:t>
</w:t>
            </w:r>
            <w:r>
              <w:rPr>
                <w:rFonts w:ascii="Times New Roman"/>
                <w:b w:val="false"/>
                <w:i w:val="false"/>
                <w:color w:val="000000"/>
                <w:sz w:val="20"/>
              </w:rPr>
              <w:t>требованиям</w:t>
            </w:r>
            <w:r>
              <w:br/>
            </w:r>
            <w:r>
              <w:rPr>
                <w:rFonts w:ascii="Times New Roman"/>
                <w:b w:val="false"/>
                <w:i w:val="false"/>
                <w:color w:val="000000"/>
                <w:sz w:val="20"/>
              </w:rPr>
              <w:t>
</w:t>
            </w:r>
            <w:r>
              <w:rPr>
                <w:rFonts w:ascii="Times New Roman"/>
                <w:b w:val="false"/>
                <w:i w:val="false"/>
                <w:color w:val="000000"/>
                <w:sz w:val="20"/>
              </w:rPr>
              <w:t>информационной</w:t>
            </w:r>
            <w:r>
              <w:br/>
            </w:r>
            <w:r>
              <w:rPr>
                <w:rFonts w:ascii="Times New Roman"/>
                <w:b w:val="false"/>
                <w:i w:val="false"/>
                <w:color w:val="000000"/>
                <w:sz w:val="20"/>
              </w:rPr>
              <w:t>
</w:t>
            </w:r>
            <w:r>
              <w:rPr>
                <w:rFonts w:ascii="Times New Roman"/>
                <w:b w:val="false"/>
                <w:i w:val="false"/>
                <w:color w:val="000000"/>
                <w:sz w:val="20"/>
              </w:rPr>
              <w:t>безопасности и принятым</w:t>
            </w:r>
            <w:r>
              <w:br/>
            </w:r>
            <w:r>
              <w:rPr>
                <w:rFonts w:ascii="Times New Roman"/>
                <w:b w:val="false"/>
                <w:i w:val="false"/>
                <w:color w:val="000000"/>
                <w:sz w:val="20"/>
              </w:rPr>
              <w:t>
</w:t>
            </w:r>
            <w:r>
              <w:rPr>
                <w:rFonts w:ascii="Times New Roman"/>
                <w:b w:val="false"/>
                <w:i w:val="false"/>
                <w:color w:val="000000"/>
                <w:sz w:val="20"/>
              </w:rPr>
              <w:t>на территории Республики</w:t>
            </w:r>
            <w:r>
              <w:br/>
            </w:r>
            <w:r>
              <w:rPr>
                <w:rFonts w:ascii="Times New Roman"/>
                <w:b w:val="false"/>
                <w:i w:val="false"/>
                <w:color w:val="000000"/>
                <w:sz w:val="20"/>
              </w:rPr>
              <w:t>
</w:t>
            </w:r>
            <w:r>
              <w:rPr>
                <w:rFonts w:ascii="Times New Roman"/>
                <w:b w:val="false"/>
                <w:i w:val="false"/>
                <w:color w:val="000000"/>
                <w:sz w:val="20"/>
              </w:rPr>
              <w:t>Казахстан стандартам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w:t>
            </w:r>
            <w:r>
              <w:br/>
            </w:r>
            <w:r>
              <w:rPr>
                <w:rFonts w:ascii="Times New Roman"/>
                <w:b w:val="false"/>
                <w:i w:val="false"/>
                <w:color w:val="000000"/>
                <w:sz w:val="20"/>
              </w:rPr>
              <w:t>
</w:t>
            </w:r>
            <w:r>
              <w:rPr>
                <w:rFonts w:ascii="Times New Roman"/>
                <w:b w:val="false"/>
                <w:i w:val="false"/>
                <w:color w:val="000000"/>
                <w:sz w:val="20"/>
              </w:rPr>
              <w:t>государственных служащих</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конкурентоспособного</w:t>
            </w:r>
            <w:r>
              <w:br/>
            </w:r>
            <w:r>
              <w:rPr>
                <w:rFonts w:ascii="Times New Roman"/>
                <w:b w:val="false"/>
                <w:i w:val="false"/>
                <w:color w:val="000000"/>
                <w:sz w:val="20"/>
              </w:rPr>
              <w:t>
</w:t>
            </w:r>
            <w:r>
              <w:rPr>
                <w:rFonts w:ascii="Times New Roman"/>
                <w:b w:val="false"/>
                <w:i w:val="false"/>
                <w:color w:val="000000"/>
                <w:sz w:val="20"/>
              </w:rPr>
              <w:t>сельскохозяйственного</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продовольственной</w:t>
            </w:r>
            <w:r>
              <w:br/>
            </w:r>
            <w:r>
              <w:rPr>
                <w:rFonts w:ascii="Times New Roman"/>
                <w:b w:val="false"/>
                <w:i w:val="false"/>
                <w:color w:val="000000"/>
                <w:sz w:val="20"/>
              </w:rPr>
              <w:t>
</w:t>
            </w:r>
            <w:r>
              <w:rPr>
                <w:rFonts w:ascii="Times New Roman"/>
                <w:b w:val="false"/>
                <w:i w:val="false"/>
                <w:color w:val="000000"/>
                <w:sz w:val="20"/>
              </w:rPr>
              <w:t>безопасности страны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перечня</w:t>
            </w:r>
            <w:r>
              <w:br/>
            </w:r>
            <w:r>
              <w:rPr>
                <w:rFonts w:ascii="Times New Roman"/>
                <w:b w:val="false"/>
                <w:i w:val="false"/>
                <w:color w:val="000000"/>
                <w:sz w:val="20"/>
              </w:rPr>
              <w:t>
</w:t>
            </w:r>
            <w:r>
              <w:rPr>
                <w:rFonts w:ascii="Times New Roman"/>
                <w:b w:val="false"/>
                <w:i w:val="false"/>
                <w:color w:val="000000"/>
                <w:sz w:val="20"/>
              </w:rPr>
              <w:t>основных видов</w:t>
            </w:r>
            <w:r>
              <w:br/>
            </w:r>
            <w:r>
              <w:rPr>
                <w:rFonts w:ascii="Times New Roman"/>
                <w:b w:val="false"/>
                <w:i w:val="false"/>
                <w:color w:val="000000"/>
                <w:sz w:val="20"/>
              </w:rPr>
              <w:t>
</w:t>
            </w:r>
            <w:r>
              <w:rPr>
                <w:rFonts w:ascii="Times New Roman"/>
                <w:b w:val="false"/>
                <w:i w:val="false"/>
                <w:color w:val="000000"/>
                <w:sz w:val="20"/>
              </w:rPr>
              <w:t>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Казахстана,</w:t>
            </w:r>
            <w:r>
              <w:br/>
            </w:r>
            <w:r>
              <w:rPr>
                <w:rFonts w:ascii="Times New Roman"/>
                <w:b w:val="false"/>
                <w:i w:val="false"/>
                <w:color w:val="000000"/>
                <w:sz w:val="20"/>
              </w:rPr>
              <w:t>
</w:t>
            </w:r>
            <w:r>
              <w:rPr>
                <w:rFonts w:ascii="Times New Roman"/>
                <w:b w:val="false"/>
                <w:i w:val="false"/>
                <w:color w:val="000000"/>
                <w:sz w:val="20"/>
              </w:rPr>
              <w:t>основных механизмов</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регулирования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и оценка</w:t>
            </w:r>
            <w:r>
              <w:br/>
            </w:r>
            <w:r>
              <w:rPr>
                <w:rFonts w:ascii="Times New Roman"/>
                <w:b w:val="false"/>
                <w:i w:val="false"/>
                <w:color w:val="000000"/>
                <w:sz w:val="20"/>
              </w:rPr>
              <w:t>
</w:t>
            </w:r>
            <w:r>
              <w:rPr>
                <w:rFonts w:ascii="Times New Roman"/>
                <w:b w:val="false"/>
                <w:i w:val="false"/>
                <w:color w:val="000000"/>
                <w:sz w:val="20"/>
              </w:rPr>
              <w:t>производственных</w:t>
            </w:r>
            <w:r>
              <w:br/>
            </w:r>
            <w:r>
              <w:rPr>
                <w:rFonts w:ascii="Times New Roman"/>
                <w:b w:val="false"/>
                <w:i w:val="false"/>
                <w:color w:val="000000"/>
                <w:sz w:val="20"/>
              </w:rPr>
              <w:t>
</w:t>
            </w:r>
            <w:r>
              <w:rPr>
                <w:rFonts w:ascii="Times New Roman"/>
                <w:b w:val="false"/>
                <w:i w:val="false"/>
                <w:color w:val="000000"/>
                <w:sz w:val="20"/>
              </w:rPr>
              <w:t>возможностей по развитию</w:t>
            </w:r>
            <w:r>
              <w:br/>
            </w:r>
            <w:r>
              <w:rPr>
                <w:rFonts w:ascii="Times New Roman"/>
                <w:b w:val="false"/>
                <w:i w:val="false"/>
                <w:color w:val="000000"/>
                <w:sz w:val="20"/>
              </w:rPr>
              <w:t>
</w:t>
            </w:r>
            <w:r>
              <w:rPr>
                <w:rFonts w:ascii="Times New Roman"/>
                <w:b w:val="false"/>
                <w:i w:val="false"/>
                <w:color w:val="000000"/>
                <w:sz w:val="20"/>
              </w:rPr>
              <w:t>в Республике Казахстан</w:t>
            </w:r>
            <w:r>
              <w:br/>
            </w:r>
            <w:r>
              <w:rPr>
                <w:rFonts w:ascii="Times New Roman"/>
                <w:b w:val="false"/>
                <w:i w:val="false"/>
                <w:color w:val="000000"/>
                <w:sz w:val="20"/>
              </w:rPr>
              <w:t>
</w:t>
            </w:r>
            <w:r>
              <w:rPr>
                <w:rFonts w:ascii="Times New Roman"/>
                <w:b w:val="false"/>
                <w:i w:val="false"/>
                <w:color w:val="000000"/>
                <w:sz w:val="20"/>
              </w:rPr>
              <w:t>основных видов</w:t>
            </w:r>
            <w:r>
              <w:br/>
            </w:r>
            <w:r>
              <w:rPr>
                <w:rFonts w:ascii="Times New Roman"/>
                <w:b w:val="false"/>
                <w:i w:val="false"/>
                <w:color w:val="000000"/>
                <w:sz w:val="20"/>
              </w:rPr>
              <w:t>
</w:t>
            </w:r>
            <w:r>
              <w:rPr>
                <w:rFonts w:ascii="Times New Roman"/>
                <w:b w:val="false"/>
                <w:i w:val="false"/>
                <w:color w:val="000000"/>
                <w:sz w:val="20"/>
              </w:rPr>
              <w:t>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характеризующихся</w:t>
            </w:r>
            <w:r>
              <w:br/>
            </w:r>
            <w:r>
              <w:rPr>
                <w:rFonts w:ascii="Times New Roman"/>
                <w:b w:val="false"/>
                <w:i w:val="false"/>
                <w:color w:val="000000"/>
                <w:sz w:val="20"/>
              </w:rPr>
              <w:t>
</w:t>
            </w:r>
            <w:r>
              <w:rPr>
                <w:rFonts w:ascii="Times New Roman"/>
                <w:b w:val="false"/>
                <w:i w:val="false"/>
                <w:color w:val="000000"/>
                <w:sz w:val="20"/>
              </w:rPr>
              <w:t>благоприятными условиями</w:t>
            </w:r>
            <w:r>
              <w:br/>
            </w:r>
            <w:r>
              <w:rPr>
                <w:rFonts w:ascii="Times New Roman"/>
                <w:b w:val="false"/>
                <w:i w:val="false"/>
                <w:color w:val="000000"/>
                <w:sz w:val="20"/>
              </w:rPr>
              <w:t>
</w:t>
            </w:r>
            <w:r>
              <w:rPr>
                <w:rFonts w:ascii="Times New Roman"/>
                <w:b w:val="false"/>
                <w:i w:val="false"/>
                <w:color w:val="000000"/>
                <w:sz w:val="20"/>
              </w:rPr>
              <w:t>выхода на внешние рынки</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центрального</w:t>
            </w:r>
            <w:r>
              <w:br/>
            </w:r>
            <w:r>
              <w:rPr>
                <w:rFonts w:ascii="Times New Roman"/>
                <w:b w:val="false"/>
                <w:i w:val="false"/>
                <w:color w:val="000000"/>
                <w:sz w:val="20"/>
              </w:rPr>
              <w:t>
</w:t>
            </w:r>
            <w:r>
              <w:rPr>
                <w:rFonts w:ascii="Times New Roman"/>
                <w:b w:val="false"/>
                <w:i w:val="false"/>
                <w:color w:val="000000"/>
                <w:sz w:val="20"/>
              </w:rPr>
              <w:t>аппарата, комитетов и</w:t>
            </w:r>
            <w:r>
              <w:br/>
            </w:r>
            <w:r>
              <w:rPr>
                <w:rFonts w:ascii="Times New Roman"/>
                <w:b w:val="false"/>
                <w:i w:val="false"/>
                <w:color w:val="000000"/>
                <w:sz w:val="20"/>
              </w:rPr>
              <w:t>
</w:t>
            </w:r>
            <w:r>
              <w:rPr>
                <w:rFonts w:ascii="Times New Roman"/>
                <w:b w:val="false"/>
                <w:i w:val="false"/>
                <w:color w:val="000000"/>
                <w:sz w:val="20"/>
              </w:rPr>
              <w:t>территориальных органов</w:t>
            </w:r>
            <w:r>
              <w:br/>
            </w:r>
            <w:r>
              <w:rPr>
                <w:rFonts w:ascii="Times New Roman"/>
                <w:b w:val="false"/>
                <w:i w:val="false"/>
                <w:color w:val="000000"/>
                <w:sz w:val="20"/>
              </w:rPr>
              <w:t>
</w:t>
            </w:r>
            <w:r>
              <w:rPr>
                <w:rFonts w:ascii="Times New Roman"/>
                <w:b w:val="false"/>
                <w:i w:val="false"/>
                <w:color w:val="000000"/>
                <w:sz w:val="20"/>
              </w:rPr>
              <w:t>МСХ РК, охваченных</w:t>
            </w:r>
            <w:r>
              <w:br/>
            </w:r>
            <w:r>
              <w:rPr>
                <w:rFonts w:ascii="Times New Roman"/>
                <w:b w:val="false"/>
                <w:i w:val="false"/>
                <w:color w:val="000000"/>
                <w:sz w:val="20"/>
              </w:rPr>
              <w:t>
</w:t>
            </w:r>
            <w:r>
              <w:rPr>
                <w:rFonts w:ascii="Times New Roman"/>
                <w:b w:val="false"/>
                <w:i w:val="false"/>
                <w:color w:val="000000"/>
                <w:sz w:val="20"/>
              </w:rPr>
              <w:t>проведением</w:t>
            </w:r>
            <w:r>
              <w:br/>
            </w:r>
            <w:r>
              <w:rPr>
                <w:rFonts w:ascii="Times New Roman"/>
                <w:b w:val="false"/>
                <w:i w:val="false"/>
                <w:color w:val="000000"/>
                <w:sz w:val="20"/>
              </w:rPr>
              <w:t>
</w:t>
            </w:r>
            <w:r>
              <w:rPr>
                <w:rFonts w:ascii="Times New Roman"/>
                <w:b w:val="false"/>
                <w:i w:val="false"/>
                <w:color w:val="000000"/>
                <w:sz w:val="20"/>
              </w:rPr>
              <w:t>аттестационного</w:t>
            </w:r>
            <w:r>
              <w:br/>
            </w:r>
            <w:r>
              <w:rPr>
                <w:rFonts w:ascii="Times New Roman"/>
                <w:b w:val="false"/>
                <w:i w:val="false"/>
                <w:color w:val="000000"/>
                <w:sz w:val="20"/>
              </w:rPr>
              <w:t>
</w:t>
            </w:r>
            <w:r>
              <w:rPr>
                <w:rFonts w:ascii="Times New Roman"/>
                <w:b w:val="false"/>
                <w:i w:val="false"/>
                <w:color w:val="000000"/>
                <w:sz w:val="20"/>
              </w:rPr>
              <w:t>обследования</w:t>
            </w:r>
            <w:r>
              <w:br/>
            </w:r>
            <w:r>
              <w:rPr>
                <w:rFonts w:ascii="Times New Roman"/>
                <w:b w:val="false"/>
                <w:i w:val="false"/>
                <w:color w:val="000000"/>
                <w:sz w:val="20"/>
              </w:rPr>
              <w:t>
</w:t>
            </w:r>
            <w:r>
              <w:rPr>
                <w:rFonts w:ascii="Times New Roman"/>
                <w:b w:val="false"/>
                <w:i w:val="false"/>
                <w:color w:val="000000"/>
                <w:sz w:val="20"/>
              </w:rPr>
              <w:t>информационных систем на</w:t>
            </w:r>
            <w:r>
              <w:br/>
            </w:r>
            <w:r>
              <w:rPr>
                <w:rFonts w:ascii="Times New Roman"/>
                <w:b w:val="false"/>
                <w:i w:val="false"/>
                <w:color w:val="000000"/>
                <w:sz w:val="20"/>
              </w:rPr>
              <w:t>
</w:t>
            </w:r>
            <w:r>
              <w:rPr>
                <w:rFonts w:ascii="Times New Roman"/>
                <w:b w:val="false"/>
                <w:i w:val="false"/>
                <w:color w:val="000000"/>
                <w:sz w:val="20"/>
              </w:rPr>
              <w:t>соответствие требованиям</w:t>
            </w:r>
            <w:r>
              <w:br/>
            </w:r>
            <w:r>
              <w:rPr>
                <w:rFonts w:ascii="Times New Roman"/>
                <w:b w:val="false"/>
                <w:i w:val="false"/>
                <w:color w:val="000000"/>
                <w:sz w:val="20"/>
              </w:rPr>
              <w:t>
</w:t>
            </w:r>
            <w:r>
              <w:rPr>
                <w:rFonts w:ascii="Times New Roman"/>
                <w:b w:val="false"/>
                <w:i w:val="false"/>
                <w:color w:val="000000"/>
                <w:sz w:val="20"/>
              </w:rPr>
              <w:t>информационной</w:t>
            </w:r>
            <w:r>
              <w:br/>
            </w:r>
            <w:r>
              <w:rPr>
                <w:rFonts w:ascii="Times New Roman"/>
                <w:b w:val="false"/>
                <w:i w:val="false"/>
                <w:color w:val="000000"/>
                <w:sz w:val="20"/>
              </w:rPr>
              <w:t>
</w:t>
            </w:r>
            <w:r>
              <w:rPr>
                <w:rFonts w:ascii="Times New Roman"/>
                <w:b w:val="false"/>
                <w:i w:val="false"/>
                <w:color w:val="000000"/>
                <w:sz w:val="20"/>
              </w:rPr>
              <w:t>безопасности</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мероприятий с</w:t>
            </w:r>
            <w:r>
              <w:br/>
            </w:r>
            <w:r>
              <w:rPr>
                <w:rFonts w:ascii="Times New Roman"/>
                <w:b w:val="false"/>
                <w:i w:val="false"/>
                <w:color w:val="000000"/>
                <w:sz w:val="20"/>
              </w:rPr>
              <w:t>
</w:t>
            </w:r>
            <w:r>
              <w:rPr>
                <w:rFonts w:ascii="Times New Roman"/>
                <w:b w:val="false"/>
                <w:i w:val="false"/>
                <w:color w:val="000000"/>
                <w:sz w:val="20"/>
              </w:rPr>
              <w:t>учетом установленных</w:t>
            </w:r>
            <w:r>
              <w:br/>
            </w:r>
            <w:r>
              <w:rPr>
                <w:rFonts w:ascii="Times New Roman"/>
                <w:b w:val="false"/>
                <w:i w:val="false"/>
                <w:color w:val="000000"/>
                <w:sz w:val="20"/>
              </w:rPr>
              <w:t>
</w:t>
            </w:r>
            <w:r>
              <w:rPr>
                <w:rFonts w:ascii="Times New Roman"/>
                <w:b w:val="false"/>
                <w:i w:val="false"/>
                <w:color w:val="000000"/>
                <w:sz w:val="20"/>
              </w:rPr>
              <w:t>сроков</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содержание</w:t>
            </w:r>
            <w:r>
              <w:br/>
            </w:r>
            <w:r>
              <w:rPr>
                <w:rFonts w:ascii="Times New Roman"/>
                <w:b w:val="false"/>
                <w:i w:val="false"/>
                <w:color w:val="000000"/>
                <w:sz w:val="20"/>
              </w:rPr>
              <w:t>
</w:t>
            </w:r>
            <w:r>
              <w:rPr>
                <w:rFonts w:ascii="Times New Roman"/>
                <w:b w:val="false"/>
                <w:i w:val="false"/>
                <w:color w:val="000000"/>
                <w:sz w:val="20"/>
              </w:rPr>
              <w:t>одного госслужащего</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8 349 619,5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9 204 742,0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9 993 745,0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11 234 403,0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11 234 406,0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86" w:id="12"/>
    <w:p>
      <w:pPr>
        <w:spacing w:after="0"/>
        <w:ind w:left="0"/>
        <w:jc w:val="both"/>
      </w:pPr>
      <w:r>
        <w:rPr>
          <w:rFonts w:ascii="Times New Roman"/>
          <w:b w:val="false"/>
          <w:i w:val="false"/>
          <w:color w:val="000000"/>
          <w:sz w:val="28"/>
        </w:rPr>
        <w:t>
      в бюджетной программе 004 "Карантин растений":</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в строке "Средние затраты на 1 га сельскохозяйственных культур и угодий на проведение мероприятий против карантинных вредителей, болезней растений и сорняков" цифры "5 720,1" заменить цифрами "4 113,6";</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"1 156 882,0" заменить цифрами "863 793,0";</w:t>
      </w:r>
      <w:r>
        <w:br/>
      </w:r>
      <w:r>
        <w:rPr>
          <w:rFonts w:ascii="Times New Roman"/>
          <w:b w:val="false"/>
          <w:i w:val="false"/>
          <w:color w:val="000000"/>
          <w:sz w:val="28"/>
        </w:rPr>
        <w:t>
</w:t>
      </w:r>
      <w:r>
        <w:rPr>
          <w:rFonts w:ascii="Times New Roman"/>
          <w:b w:val="false"/>
          <w:i w:val="false"/>
          <w:color w:val="000000"/>
          <w:sz w:val="28"/>
        </w:rPr>
        <w:t>
      в бюджетной программе 005 "Определение сортовых и посевных качеств семенного и посадочного материала":</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прямого результата":</w:t>
      </w:r>
      <w:r>
        <w:br/>
      </w:r>
      <w:r>
        <w:rPr>
          <w:rFonts w:ascii="Times New Roman"/>
          <w:b w:val="false"/>
          <w:i w:val="false"/>
          <w:color w:val="000000"/>
          <w:sz w:val="28"/>
        </w:rPr>
        <w:t>
</w:t>
      </w:r>
      <w:r>
        <w:rPr>
          <w:rFonts w:ascii="Times New Roman"/>
          <w:b w:val="false"/>
          <w:i w:val="false"/>
          <w:color w:val="000000"/>
          <w:sz w:val="28"/>
        </w:rPr>
        <w:t>
      в строке "Проведение экспертизы качества (исследования семян) семян" цифры "330 438" заменить цифрами "325 910";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"274 594,0" заменить цифрами "270 831,0";</w:t>
      </w:r>
      <w:r>
        <w:br/>
      </w:r>
      <w:r>
        <w:rPr>
          <w:rFonts w:ascii="Times New Roman"/>
          <w:b w:val="false"/>
          <w:i w:val="false"/>
          <w:color w:val="000000"/>
          <w:sz w:val="28"/>
        </w:rPr>
        <w:t>
</w:t>
      </w:r>
      <w:r>
        <w:rPr>
          <w:rFonts w:ascii="Times New Roman"/>
          <w:b w:val="false"/>
          <w:i w:val="false"/>
          <w:color w:val="000000"/>
          <w:sz w:val="28"/>
        </w:rPr>
        <w:t>
      в бюджетной программе 007 "Строительство и реконструкция объектов образования в сфере сельского хозяйства":</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прямого результата":</w:t>
      </w:r>
      <w:r>
        <w:br/>
      </w:r>
      <w:r>
        <w:rPr>
          <w:rFonts w:ascii="Times New Roman"/>
          <w:b w:val="false"/>
          <w:i w:val="false"/>
          <w:color w:val="000000"/>
          <w:sz w:val="28"/>
        </w:rPr>
        <w:t>
</w:t>
      </w:r>
      <w:r>
        <w:rPr>
          <w:rFonts w:ascii="Times New Roman"/>
          <w:b w:val="false"/>
          <w:i w:val="false"/>
          <w:color w:val="000000"/>
          <w:sz w:val="28"/>
        </w:rPr>
        <w:t>
      в строке "Объем строительных работ" цифры "31,9" заменить цифрами "30,8";</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в строке "Средние затраты на строительства 1 кв. м" цифры "79,3" заменить цифрами "80,7";</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"204 968,0" заменить цифрами "204 229,0";</w:t>
      </w:r>
      <w:r>
        <w:br/>
      </w:r>
      <w:r>
        <w:rPr>
          <w:rFonts w:ascii="Times New Roman"/>
          <w:b w:val="false"/>
          <w:i w:val="false"/>
          <w:color w:val="000000"/>
          <w:sz w:val="28"/>
        </w:rPr>
        <w:t>
</w:t>
      </w:r>
      <w:r>
        <w:rPr>
          <w:rFonts w:ascii="Times New Roman"/>
          <w:b w:val="false"/>
          <w:i w:val="false"/>
          <w:color w:val="000000"/>
          <w:sz w:val="28"/>
        </w:rPr>
        <w:t>
      в бюджетной программе 008 "Строительство объектов инфраструктуры лесного хозяйства и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в строке "- по строительству автогаражей, административных зданий" цифры "61 562" заменить цифрами "47 514";</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"99 274,0" заменить цифрами "85 226,0";</w:t>
      </w:r>
      <w:r>
        <w:br/>
      </w:r>
      <w:r>
        <w:rPr>
          <w:rFonts w:ascii="Times New Roman"/>
          <w:b w:val="false"/>
          <w:i w:val="false"/>
          <w:color w:val="000000"/>
          <w:sz w:val="28"/>
        </w:rPr>
        <w:t>
</w:t>
      </w:r>
      <w:r>
        <w:rPr>
          <w:rFonts w:ascii="Times New Roman"/>
          <w:b w:val="false"/>
          <w:i w:val="false"/>
          <w:color w:val="000000"/>
          <w:sz w:val="28"/>
        </w:rPr>
        <w:t>
      в бюджетной программе 009 "Целевые текущие трансферты областным бюджетам, бюджетам городов Астаны и Алматы на проведение противоэпизоотических мероприятий":</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прямого результата":</w:t>
      </w:r>
      <w:r>
        <w:br/>
      </w:r>
      <w:r>
        <w:rPr>
          <w:rFonts w:ascii="Times New Roman"/>
          <w:b w:val="false"/>
          <w:i w:val="false"/>
          <w:color w:val="000000"/>
          <w:sz w:val="28"/>
        </w:rPr>
        <w:t>
</w:t>
      </w:r>
      <w:r>
        <w:rPr>
          <w:rFonts w:ascii="Times New Roman"/>
          <w:b w:val="false"/>
          <w:i w:val="false"/>
          <w:color w:val="000000"/>
          <w:sz w:val="28"/>
        </w:rPr>
        <w:t>
      в строке "Взятие и доставка проб крови для серологических исследований" цифры "43,78" заменить цифрами "43,3";</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"6 489 296,0" заменить цифрами "6 283 734,0";</w:t>
      </w:r>
      <w:r>
        <w:br/>
      </w:r>
      <w:r>
        <w:rPr>
          <w:rFonts w:ascii="Times New Roman"/>
          <w:b w:val="false"/>
          <w:i w:val="false"/>
          <w:color w:val="000000"/>
          <w:sz w:val="28"/>
        </w:rPr>
        <w:t>
</w:t>
      </w:r>
      <w:r>
        <w:rPr>
          <w:rFonts w:ascii="Times New Roman"/>
          <w:b w:val="false"/>
          <w:i w:val="false"/>
          <w:color w:val="000000"/>
          <w:sz w:val="28"/>
        </w:rPr>
        <w:t>
      в бюджетной программе 010 "Целевые текущие трансферты областным бюджетам, бюджетам городов Астаны и Алматы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прямого результата":</w:t>
      </w:r>
      <w:r>
        <w:br/>
      </w:r>
      <w:r>
        <w:rPr>
          <w:rFonts w:ascii="Times New Roman"/>
          <w:b w:val="false"/>
          <w:i w:val="false"/>
          <w:color w:val="000000"/>
          <w:sz w:val="28"/>
        </w:rPr>
        <w:t>
      в строке "- локальные водопроводы" цифры "186" заменить цифрами "176";</w:t>
      </w:r>
      <w:r>
        <w:br/>
      </w:r>
      <w:r>
        <w:rPr>
          <w:rFonts w:ascii="Times New Roman"/>
          <w:b w:val="false"/>
          <w:i w:val="false"/>
          <w:color w:val="000000"/>
          <w:sz w:val="28"/>
        </w:rPr>
        <w:t>
</w:t>
      </w:r>
      <w:r>
        <w:rPr>
          <w:rFonts w:ascii="Times New Roman"/>
          <w:b w:val="false"/>
          <w:i w:val="false"/>
          <w:color w:val="000000"/>
          <w:sz w:val="28"/>
        </w:rPr>
        <w:t>
      в строке "Охват населения, получающего воду по субсидированному тарифу" цифры "2 211 682" заменить цифрами "2 094 354";</w:t>
      </w:r>
      <w:r>
        <w:br/>
      </w:r>
      <w:r>
        <w:rPr>
          <w:rFonts w:ascii="Times New Roman"/>
          <w:b w:val="false"/>
          <w:i w:val="false"/>
          <w:color w:val="000000"/>
          <w:sz w:val="28"/>
        </w:rPr>
        <w:t>
</w:t>
      </w:r>
      <w:r>
        <w:rPr>
          <w:rFonts w:ascii="Times New Roman"/>
          <w:b w:val="false"/>
          <w:i w:val="false"/>
          <w:color w:val="000000"/>
          <w:sz w:val="28"/>
        </w:rPr>
        <w:t>
      в строке "Количество сельских населенных пунктов, обеспечивающихся питьевой водой по удешевленному тарифу" цифры "622" заменить цифрами "611";</w:t>
      </w:r>
      <w:r>
        <w:br/>
      </w:r>
      <w:r>
        <w:rPr>
          <w:rFonts w:ascii="Times New Roman"/>
          <w:b w:val="false"/>
          <w:i w:val="false"/>
          <w:color w:val="000000"/>
          <w:sz w:val="28"/>
        </w:rPr>
        <w:t>
</w:t>
      </w:r>
      <w:r>
        <w:rPr>
          <w:rFonts w:ascii="Times New Roman"/>
          <w:b w:val="false"/>
          <w:i w:val="false"/>
          <w:color w:val="000000"/>
          <w:sz w:val="28"/>
        </w:rPr>
        <w:t>
      в строке "Объем подаваемой питьевой воды" цифры "66 571,45" заменить цифрами "62 965,0";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"3 784 790,0" заменить цифрами "3 693 082,0";</w:t>
      </w:r>
      <w:r>
        <w:br/>
      </w:r>
      <w:r>
        <w:rPr>
          <w:rFonts w:ascii="Times New Roman"/>
          <w:b w:val="false"/>
          <w:i w:val="false"/>
          <w:color w:val="000000"/>
          <w:sz w:val="28"/>
        </w:rPr>
        <w:t>
</w:t>
      </w:r>
      <w:r>
        <w:rPr>
          <w:rFonts w:ascii="Times New Roman"/>
          <w:b w:val="false"/>
          <w:i w:val="false"/>
          <w:color w:val="000000"/>
          <w:sz w:val="28"/>
        </w:rPr>
        <w:t>
      таблицу бюджетной программы 011 "Строительство, реконструкция и оснащение ветеринарных лабораторий, биохранилища и здания подведомственного учреждения» изложить в следующей редакции:</w:t>
      </w:r>
      <w:r>
        <w:br/>
      </w:r>
      <w:r>
        <w:rPr>
          <w:rFonts w:ascii="Times New Roman"/>
          <w:b w:val="false"/>
          <w:i w:val="false"/>
          <w:color w:val="000000"/>
          <w:sz w:val="28"/>
        </w:rPr>
        <w:t xml:space="preserve">
      "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197"/>
        <w:gridCol w:w="1439"/>
        <w:gridCol w:w="1439"/>
        <w:gridCol w:w="1184"/>
        <w:gridCol w:w="1184"/>
        <w:gridCol w:w="1163"/>
        <w:gridCol w:w="1301"/>
        <w:gridCol w:w="1340"/>
      </w:tblGrid>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"Строительство, реконструкция и оснащение ветеринарных</w:t>
            </w:r>
            <w:r>
              <w:br/>
            </w:r>
            <w:r>
              <w:rPr>
                <w:rFonts w:ascii="Times New Roman"/>
                <w:b w:val="false"/>
                <w:i w:val="false"/>
                <w:color w:val="000000"/>
                <w:sz w:val="20"/>
              </w:rPr>
              <w:t>
</w:t>
            </w:r>
            <w:r>
              <w:rPr>
                <w:rFonts w:ascii="Times New Roman"/>
                <w:b w:val="false"/>
                <w:i w:val="false"/>
                <w:color w:val="000000"/>
                <w:sz w:val="20"/>
              </w:rPr>
              <w:t>лабораторий, биохранилища и здания подведомственного</w:t>
            </w:r>
            <w:r>
              <w:br/>
            </w:r>
            <w:r>
              <w:rPr>
                <w:rFonts w:ascii="Times New Roman"/>
                <w:b w:val="false"/>
                <w:i w:val="false"/>
                <w:color w:val="000000"/>
                <w:sz w:val="20"/>
              </w:rPr>
              <w:t>
</w:t>
            </w:r>
            <w:r>
              <w:rPr>
                <w:rFonts w:ascii="Times New Roman"/>
                <w:b w:val="false"/>
                <w:i w:val="false"/>
                <w:color w:val="000000"/>
                <w:sz w:val="20"/>
              </w:rPr>
              <w:t>учреждения"</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направлена на приведение объектов ветеринарных</w:t>
            </w:r>
            <w:r>
              <w:br/>
            </w:r>
            <w:r>
              <w:rPr>
                <w:rFonts w:ascii="Times New Roman"/>
                <w:b w:val="false"/>
                <w:i w:val="false"/>
                <w:color w:val="000000"/>
                <w:sz w:val="20"/>
              </w:rPr>
              <w:t>
</w:t>
            </w:r>
            <w:r>
              <w:rPr>
                <w:rFonts w:ascii="Times New Roman"/>
                <w:b w:val="false"/>
                <w:i w:val="false"/>
                <w:color w:val="000000"/>
                <w:sz w:val="20"/>
              </w:rPr>
              <w:t>лабораторий, зданий и помещений, улучшение их</w:t>
            </w:r>
            <w:r>
              <w:br/>
            </w:r>
            <w:r>
              <w:rPr>
                <w:rFonts w:ascii="Times New Roman"/>
                <w:b w:val="false"/>
                <w:i w:val="false"/>
                <w:color w:val="000000"/>
                <w:sz w:val="20"/>
              </w:rPr>
              <w:t>
</w:t>
            </w:r>
            <w:r>
              <w:rPr>
                <w:rFonts w:ascii="Times New Roman"/>
                <w:b w:val="false"/>
                <w:i w:val="false"/>
                <w:color w:val="000000"/>
                <w:sz w:val="20"/>
              </w:rPr>
              <w:t>материально-технического оснащения в соответствии с</w:t>
            </w:r>
            <w:r>
              <w:br/>
            </w:r>
            <w:r>
              <w:rPr>
                <w:rFonts w:ascii="Times New Roman"/>
                <w:b w:val="false"/>
                <w:i w:val="false"/>
                <w:color w:val="000000"/>
                <w:sz w:val="20"/>
              </w:rPr>
              <w:t>
</w:t>
            </w:r>
            <w:r>
              <w:rPr>
                <w:rFonts w:ascii="Times New Roman"/>
                <w:b w:val="false"/>
                <w:i w:val="false"/>
                <w:color w:val="000000"/>
                <w:sz w:val="20"/>
              </w:rPr>
              <w:t>требованиями международных норм, стандартов и рекомендаций ВТО,</w:t>
            </w:r>
            <w:r>
              <w:br/>
            </w:r>
            <w:r>
              <w:rPr>
                <w:rFonts w:ascii="Times New Roman"/>
                <w:b w:val="false"/>
                <w:i w:val="false"/>
                <w:color w:val="000000"/>
                <w:sz w:val="20"/>
              </w:rPr>
              <w:t>
</w:t>
            </w:r>
            <w:r>
              <w:rPr>
                <w:rFonts w:ascii="Times New Roman"/>
                <w:b w:val="false"/>
                <w:i w:val="false"/>
                <w:color w:val="000000"/>
                <w:sz w:val="20"/>
              </w:rPr>
              <w:t>путем строительства биохранилища и реконструкции зданий и</w:t>
            </w:r>
            <w:r>
              <w:br/>
            </w:r>
            <w:r>
              <w:rPr>
                <w:rFonts w:ascii="Times New Roman"/>
                <w:b w:val="false"/>
                <w:i w:val="false"/>
                <w:color w:val="000000"/>
                <w:sz w:val="20"/>
              </w:rPr>
              <w:t>
</w:t>
            </w:r>
            <w:r>
              <w:rPr>
                <w:rFonts w:ascii="Times New Roman"/>
                <w:b w:val="false"/>
                <w:i w:val="false"/>
                <w:color w:val="000000"/>
                <w:sz w:val="20"/>
              </w:rPr>
              <w:t>вспомогательных помещений для ГУ "Национальный референтный</w:t>
            </w:r>
            <w:r>
              <w:br/>
            </w:r>
            <w:r>
              <w:rPr>
                <w:rFonts w:ascii="Times New Roman"/>
                <w:b w:val="false"/>
                <w:i w:val="false"/>
                <w:color w:val="000000"/>
                <w:sz w:val="20"/>
              </w:rPr>
              <w:t>
</w:t>
            </w:r>
            <w:r>
              <w:rPr>
                <w:rFonts w:ascii="Times New Roman"/>
                <w:b w:val="false"/>
                <w:i w:val="false"/>
                <w:color w:val="000000"/>
                <w:sz w:val="20"/>
              </w:rPr>
              <w:t>центр в ветеринарии", а также строительства однотипных</w:t>
            </w:r>
            <w:r>
              <w:br/>
            </w:r>
            <w:r>
              <w:rPr>
                <w:rFonts w:ascii="Times New Roman"/>
                <w:b w:val="false"/>
                <w:i w:val="false"/>
                <w:color w:val="000000"/>
                <w:sz w:val="20"/>
              </w:rPr>
              <w:t>
</w:t>
            </w:r>
            <w:r>
              <w:rPr>
                <w:rFonts w:ascii="Times New Roman"/>
                <w:b w:val="false"/>
                <w:i w:val="false"/>
                <w:color w:val="000000"/>
                <w:sz w:val="20"/>
              </w:rPr>
              <w:t>модульных областных зданий ветлабораторий и однотипных</w:t>
            </w:r>
            <w:r>
              <w:br/>
            </w:r>
            <w:r>
              <w:rPr>
                <w:rFonts w:ascii="Times New Roman"/>
                <w:b w:val="false"/>
                <w:i w:val="false"/>
                <w:color w:val="000000"/>
                <w:sz w:val="20"/>
              </w:rPr>
              <w:t>
</w:t>
            </w:r>
            <w:r>
              <w:rPr>
                <w:rFonts w:ascii="Times New Roman"/>
                <w:b w:val="false"/>
                <w:i w:val="false"/>
                <w:color w:val="000000"/>
                <w:sz w:val="20"/>
              </w:rPr>
              <w:t>модульных районных зданий ветлабораторий с вивариями для</w:t>
            </w:r>
            <w:r>
              <w:br/>
            </w:r>
            <w:r>
              <w:rPr>
                <w:rFonts w:ascii="Times New Roman"/>
                <w:b w:val="false"/>
                <w:i w:val="false"/>
                <w:color w:val="000000"/>
                <w:sz w:val="20"/>
              </w:rPr>
              <w:t>
</w:t>
            </w:r>
            <w:r>
              <w:rPr>
                <w:rFonts w:ascii="Times New Roman"/>
                <w:b w:val="false"/>
                <w:i w:val="false"/>
                <w:color w:val="000000"/>
                <w:sz w:val="20"/>
              </w:rPr>
              <w:t>животных РГП "Республиканская ветеринарная лаборатория" МСХ РК,</w:t>
            </w:r>
            <w:r>
              <w:br/>
            </w:r>
            <w:r>
              <w:rPr>
                <w:rFonts w:ascii="Times New Roman"/>
                <w:b w:val="false"/>
                <w:i w:val="false"/>
                <w:color w:val="000000"/>
                <w:sz w:val="20"/>
              </w:rPr>
              <w:t>
</w:t>
            </w:r>
            <w:r>
              <w:rPr>
                <w:rFonts w:ascii="Times New Roman"/>
                <w:b w:val="false"/>
                <w:i w:val="false"/>
                <w:color w:val="000000"/>
                <w:sz w:val="20"/>
              </w:rPr>
              <w:t>материально-техническое оснащение и подготовка</w:t>
            </w:r>
            <w:r>
              <w:br/>
            </w:r>
            <w:r>
              <w:rPr>
                <w:rFonts w:ascii="Times New Roman"/>
                <w:b w:val="false"/>
                <w:i w:val="false"/>
                <w:color w:val="000000"/>
                <w:sz w:val="20"/>
              </w:rPr>
              <w:t>
</w:t>
            </w:r>
            <w:r>
              <w:rPr>
                <w:rFonts w:ascii="Times New Roman"/>
                <w:b w:val="false"/>
                <w:i w:val="false"/>
                <w:color w:val="000000"/>
                <w:sz w:val="20"/>
              </w:rPr>
              <w:t>квалифицированных специалистов</w:t>
            </w:r>
          </w:p>
        </w:tc>
      </w:tr>
      <w:tr>
        <w:trPr>
          <w:trHeight w:val="3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однотипных модульных</w:t>
            </w:r>
            <w:r>
              <w:br/>
            </w:r>
            <w:r>
              <w:rPr>
                <w:rFonts w:ascii="Times New Roman"/>
                <w:b w:val="false"/>
                <w:i w:val="false"/>
                <w:color w:val="000000"/>
                <w:sz w:val="20"/>
              </w:rPr>
              <w:t>
</w:t>
            </w:r>
            <w:r>
              <w:rPr>
                <w:rFonts w:ascii="Times New Roman"/>
                <w:b w:val="false"/>
                <w:i w:val="false"/>
                <w:color w:val="000000"/>
                <w:sz w:val="20"/>
              </w:rPr>
              <w:t>областных зданий</w:t>
            </w:r>
            <w:r>
              <w:br/>
            </w:r>
            <w:r>
              <w:rPr>
                <w:rFonts w:ascii="Times New Roman"/>
                <w:b w:val="false"/>
                <w:i w:val="false"/>
                <w:color w:val="000000"/>
                <w:sz w:val="20"/>
              </w:rPr>
              <w:t>
</w:t>
            </w:r>
            <w:r>
              <w:rPr>
                <w:rFonts w:ascii="Times New Roman"/>
                <w:b w:val="false"/>
                <w:i w:val="false"/>
                <w:color w:val="000000"/>
                <w:sz w:val="20"/>
              </w:rPr>
              <w:t>ветлабораторий с</w:t>
            </w:r>
            <w:r>
              <w:br/>
            </w:r>
            <w:r>
              <w:rPr>
                <w:rFonts w:ascii="Times New Roman"/>
                <w:b w:val="false"/>
                <w:i w:val="false"/>
                <w:color w:val="000000"/>
                <w:sz w:val="20"/>
              </w:rPr>
              <w:t>
</w:t>
            </w:r>
            <w:r>
              <w:rPr>
                <w:rFonts w:ascii="Times New Roman"/>
                <w:b w:val="false"/>
                <w:i w:val="false"/>
                <w:color w:val="000000"/>
                <w:sz w:val="20"/>
              </w:rPr>
              <w:t>вивариями для</w:t>
            </w:r>
            <w:r>
              <w:br/>
            </w:r>
            <w:r>
              <w:rPr>
                <w:rFonts w:ascii="Times New Roman"/>
                <w:b w:val="false"/>
                <w:i w:val="false"/>
                <w:color w:val="000000"/>
                <w:sz w:val="20"/>
              </w:rPr>
              <w:t>
</w:t>
            </w:r>
            <w:r>
              <w:rPr>
                <w:rFonts w:ascii="Times New Roman"/>
                <w:b w:val="false"/>
                <w:i w:val="false"/>
                <w:color w:val="000000"/>
                <w:sz w:val="20"/>
              </w:rPr>
              <w:t>животных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однотипных модульных</w:t>
            </w:r>
            <w:r>
              <w:br/>
            </w:r>
            <w:r>
              <w:rPr>
                <w:rFonts w:ascii="Times New Roman"/>
                <w:b w:val="false"/>
                <w:i w:val="false"/>
                <w:color w:val="000000"/>
                <w:sz w:val="20"/>
              </w:rPr>
              <w:t>
</w:t>
            </w:r>
            <w:r>
              <w:rPr>
                <w:rFonts w:ascii="Times New Roman"/>
                <w:b w:val="false"/>
                <w:i w:val="false"/>
                <w:color w:val="000000"/>
                <w:sz w:val="20"/>
              </w:rPr>
              <w:t>районных зданий</w:t>
            </w:r>
            <w:r>
              <w:br/>
            </w:r>
            <w:r>
              <w:rPr>
                <w:rFonts w:ascii="Times New Roman"/>
                <w:b w:val="false"/>
                <w:i w:val="false"/>
                <w:color w:val="000000"/>
                <w:sz w:val="20"/>
              </w:rPr>
              <w:t>
</w:t>
            </w:r>
            <w:r>
              <w:rPr>
                <w:rFonts w:ascii="Times New Roman"/>
                <w:b w:val="false"/>
                <w:i w:val="false"/>
                <w:color w:val="000000"/>
                <w:sz w:val="20"/>
              </w:rPr>
              <w:t>ветлабораторий с</w:t>
            </w:r>
            <w:r>
              <w:br/>
            </w:r>
            <w:r>
              <w:rPr>
                <w:rFonts w:ascii="Times New Roman"/>
                <w:b w:val="false"/>
                <w:i w:val="false"/>
                <w:color w:val="000000"/>
                <w:sz w:val="20"/>
              </w:rPr>
              <w:t>
</w:t>
            </w:r>
            <w:r>
              <w:rPr>
                <w:rFonts w:ascii="Times New Roman"/>
                <w:b w:val="false"/>
                <w:i w:val="false"/>
                <w:color w:val="000000"/>
                <w:sz w:val="20"/>
              </w:rPr>
              <w:t>вивариями для</w:t>
            </w:r>
            <w:r>
              <w:br/>
            </w:r>
            <w:r>
              <w:rPr>
                <w:rFonts w:ascii="Times New Roman"/>
                <w:b w:val="false"/>
                <w:i w:val="false"/>
                <w:color w:val="000000"/>
                <w:sz w:val="20"/>
              </w:rPr>
              <w:t>
</w:t>
            </w:r>
            <w:r>
              <w:rPr>
                <w:rFonts w:ascii="Times New Roman"/>
                <w:b w:val="false"/>
                <w:i w:val="false"/>
                <w:color w:val="000000"/>
                <w:sz w:val="20"/>
              </w:rPr>
              <w:t>животных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введено в</w:t>
            </w:r>
            <w:r>
              <w:br/>
            </w:r>
            <w:r>
              <w:rPr>
                <w:rFonts w:ascii="Times New Roman"/>
                <w:b w:val="false"/>
                <w:i w:val="false"/>
                <w:color w:val="000000"/>
                <w:sz w:val="20"/>
              </w:rPr>
              <w:t>
</w:t>
            </w:r>
            <w:r>
              <w:rPr>
                <w:rFonts w:ascii="Times New Roman"/>
                <w:b w:val="false"/>
                <w:i w:val="false"/>
                <w:color w:val="000000"/>
                <w:sz w:val="20"/>
              </w:rPr>
              <w:t>эксплуатацию</w:t>
            </w:r>
            <w:r>
              <w:br/>
            </w:r>
            <w:r>
              <w:rPr>
                <w:rFonts w:ascii="Times New Roman"/>
                <w:b w:val="false"/>
                <w:i w:val="false"/>
                <w:color w:val="000000"/>
                <w:sz w:val="20"/>
              </w:rPr>
              <w:t>
</w:t>
            </w:r>
            <w:r>
              <w:rPr>
                <w:rFonts w:ascii="Times New Roman"/>
                <w:b w:val="false"/>
                <w:i w:val="false"/>
                <w:color w:val="000000"/>
                <w:sz w:val="20"/>
              </w:rPr>
              <w:t>лабораторий (в год)</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биохранилища для</w:t>
            </w:r>
            <w:r>
              <w:br/>
            </w:r>
            <w:r>
              <w:rPr>
                <w:rFonts w:ascii="Times New Roman"/>
                <w:b w:val="false"/>
                <w:i w:val="false"/>
                <w:color w:val="000000"/>
                <w:sz w:val="20"/>
              </w:rPr>
              <w:t>
</w:t>
            </w:r>
            <w:r>
              <w:rPr>
                <w:rFonts w:ascii="Times New Roman"/>
                <w:b w:val="false"/>
                <w:i w:val="false"/>
                <w:color w:val="000000"/>
                <w:sz w:val="20"/>
              </w:rPr>
              <w:t>хранения</w:t>
            </w:r>
            <w:r>
              <w:br/>
            </w:r>
            <w:r>
              <w:rPr>
                <w:rFonts w:ascii="Times New Roman"/>
                <w:b w:val="false"/>
                <w:i w:val="false"/>
                <w:color w:val="000000"/>
                <w:sz w:val="20"/>
              </w:rPr>
              <w:t>
</w:t>
            </w:r>
            <w:r>
              <w:rPr>
                <w:rFonts w:ascii="Times New Roman"/>
                <w:b w:val="false"/>
                <w:i w:val="false"/>
                <w:color w:val="000000"/>
                <w:sz w:val="20"/>
              </w:rPr>
              <w:t>микроорганизмов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зданий</w:t>
            </w:r>
            <w:r>
              <w:br/>
            </w:r>
            <w:r>
              <w:rPr>
                <w:rFonts w:ascii="Times New Roman"/>
                <w:b w:val="false"/>
                <w:i w:val="false"/>
                <w:color w:val="000000"/>
                <w:sz w:val="20"/>
              </w:rPr>
              <w:t>
</w:t>
            </w:r>
            <w:r>
              <w:rPr>
                <w:rFonts w:ascii="Times New Roman"/>
                <w:b w:val="false"/>
                <w:i w:val="false"/>
                <w:color w:val="000000"/>
                <w:sz w:val="20"/>
              </w:rPr>
              <w:t>и вспомогательных</w:t>
            </w:r>
            <w:r>
              <w:br/>
            </w:r>
            <w:r>
              <w:rPr>
                <w:rFonts w:ascii="Times New Roman"/>
                <w:b w:val="false"/>
                <w:i w:val="false"/>
                <w:color w:val="000000"/>
                <w:sz w:val="20"/>
              </w:rPr>
              <w:t>
</w:t>
            </w:r>
            <w:r>
              <w:rPr>
                <w:rFonts w:ascii="Times New Roman"/>
                <w:b w:val="false"/>
                <w:i w:val="false"/>
                <w:color w:val="000000"/>
                <w:sz w:val="20"/>
              </w:rPr>
              <w:t>помещений</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лабораторных</w:t>
            </w:r>
            <w:r>
              <w:br/>
            </w:r>
            <w:r>
              <w:rPr>
                <w:rFonts w:ascii="Times New Roman"/>
                <w:b w:val="false"/>
                <w:i w:val="false"/>
                <w:color w:val="000000"/>
                <w:sz w:val="20"/>
              </w:rPr>
              <w:t>
</w:t>
            </w:r>
            <w:r>
              <w:rPr>
                <w:rFonts w:ascii="Times New Roman"/>
                <w:b w:val="false"/>
                <w:i w:val="false"/>
                <w:color w:val="000000"/>
                <w:sz w:val="20"/>
              </w:rPr>
              <w:t>оборудований и</w:t>
            </w:r>
            <w:r>
              <w:br/>
            </w:r>
            <w:r>
              <w:rPr>
                <w:rFonts w:ascii="Times New Roman"/>
                <w:b w:val="false"/>
                <w:i w:val="false"/>
                <w:color w:val="000000"/>
                <w:sz w:val="20"/>
              </w:rPr>
              <w:t>
</w:t>
            </w:r>
            <w:r>
              <w:rPr>
                <w:rFonts w:ascii="Times New Roman"/>
                <w:b w:val="false"/>
                <w:i w:val="false"/>
                <w:color w:val="000000"/>
                <w:sz w:val="20"/>
              </w:rPr>
              <w:t>приборов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сотрудников</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лабораторий в</w:t>
            </w:r>
            <w:r>
              <w:br/>
            </w:r>
            <w:r>
              <w:rPr>
                <w:rFonts w:ascii="Times New Roman"/>
                <w:b w:val="false"/>
                <w:i w:val="false"/>
                <w:color w:val="000000"/>
                <w:sz w:val="20"/>
              </w:rPr>
              <w:t>
</w:t>
            </w:r>
            <w:r>
              <w:rPr>
                <w:rFonts w:ascii="Times New Roman"/>
                <w:b w:val="false"/>
                <w:i w:val="false"/>
                <w:color w:val="000000"/>
                <w:sz w:val="20"/>
              </w:rPr>
              <w:t>странах дальнего и</w:t>
            </w:r>
            <w:r>
              <w:br/>
            </w:r>
            <w:r>
              <w:rPr>
                <w:rFonts w:ascii="Times New Roman"/>
                <w:b w:val="false"/>
                <w:i w:val="false"/>
                <w:color w:val="000000"/>
                <w:sz w:val="20"/>
              </w:rPr>
              <w:t>
</w:t>
            </w:r>
            <w:r>
              <w:rPr>
                <w:rFonts w:ascii="Times New Roman"/>
                <w:b w:val="false"/>
                <w:i w:val="false"/>
                <w:color w:val="000000"/>
                <w:sz w:val="20"/>
              </w:rPr>
              <w:t>ближнего зарубежья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построенных</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лабораторий</w:t>
            </w:r>
            <w:r>
              <w:br/>
            </w:r>
            <w:r>
              <w:rPr>
                <w:rFonts w:ascii="Times New Roman"/>
                <w:b w:val="false"/>
                <w:i w:val="false"/>
                <w:color w:val="000000"/>
                <w:sz w:val="20"/>
              </w:rPr>
              <w:t>
</w:t>
            </w:r>
            <w:r>
              <w:rPr>
                <w:rFonts w:ascii="Times New Roman"/>
                <w:b w:val="false"/>
                <w:i w:val="false"/>
                <w:color w:val="000000"/>
                <w:sz w:val="20"/>
              </w:rPr>
              <w:t>требованиям</w:t>
            </w:r>
            <w:r>
              <w:br/>
            </w:r>
            <w:r>
              <w:rPr>
                <w:rFonts w:ascii="Times New Roman"/>
                <w:b w:val="false"/>
                <w:i w:val="false"/>
                <w:color w:val="000000"/>
                <w:sz w:val="20"/>
              </w:rPr>
              <w:t>
</w:t>
            </w:r>
            <w:r>
              <w:rPr>
                <w:rFonts w:ascii="Times New Roman"/>
                <w:b w:val="false"/>
                <w:i w:val="false"/>
                <w:color w:val="000000"/>
                <w:sz w:val="20"/>
              </w:rPr>
              <w:t>международных норм,</w:t>
            </w:r>
            <w:r>
              <w:br/>
            </w:r>
            <w:r>
              <w:rPr>
                <w:rFonts w:ascii="Times New Roman"/>
                <w:b w:val="false"/>
                <w:i w:val="false"/>
                <w:color w:val="000000"/>
                <w:sz w:val="20"/>
              </w:rPr>
              <w:t>
</w:t>
            </w:r>
            <w:r>
              <w:rPr>
                <w:rFonts w:ascii="Times New Roman"/>
                <w:b w:val="false"/>
                <w:i w:val="false"/>
                <w:color w:val="000000"/>
                <w:sz w:val="20"/>
              </w:rPr>
              <w:t>стандартов и</w:t>
            </w:r>
            <w:r>
              <w:br/>
            </w:r>
            <w:r>
              <w:rPr>
                <w:rFonts w:ascii="Times New Roman"/>
                <w:b w:val="false"/>
                <w:i w:val="false"/>
                <w:color w:val="000000"/>
                <w:sz w:val="20"/>
              </w:rPr>
              <w:t>
</w:t>
            </w:r>
            <w:r>
              <w:rPr>
                <w:rFonts w:ascii="Times New Roman"/>
                <w:b w:val="false"/>
                <w:i w:val="false"/>
                <w:color w:val="000000"/>
                <w:sz w:val="20"/>
              </w:rPr>
              <w:t>рекомендаций ВТО и</w:t>
            </w:r>
            <w:r>
              <w:br/>
            </w:r>
            <w:r>
              <w:rPr>
                <w:rFonts w:ascii="Times New Roman"/>
                <w:b w:val="false"/>
                <w:i w:val="false"/>
                <w:color w:val="000000"/>
                <w:sz w:val="20"/>
              </w:rPr>
              <w:t>
</w:t>
            </w:r>
            <w:r>
              <w:rPr>
                <w:rFonts w:ascii="Times New Roman"/>
                <w:b w:val="false"/>
                <w:i w:val="false"/>
                <w:color w:val="000000"/>
                <w:sz w:val="20"/>
              </w:rPr>
              <w:t>их материально-</w:t>
            </w:r>
            <w:r>
              <w:br/>
            </w:r>
            <w:r>
              <w:rPr>
                <w:rFonts w:ascii="Times New Roman"/>
                <w:b w:val="false"/>
                <w:i w:val="false"/>
                <w:color w:val="000000"/>
                <w:sz w:val="20"/>
              </w:rPr>
              <w:t>
</w:t>
            </w:r>
            <w:r>
              <w:rPr>
                <w:rFonts w:ascii="Times New Roman"/>
                <w:b w:val="false"/>
                <w:i w:val="false"/>
                <w:color w:val="000000"/>
                <w:sz w:val="20"/>
              </w:rPr>
              <w:t>техническое</w:t>
            </w:r>
            <w:r>
              <w:br/>
            </w:r>
            <w:r>
              <w:rPr>
                <w:rFonts w:ascii="Times New Roman"/>
                <w:b w:val="false"/>
                <w:i w:val="false"/>
                <w:color w:val="000000"/>
                <w:sz w:val="20"/>
              </w:rPr>
              <w:t>
</w:t>
            </w:r>
            <w:r>
              <w:rPr>
                <w:rFonts w:ascii="Times New Roman"/>
                <w:b w:val="false"/>
                <w:i w:val="false"/>
                <w:color w:val="000000"/>
                <w:sz w:val="20"/>
              </w:rPr>
              <w:t>оснащение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лабораторий</w:t>
            </w:r>
            <w:r>
              <w:br/>
            </w:r>
            <w:r>
              <w:rPr>
                <w:rFonts w:ascii="Times New Roman"/>
                <w:b w:val="false"/>
                <w:i w:val="false"/>
                <w:color w:val="000000"/>
                <w:sz w:val="20"/>
              </w:rPr>
              <w:t>
</w:t>
            </w:r>
            <w:r>
              <w:rPr>
                <w:rFonts w:ascii="Times New Roman"/>
                <w:b w:val="false"/>
                <w:i w:val="false"/>
                <w:color w:val="000000"/>
                <w:sz w:val="20"/>
              </w:rPr>
              <w:t>требованиям</w:t>
            </w:r>
            <w:r>
              <w:br/>
            </w:r>
            <w:r>
              <w:rPr>
                <w:rFonts w:ascii="Times New Roman"/>
                <w:b w:val="false"/>
                <w:i w:val="false"/>
                <w:color w:val="000000"/>
                <w:sz w:val="20"/>
              </w:rPr>
              <w:t>
</w:t>
            </w:r>
            <w:r>
              <w:rPr>
                <w:rFonts w:ascii="Times New Roman"/>
                <w:b w:val="false"/>
                <w:i w:val="false"/>
                <w:color w:val="000000"/>
                <w:sz w:val="20"/>
              </w:rPr>
              <w:t>международных норм,</w:t>
            </w:r>
            <w:r>
              <w:br/>
            </w:r>
            <w:r>
              <w:rPr>
                <w:rFonts w:ascii="Times New Roman"/>
                <w:b w:val="false"/>
                <w:i w:val="false"/>
                <w:color w:val="000000"/>
                <w:sz w:val="20"/>
              </w:rPr>
              <w:t>
</w:t>
            </w:r>
            <w:r>
              <w:rPr>
                <w:rFonts w:ascii="Times New Roman"/>
                <w:b w:val="false"/>
                <w:i w:val="false"/>
                <w:color w:val="000000"/>
                <w:sz w:val="20"/>
              </w:rPr>
              <w:t>стандартов и</w:t>
            </w:r>
            <w:r>
              <w:br/>
            </w:r>
            <w:r>
              <w:rPr>
                <w:rFonts w:ascii="Times New Roman"/>
                <w:b w:val="false"/>
                <w:i w:val="false"/>
                <w:color w:val="000000"/>
                <w:sz w:val="20"/>
              </w:rPr>
              <w:t>
</w:t>
            </w:r>
            <w:r>
              <w:rPr>
                <w:rFonts w:ascii="Times New Roman"/>
                <w:b w:val="false"/>
                <w:i w:val="false"/>
                <w:color w:val="000000"/>
                <w:sz w:val="20"/>
              </w:rPr>
              <w:t>рекомендаций ВТО и</w:t>
            </w:r>
            <w:r>
              <w:br/>
            </w:r>
            <w:r>
              <w:rPr>
                <w:rFonts w:ascii="Times New Roman"/>
                <w:b w:val="false"/>
                <w:i w:val="false"/>
                <w:color w:val="000000"/>
                <w:sz w:val="20"/>
              </w:rPr>
              <w:t>
</w:t>
            </w:r>
            <w:r>
              <w:rPr>
                <w:rFonts w:ascii="Times New Roman"/>
                <w:b w:val="false"/>
                <w:i w:val="false"/>
                <w:color w:val="000000"/>
                <w:sz w:val="20"/>
              </w:rPr>
              <w:t>их материально-</w:t>
            </w:r>
            <w:r>
              <w:br/>
            </w:r>
            <w:r>
              <w:rPr>
                <w:rFonts w:ascii="Times New Roman"/>
                <w:b w:val="false"/>
                <w:i w:val="false"/>
                <w:color w:val="000000"/>
                <w:sz w:val="20"/>
              </w:rPr>
              <w:t>
</w:t>
            </w:r>
            <w:r>
              <w:rPr>
                <w:rFonts w:ascii="Times New Roman"/>
                <w:b w:val="false"/>
                <w:i w:val="false"/>
                <w:color w:val="000000"/>
                <w:sz w:val="20"/>
              </w:rPr>
              <w:t>техническое</w:t>
            </w:r>
            <w:r>
              <w:br/>
            </w:r>
            <w:r>
              <w:rPr>
                <w:rFonts w:ascii="Times New Roman"/>
                <w:b w:val="false"/>
                <w:i w:val="false"/>
                <w:color w:val="000000"/>
                <w:sz w:val="20"/>
              </w:rPr>
              <w:t>
</w:t>
            </w:r>
            <w:r>
              <w:rPr>
                <w:rFonts w:ascii="Times New Roman"/>
                <w:b w:val="false"/>
                <w:i w:val="false"/>
                <w:color w:val="000000"/>
                <w:sz w:val="20"/>
              </w:rPr>
              <w:t>оснащение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затрат на единицу:</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r>
              <w:br/>
            </w:r>
            <w:r>
              <w:rPr>
                <w:rFonts w:ascii="Times New Roman"/>
                <w:b w:val="false"/>
                <w:i w:val="false"/>
                <w:color w:val="000000"/>
                <w:sz w:val="20"/>
              </w:rPr>
              <w:t>
</w:t>
            </w:r>
            <w:r>
              <w:rPr>
                <w:rFonts w:ascii="Times New Roman"/>
                <w:b w:val="false"/>
                <w:i w:val="false"/>
                <w:color w:val="000000"/>
                <w:sz w:val="20"/>
              </w:rPr>
              <w:t>ветеринарной</w:t>
            </w:r>
            <w:r>
              <w:br/>
            </w:r>
            <w:r>
              <w:rPr>
                <w:rFonts w:ascii="Times New Roman"/>
                <w:b w:val="false"/>
                <w:i w:val="false"/>
                <w:color w:val="000000"/>
                <w:sz w:val="20"/>
              </w:rPr>
              <w:t>
</w:t>
            </w:r>
            <w:r>
              <w:rPr>
                <w:rFonts w:ascii="Times New Roman"/>
                <w:b w:val="false"/>
                <w:i w:val="false"/>
                <w:color w:val="000000"/>
                <w:sz w:val="20"/>
              </w:rPr>
              <w:t>лаборатории</w:t>
            </w:r>
          </w:p>
        </w:tc>
        <w:tc>
          <w:tcPr>
            <w:tcW w:w="0" w:type="auto"/>
            <w:vMerge/>
            <w:tcBorders>
              <w:top w:val="nil"/>
              <w:left w:val="single" w:color="cfcfcf" w:sz="5"/>
              <w:bottom w:val="single" w:color="cfcfcf" w:sz="5"/>
              <w:right w:val="single" w:color="cfcfcf" w:sz="5"/>
            </w:tcBorders>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59 298,5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100 183,0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r>
              <w:br/>
            </w:r>
            <w:r>
              <w:rPr>
                <w:rFonts w:ascii="Times New Roman"/>
                <w:b w:val="false"/>
                <w:i w:val="false"/>
                <w:color w:val="000000"/>
                <w:sz w:val="20"/>
              </w:rPr>
              <w:t>
</w:t>
            </w:r>
            <w:r>
              <w:rPr>
                <w:rFonts w:ascii="Times New Roman"/>
                <w:b w:val="false"/>
                <w:i w:val="false"/>
                <w:color w:val="000000"/>
                <w:sz w:val="20"/>
              </w:rPr>
              <w:t>биохранилища</w:t>
            </w:r>
          </w:p>
        </w:tc>
        <w:tc>
          <w:tcPr>
            <w:tcW w:w="0" w:type="auto"/>
            <w:vMerge/>
            <w:tcBorders>
              <w:top w:val="nil"/>
              <w:left w:val="single" w:color="cfcfcf" w:sz="5"/>
              <w:bottom w:val="single" w:color="cfcfcf" w:sz="5"/>
              <w:right w:val="single" w:color="cfcfcf" w:sz="5"/>
            </w:tcBorders>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142 838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w:t>
            </w:r>
            <w:r>
              <w:br/>
            </w:r>
            <w:r>
              <w:rPr>
                <w:rFonts w:ascii="Times New Roman"/>
                <w:b w:val="false"/>
                <w:i w:val="false"/>
                <w:color w:val="000000"/>
                <w:sz w:val="20"/>
              </w:rPr>
              <w:t>
</w:t>
            </w:r>
            <w:r>
              <w:rPr>
                <w:rFonts w:ascii="Times New Roman"/>
                <w:b w:val="false"/>
                <w:i w:val="false"/>
                <w:color w:val="000000"/>
                <w:sz w:val="20"/>
              </w:rPr>
              <w:t>зданий и</w:t>
            </w:r>
            <w:r>
              <w:br/>
            </w:r>
            <w:r>
              <w:rPr>
                <w:rFonts w:ascii="Times New Roman"/>
                <w:b w:val="false"/>
                <w:i w:val="false"/>
                <w:color w:val="000000"/>
                <w:sz w:val="20"/>
              </w:rPr>
              <w:t>
</w:t>
            </w:r>
            <w:r>
              <w:rPr>
                <w:rFonts w:ascii="Times New Roman"/>
                <w:b w:val="false"/>
                <w:i w:val="false"/>
                <w:color w:val="000000"/>
                <w:sz w:val="20"/>
              </w:rPr>
              <w:t>вспомогательных</w:t>
            </w:r>
            <w:r>
              <w:br/>
            </w:r>
            <w:r>
              <w:rPr>
                <w:rFonts w:ascii="Times New Roman"/>
                <w:b w:val="false"/>
                <w:i w:val="false"/>
                <w:color w:val="000000"/>
                <w:sz w:val="20"/>
              </w:rPr>
              <w:t>
</w:t>
            </w:r>
            <w:r>
              <w:rPr>
                <w:rFonts w:ascii="Times New Roman"/>
                <w:b w:val="false"/>
                <w:i w:val="false"/>
                <w:color w:val="000000"/>
                <w:sz w:val="20"/>
              </w:rPr>
              <w:t>помещений</w:t>
            </w:r>
          </w:p>
        </w:tc>
        <w:tc>
          <w:tcPr>
            <w:tcW w:w="0" w:type="auto"/>
            <w:vMerge/>
            <w:tcBorders>
              <w:top w:val="nil"/>
              <w:left w:val="single" w:color="cfcfcf" w:sz="5"/>
              <w:bottom w:val="single" w:color="cfcfcf" w:sz="5"/>
              <w:right w:val="single" w:color="cfcfcf" w:sz="5"/>
            </w:tcBorders>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110 239</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1 556 069,0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983 625,0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3 158 702,0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10 197 432,0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21" w:id="13"/>
    <w:p>
      <w:pPr>
        <w:spacing w:after="0"/>
        <w:ind w:left="0"/>
        <w:jc w:val="both"/>
      </w:pPr>
      <w:r>
        <w:rPr>
          <w:rFonts w:ascii="Times New Roman"/>
          <w:b w:val="false"/>
          <w:i w:val="false"/>
          <w:color w:val="000000"/>
          <w:sz w:val="28"/>
        </w:rPr>
        <w:t>
      таблицу бюджетной программы 016 "Постприватизационная поддержка сельского хозяйства" изложить в следующей редакции:</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7"/>
        <w:gridCol w:w="1374"/>
        <w:gridCol w:w="1638"/>
        <w:gridCol w:w="1559"/>
        <w:gridCol w:w="1090"/>
        <w:gridCol w:w="909"/>
        <w:gridCol w:w="909"/>
        <w:gridCol w:w="1184"/>
        <w:gridCol w:w="1440"/>
      </w:tblGrid>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"Постприватизационная поддержка сельского хозяйства"</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направлен на распространение кредитной линии на все</w:t>
            </w:r>
            <w:r>
              <w:br/>
            </w:r>
            <w:r>
              <w:rPr>
                <w:rFonts w:ascii="Times New Roman"/>
                <w:b w:val="false"/>
                <w:i w:val="false"/>
                <w:color w:val="000000"/>
                <w:sz w:val="20"/>
              </w:rPr>
              <w:t>
</w:t>
            </w:r>
            <w:r>
              <w:rPr>
                <w:rFonts w:ascii="Times New Roman"/>
                <w:b w:val="false"/>
                <w:i w:val="false"/>
                <w:color w:val="000000"/>
                <w:sz w:val="20"/>
              </w:rPr>
              <w:t>области Казахстана и внедрение механизмов финансирования,</w:t>
            </w:r>
            <w:r>
              <w:br/>
            </w:r>
            <w:r>
              <w:rPr>
                <w:rFonts w:ascii="Times New Roman"/>
                <w:b w:val="false"/>
                <w:i w:val="false"/>
                <w:color w:val="000000"/>
                <w:sz w:val="20"/>
              </w:rPr>
              <w:t>
</w:t>
            </w:r>
            <w:r>
              <w:rPr>
                <w:rFonts w:ascii="Times New Roman"/>
                <w:b w:val="false"/>
                <w:i w:val="false"/>
                <w:color w:val="000000"/>
                <w:sz w:val="20"/>
              </w:rPr>
              <w:t>таких как: микрофинансирование в сельской местности,</w:t>
            </w:r>
            <w:r>
              <w:br/>
            </w:r>
            <w:r>
              <w:rPr>
                <w:rFonts w:ascii="Times New Roman"/>
                <w:b w:val="false"/>
                <w:i w:val="false"/>
                <w:color w:val="000000"/>
                <w:sz w:val="20"/>
              </w:rPr>
              <w:t>
</w:t>
            </w:r>
            <w:r>
              <w:rPr>
                <w:rFonts w:ascii="Times New Roman"/>
                <w:b w:val="false"/>
                <w:i w:val="false"/>
                <w:color w:val="000000"/>
                <w:sz w:val="20"/>
              </w:rPr>
              <w:t>структурное финансирование и программа лизинга сельхозтехники</w:t>
            </w:r>
            <w:r>
              <w:br/>
            </w:r>
            <w:r>
              <w:rPr>
                <w:rFonts w:ascii="Times New Roman"/>
                <w:b w:val="false"/>
                <w:i w:val="false"/>
                <w:color w:val="000000"/>
                <w:sz w:val="20"/>
              </w:rPr>
              <w:t>
</w:t>
            </w:r>
            <w:r>
              <w:rPr>
                <w:rFonts w:ascii="Times New Roman"/>
                <w:b w:val="false"/>
                <w:i w:val="false"/>
                <w:color w:val="000000"/>
                <w:sz w:val="20"/>
              </w:rPr>
              <w:t xml:space="preserve">и оборудования. </w:t>
            </w:r>
            <w:r>
              <w:rPr>
                <w:rFonts w:ascii="Times New Roman"/>
                <w:b w:val="false"/>
                <w:i w:val="false"/>
                <w:color w:val="000000"/>
                <w:sz w:val="20"/>
              </w:rPr>
              <w:t>Методическая помощь в управлении</w:t>
            </w:r>
            <w:r>
              <w:br/>
            </w:r>
            <w:r>
              <w:rPr>
                <w:rFonts w:ascii="Times New Roman"/>
                <w:b w:val="false"/>
                <w:i w:val="false"/>
                <w:color w:val="000000"/>
                <w:sz w:val="20"/>
              </w:rPr>
              <w:t>
</w:t>
            </w:r>
            <w:r>
              <w:rPr>
                <w:rFonts w:ascii="Times New Roman"/>
                <w:b w:val="false"/>
                <w:i w:val="false"/>
                <w:color w:val="000000"/>
                <w:sz w:val="20"/>
              </w:rPr>
              <w:t>сельскохозяйственными рисками, модернизация агрометеостанций,</w:t>
            </w:r>
            <w:r>
              <w:br/>
            </w:r>
            <w:r>
              <w:rPr>
                <w:rFonts w:ascii="Times New Roman"/>
                <w:b w:val="false"/>
                <w:i w:val="false"/>
                <w:color w:val="000000"/>
                <w:sz w:val="20"/>
              </w:rPr>
              <w:t>
</w:t>
            </w:r>
            <w:r>
              <w:rPr>
                <w:rFonts w:ascii="Times New Roman"/>
                <w:b w:val="false"/>
                <w:i w:val="false"/>
                <w:color w:val="000000"/>
                <w:sz w:val="20"/>
              </w:rPr>
              <w:t>консалтинговые услуги.</w:t>
            </w:r>
          </w:p>
        </w:tc>
      </w:tr>
      <w:tr>
        <w:trPr>
          <w:trHeight w:val="30" w:hRule="atLeast"/>
        </w:trPr>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однодневных</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семинаров для</w:t>
            </w:r>
            <w:r>
              <w:br/>
            </w:r>
            <w:r>
              <w:rPr>
                <w:rFonts w:ascii="Times New Roman"/>
                <w:b w:val="false"/>
                <w:i w:val="false"/>
                <w:color w:val="000000"/>
                <w:sz w:val="20"/>
              </w:rPr>
              <w:t>
</w:t>
            </w:r>
            <w:r>
              <w:rPr>
                <w:rFonts w:ascii="Times New Roman"/>
                <w:b w:val="false"/>
                <w:i w:val="false"/>
                <w:color w:val="000000"/>
                <w:sz w:val="20"/>
              </w:rPr>
              <w:t>фермеров в рамках</w:t>
            </w:r>
            <w:r>
              <w:br/>
            </w:r>
            <w:r>
              <w:rPr>
                <w:rFonts w:ascii="Times New Roman"/>
                <w:b w:val="false"/>
                <w:i w:val="false"/>
                <w:color w:val="000000"/>
                <w:sz w:val="20"/>
              </w:rPr>
              <w:t>
</w:t>
            </w:r>
            <w:r>
              <w:rPr>
                <w:rFonts w:ascii="Times New Roman"/>
                <w:b w:val="false"/>
                <w:i w:val="false"/>
                <w:color w:val="000000"/>
                <w:sz w:val="20"/>
              </w:rPr>
              <w:t>компонента "Сельские</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консультационные</w:t>
            </w:r>
            <w:r>
              <w:br/>
            </w:r>
            <w:r>
              <w:rPr>
                <w:rFonts w:ascii="Times New Roman"/>
                <w:b w:val="false"/>
                <w:i w:val="false"/>
                <w:color w:val="000000"/>
                <w:sz w:val="20"/>
              </w:rPr>
              <w:t>
</w:t>
            </w:r>
            <w:r>
              <w:rPr>
                <w:rFonts w:ascii="Times New Roman"/>
                <w:b w:val="false"/>
                <w:i w:val="false"/>
                <w:color w:val="000000"/>
                <w:sz w:val="20"/>
              </w:rPr>
              <w:t xml:space="preserve">службы"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модернизированных</w:t>
            </w:r>
            <w:r>
              <w:br/>
            </w:r>
            <w:r>
              <w:rPr>
                <w:rFonts w:ascii="Times New Roman"/>
                <w:b w:val="false"/>
                <w:i w:val="false"/>
                <w:color w:val="000000"/>
                <w:sz w:val="20"/>
              </w:rPr>
              <w:t>
</w:t>
            </w:r>
            <w:r>
              <w:rPr>
                <w:rFonts w:ascii="Times New Roman"/>
                <w:b w:val="false"/>
                <w:i w:val="false"/>
                <w:color w:val="000000"/>
                <w:sz w:val="20"/>
              </w:rPr>
              <w:t>агрометеостанций</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w:t>
            </w:r>
            <w:r>
              <w:br/>
            </w:r>
            <w:r>
              <w:rPr>
                <w:rFonts w:ascii="Times New Roman"/>
                <w:b w:val="false"/>
                <w:i w:val="false"/>
                <w:color w:val="000000"/>
                <w:sz w:val="20"/>
              </w:rPr>
              <w:t>
</w:t>
            </w:r>
            <w:r>
              <w:rPr>
                <w:rFonts w:ascii="Times New Roman"/>
                <w:b w:val="false"/>
                <w:i w:val="false"/>
                <w:color w:val="000000"/>
                <w:sz w:val="20"/>
              </w:rPr>
              <w:t>анализа и пересмотра</w:t>
            </w:r>
            <w:r>
              <w:br/>
            </w:r>
            <w:r>
              <w:rPr>
                <w:rFonts w:ascii="Times New Roman"/>
                <w:b w:val="false"/>
                <w:i w:val="false"/>
                <w:color w:val="000000"/>
                <w:sz w:val="20"/>
              </w:rPr>
              <w:t>
</w:t>
            </w:r>
            <w:r>
              <w:rPr>
                <w:rFonts w:ascii="Times New Roman"/>
                <w:b w:val="false"/>
                <w:i w:val="false"/>
                <w:color w:val="000000"/>
                <w:sz w:val="20"/>
              </w:rPr>
              <w:t>существующей системы</w:t>
            </w:r>
            <w:r>
              <w:br/>
            </w:r>
            <w:r>
              <w:rPr>
                <w:rFonts w:ascii="Times New Roman"/>
                <w:b w:val="false"/>
                <w:i w:val="false"/>
                <w:color w:val="000000"/>
                <w:sz w:val="20"/>
              </w:rPr>
              <w:t>
</w:t>
            </w:r>
            <w:r>
              <w:rPr>
                <w:rFonts w:ascii="Times New Roman"/>
                <w:b w:val="false"/>
                <w:i w:val="false"/>
                <w:color w:val="000000"/>
                <w:sz w:val="20"/>
              </w:rPr>
              <w:t>страхования в</w:t>
            </w:r>
            <w:r>
              <w:br/>
            </w:r>
            <w:r>
              <w:rPr>
                <w:rFonts w:ascii="Times New Roman"/>
                <w:b w:val="false"/>
                <w:i w:val="false"/>
                <w:color w:val="000000"/>
                <w:sz w:val="20"/>
              </w:rPr>
              <w:t>
</w:t>
            </w:r>
            <w:r>
              <w:rPr>
                <w:rFonts w:ascii="Times New Roman"/>
                <w:b w:val="false"/>
                <w:i w:val="false"/>
                <w:color w:val="000000"/>
                <w:sz w:val="20"/>
              </w:rPr>
              <w:t>растениеводстве</w:t>
            </w:r>
            <w:r>
              <w:br/>
            </w:r>
            <w:r>
              <w:rPr>
                <w:rFonts w:ascii="Times New Roman"/>
                <w:b w:val="false"/>
                <w:i w:val="false"/>
                <w:color w:val="000000"/>
                <w:sz w:val="20"/>
              </w:rPr>
              <w:t>
</w:t>
            </w:r>
            <w:r>
              <w:rPr>
                <w:rFonts w:ascii="Times New Roman"/>
                <w:b w:val="false"/>
                <w:i w:val="false"/>
                <w:color w:val="000000"/>
                <w:sz w:val="20"/>
              </w:rPr>
              <w:t>Казахстана,</w:t>
            </w:r>
            <w:r>
              <w:br/>
            </w:r>
            <w:r>
              <w:rPr>
                <w:rFonts w:ascii="Times New Roman"/>
                <w:b w:val="false"/>
                <w:i w:val="false"/>
                <w:color w:val="000000"/>
                <w:sz w:val="20"/>
              </w:rPr>
              <w:t>
</w:t>
            </w: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альтернативно-</w:t>
            </w:r>
            <w:r>
              <w:br/>
            </w:r>
            <w:r>
              <w:rPr>
                <w:rFonts w:ascii="Times New Roman"/>
                <w:b w:val="false"/>
                <w:i w:val="false"/>
                <w:color w:val="000000"/>
                <w:sz w:val="20"/>
              </w:rPr>
              <w:t>
</w:t>
            </w:r>
            <w:r>
              <w:rPr>
                <w:rFonts w:ascii="Times New Roman"/>
                <w:b w:val="false"/>
                <w:i w:val="false"/>
                <w:color w:val="000000"/>
                <w:sz w:val="20"/>
              </w:rPr>
              <w:t>возможных продуктов</w:t>
            </w:r>
            <w:r>
              <w:br/>
            </w:r>
            <w:r>
              <w:rPr>
                <w:rFonts w:ascii="Times New Roman"/>
                <w:b w:val="false"/>
                <w:i w:val="false"/>
                <w:color w:val="000000"/>
                <w:sz w:val="20"/>
              </w:rPr>
              <w:t>
</w:t>
            </w:r>
            <w:r>
              <w:rPr>
                <w:rFonts w:ascii="Times New Roman"/>
                <w:b w:val="false"/>
                <w:i w:val="false"/>
                <w:color w:val="000000"/>
                <w:sz w:val="20"/>
              </w:rPr>
              <w:t>страхования в</w:t>
            </w:r>
            <w:r>
              <w:br/>
            </w:r>
            <w:r>
              <w:rPr>
                <w:rFonts w:ascii="Times New Roman"/>
                <w:b w:val="false"/>
                <w:i w:val="false"/>
                <w:color w:val="000000"/>
                <w:sz w:val="20"/>
              </w:rPr>
              <w:t>
</w:t>
            </w:r>
            <w:r>
              <w:rPr>
                <w:rFonts w:ascii="Times New Roman"/>
                <w:b w:val="false"/>
                <w:i w:val="false"/>
                <w:color w:val="000000"/>
                <w:sz w:val="20"/>
              </w:rPr>
              <w:t>растениеводстве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за рубежом</w:t>
            </w:r>
            <w:r>
              <w:br/>
            </w:r>
            <w:r>
              <w:rPr>
                <w:rFonts w:ascii="Times New Roman"/>
                <w:b w:val="false"/>
                <w:i w:val="false"/>
                <w:color w:val="000000"/>
                <w:sz w:val="20"/>
              </w:rPr>
              <w:t>
</w:t>
            </w:r>
            <w:r>
              <w:rPr>
                <w:rFonts w:ascii="Times New Roman"/>
                <w:b w:val="false"/>
                <w:i w:val="false"/>
                <w:color w:val="000000"/>
                <w:sz w:val="20"/>
              </w:rPr>
              <w:t>по обмену опытом</w:t>
            </w:r>
            <w:r>
              <w:br/>
            </w:r>
            <w:r>
              <w:rPr>
                <w:rFonts w:ascii="Times New Roman"/>
                <w:b w:val="false"/>
                <w:i w:val="false"/>
                <w:color w:val="000000"/>
                <w:sz w:val="20"/>
              </w:rPr>
              <w:t>
</w:t>
            </w:r>
            <w:r>
              <w:rPr>
                <w:rFonts w:ascii="Times New Roman"/>
                <w:b w:val="false"/>
                <w:i w:val="false"/>
                <w:color w:val="000000"/>
                <w:sz w:val="20"/>
              </w:rPr>
              <w:t>внедрения различных</w:t>
            </w:r>
            <w:r>
              <w:br/>
            </w:r>
            <w:r>
              <w:rPr>
                <w:rFonts w:ascii="Times New Roman"/>
                <w:b w:val="false"/>
                <w:i w:val="false"/>
                <w:color w:val="000000"/>
                <w:sz w:val="20"/>
              </w:rPr>
              <w:t>
</w:t>
            </w:r>
            <w:r>
              <w:rPr>
                <w:rFonts w:ascii="Times New Roman"/>
                <w:b w:val="false"/>
                <w:i w:val="false"/>
                <w:color w:val="000000"/>
                <w:sz w:val="20"/>
              </w:rPr>
              <w:t>продуктов страхования</w:t>
            </w:r>
            <w:r>
              <w:br/>
            </w:r>
            <w:r>
              <w:rPr>
                <w:rFonts w:ascii="Times New Roman"/>
                <w:b w:val="false"/>
                <w:i w:val="false"/>
                <w:color w:val="000000"/>
                <w:sz w:val="20"/>
              </w:rPr>
              <w:t>
</w:t>
            </w:r>
            <w:r>
              <w:rPr>
                <w:rFonts w:ascii="Times New Roman"/>
                <w:b w:val="false"/>
                <w:i w:val="false"/>
                <w:color w:val="000000"/>
                <w:sz w:val="20"/>
              </w:rPr>
              <w:t>в растениеводстве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обучения</w:t>
            </w:r>
            <w:r>
              <w:br/>
            </w:r>
            <w:r>
              <w:rPr>
                <w:rFonts w:ascii="Times New Roman"/>
                <w:b w:val="false"/>
                <w:i w:val="false"/>
                <w:color w:val="000000"/>
                <w:sz w:val="20"/>
              </w:rPr>
              <w:t>
</w:t>
            </w:r>
            <w:r>
              <w:rPr>
                <w:rFonts w:ascii="Times New Roman"/>
                <w:b w:val="false"/>
                <w:i w:val="false"/>
                <w:color w:val="000000"/>
                <w:sz w:val="20"/>
              </w:rPr>
              <w:t>по долгосрочным</w:t>
            </w:r>
            <w:r>
              <w:br/>
            </w:r>
            <w:r>
              <w:rPr>
                <w:rFonts w:ascii="Times New Roman"/>
                <w:b w:val="false"/>
                <w:i w:val="false"/>
                <w:color w:val="000000"/>
                <w:sz w:val="20"/>
              </w:rPr>
              <w:t>
</w:t>
            </w:r>
            <w:r>
              <w:rPr>
                <w:rFonts w:ascii="Times New Roman"/>
                <w:b w:val="false"/>
                <w:i w:val="false"/>
                <w:color w:val="000000"/>
                <w:sz w:val="20"/>
              </w:rPr>
              <w:t>инвестициям, лизингу</w:t>
            </w:r>
            <w:r>
              <w:br/>
            </w:r>
            <w:r>
              <w:rPr>
                <w:rFonts w:ascii="Times New Roman"/>
                <w:b w:val="false"/>
                <w:i w:val="false"/>
                <w:color w:val="000000"/>
                <w:sz w:val="20"/>
              </w:rPr>
              <w:t>
</w:t>
            </w:r>
            <w:r>
              <w:rPr>
                <w:rFonts w:ascii="Times New Roman"/>
                <w:b w:val="false"/>
                <w:i w:val="false"/>
                <w:color w:val="000000"/>
                <w:sz w:val="20"/>
              </w:rPr>
              <w:t>и структурному</w:t>
            </w:r>
            <w:r>
              <w:br/>
            </w:r>
            <w:r>
              <w:rPr>
                <w:rFonts w:ascii="Times New Roman"/>
                <w:b w:val="false"/>
                <w:i w:val="false"/>
                <w:color w:val="000000"/>
                <w:sz w:val="20"/>
              </w:rPr>
              <w:t>
</w:t>
            </w:r>
            <w:r>
              <w:rPr>
                <w:rFonts w:ascii="Times New Roman"/>
                <w:b w:val="false"/>
                <w:i w:val="false"/>
                <w:color w:val="000000"/>
                <w:sz w:val="20"/>
              </w:rPr>
              <w:t>финансированию в</w:t>
            </w:r>
            <w:r>
              <w:br/>
            </w:r>
            <w:r>
              <w:rPr>
                <w:rFonts w:ascii="Times New Roman"/>
                <w:b w:val="false"/>
                <w:i w:val="false"/>
                <w:color w:val="000000"/>
                <w:sz w:val="20"/>
              </w:rPr>
              <w:t>
</w:t>
            </w:r>
            <w:r>
              <w:rPr>
                <w:rFonts w:ascii="Times New Roman"/>
                <w:b w:val="false"/>
                <w:i w:val="false"/>
                <w:color w:val="000000"/>
                <w:sz w:val="20"/>
              </w:rPr>
              <w:t>сельском хозяйстве:</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для кредитных</w:t>
            </w:r>
            <w:r>
              <w:br/>
            </w:r>
            <w:r>
              <w:rPr>
                <w:rFonts w:ascii="Times New Roman"/>
                <w:b w:val="false"/>
                <w:i w:val="false"/>
                <w:color w:val="000000"/>
                <w:sz w:val="20"/>
              </w:rPr>
              <w:t>
</w:t>
            </w:r>
            <w:r>
              <w:rPr>
                <w:rFonts w:ascii="Times New Roman"/>
                <w:b w:val="false"/>
                <w:i w:val="false"/>
                <w:color w:val="000000"/>
                <w:sz w:val="20"/>
              </w:rPr>
              <w:t>специалистов банков</w:t>
            </w:r>
            <w:r>
              <w:br/>
            </w:r>
            <w:r>
              <w:rPr>
                <w:rFonts w:ascii="Times New Roman"/>
                <w:b w:val="false"/>
                <w:i w:val="false"/>
                <w:color w:val="000000"/>
                <w:sz w:val="20"/>
              </w:rPr>
              <w:t>
</w:t>
            </w:r>
            <w:r>
              <w:rPr>
                <w:rFonts w:ascii="Times New Roman"/>
                <w:b w:val="false"/>
                <w:i w:val="false"/>
                <w:color w:val="000000"/>
                <w:sz w:val="20"/>
              </w:rPr>
              <w:t>второго уровня и</w:t>
            </w:r>
            <w:r>
              <w:br/>
            </w:r>
            <w:r>
              <w:rPr>
                <w:rFonts w:ascii="Times New Roman"/>
                <w:b w:val="false"/>
                <w:i w:val="false"/>
                <w:color w:val="000000"/>
                <w:sz w:val="20"/>
              </w:rPr>
              <w:t>
</w:t>
            </w:r>
            <w:r>
              <w:rPr>
                <w:rFonts w:ascii="Times New Roman"/>
                <w:b w:val="false"/>
                <w:i w:val="false"/>
                <w:color w:val="000000"/>
                <w:sz w:val="20"/>
              </w:rPr>
              <w:t>лизинговых компаний</w:t>
            </w: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для руководителей</w:t>
            </w:r>
            <w:r>
              <w:br/>
            </w:r>
            <w:r>
              <w:rPr>
                <w:rFonts w:ascii="Times New Roman"/>
                <w:b w:val="false"/>
                <w:i w:val="false"/>
                <w:color w:val="000000"/>
                <w:sz w:val="20"/>
              </w:rPr>
              <w:t>
</w:t>
            </w:r>
            <w:r>
              <w:rPr>
                <w:rFonts w:ascii="Times New Roman"/>
                <w:b w:val="false"/>
                <w:i w:val="false"/>
                <w:color w:val="000000"/>
                <w:sz w:val="20"/>
              </w:rPr>
              <w:t>филиалов банков</w:t>
            </w:r>
            <w:r>
              <w:br/>
            </w:r>
            <w:r>
              <w:rPr>
                <w:rFonts w:ascii="Times New Roman"/>
                <w:b w:val="false"/>
                <w:i w:val="false"/>
                <w:color w:val="000000"/>
                <w:sz w:val="20"/>
              </w:rPr>
              <w:t>
</w:t>
            </w:r>
            <w:r>
              <w:rPr>
                <w:rFonts w:ascii="Times New Roman"/>
                <w:b w:val="false"/>
                <w:i w:val="false"/>
                <w:color w:val="000000"/>
                <w:sz w:val="20"/>
              </w:rPr>
              <w:t>второго уровня и</w:t>
            </w:r>
            <w:r>
              <w:br/>
            </w:r>
            <w:r>
              <w:rPr>
                <w:rFonts w:ascii="Times New Roman"/>
                <w:b w:val="false"/>
                <w:i w:val="false"/>
                <w:color w:val="000000"/>
                <w:sz w:val="20"/>
              </w:rPr>
              <w:t>
</w:t>
            </w:r>
            <w:r>
              <w:rPr>
                <w:rFonts w:ascii="Times New Roman"/>
                <w:b w:val="false"/>
                <w:i w:val="false"/>
                <w:color w:val="000000"/>
                <w:sz w:val="20"/>
              </w:rPr>
              <w:t>лизинговых компаний</w:t>
            </w: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обученных</w:t>
            </w:r>
            <w:r>
              <w:br/>
            </w:r>
            <w:r>
              <w:rPr>
                <w:rFonts w:ascii="Times New Roman"/>
                <w:b w:val="false"/>
                <w:i w:val="false"/>
                <w:color w:val="000000"/>
                <w:sz w:val="20"/>
              </w:rPr>
              <w:t>
</w:t>
            </w:r>
            <w:r>
              <w:rPr>
                <w:rFonts w:ascii="Times New Roman"/>
                <w:b w:val="false"/>
                <w:i w:val="false"/>
                <w:color w:val="000000"/>
                <w:sz w:val="20"/>
              </w:rPr>
              <w:t>участвующих микро-</w:t>
            </w:r>
            <w:r>
              <w:br/>
            </w:r>
            <w:r>
              <w:rPr>
                <w:rFonts w:ascii="Times New Roman"/>
                <w:b w:val="false"/>
                <w:i w:val="false"/>
                <w:color w:val="000000"/>
                <w:sz w:val="20"/>
              </w:rPr>
              <w:t>
</w:t>
            </w:r>
            <w:r>
              <w:rPr>
                <w:rFonts w:ascii="Times New Roman"/>
                <w:b w:val="false"/>
                <w:i w:val="false"/>
                <w:color w:val="000000"/>
                <w:sz w:val="20"/>
              </w:rPr>
              <w:t>финансовых учреждений</w:t>
            </w:r>
            <w:r>
              <w:br/>
            </w:r>
            <w:r>
              <w:rPr>
                <w:rFonts w:ascii="Times New Roman"/>
                <w:b w:val="false"/>
                <w:i w:val="false"/>
                <w:color w:val="000000"/>
                <w:sz w:val="20"/>
              </w:rPr>
              <w:t>
</w:t>
            </w:r>
            <w:r>
              <w:rPr>
                <w:rFonts w:ascii="Times New Roman"/>
                <w:b w:val="false"/>
                <w:i w:val="false"/>
                <w:color w:val="000000"/>
                <w:sz w:val="20"/>
              </w:rPr>
              <w:t>(УМФУ) по теме</w:t>
            </w:r>
            <w:r>
              <w:br/>
            </w:r>
            <w:r>
              <w:rPr>
                <w:rFonts w:ascii="Times New Roman"/>
                <w:b w:val="false"/>
                <w:i w:val="false"/>
                <w:color w:val="000000"/>
                <w:sz w:val="20"/>
              </w:rPr>
              <w:t>
</w:t>
            </w:r>
            <w:r>
              <w:rPr>
                <w:rFonts w:ascii="Times New Roman"/>
                <w:b w:val="false"/>
                <w:i w:val="false"/>
                <w:color w:val="000000"/>
                <w:sz w:val="20"/>
              </w:rPr>
              <w:t>"Институциональное</w:t>
            </w:r>
            <w:r>
              <w:br/>
            </w:r>
            <w:r>
              <w:rPr>
                <w:rFonts w:ascii="Times New Roman"/>
                <w:b w:val="false"/>
                <w:i w:val="false"/>
                <w:color w:val="000000"/>
                <w:sz w:val="20"/>
              </w:rPr>
              <w:t>
</w:t>
            </w:r>
            <w:r>
              <w:rPr>
                <w:rFonts w:ascii="Times New Roman"/>
                <w:b w:val="false"/>
                <w:i w:val="false"/>
                <w:color w:val="000000"/>
                <w:sz w:val="20"/>
              </w:rPr>
              <w:t>развитие"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обученных</w:t>
            </w:r>
            <w:r>
              <w:br/>
            </w:r>
            <w:r>
              <w:rPr>
                <w:rFonts w:ascii="Times New Roman"/>
                <w:b w:val="false"/>
                <w:i w:val="false"/>
                <w:color w:val="000000"/>
                <w:sz w:val="20"/>
              </w:rPr>
              <w:t>
</w:t>
            </w:r>
            <w:r>
              <w:rPr>
                <w:rFonts w:ascii="Times New Roman"/>
                <w:b w:val="false"/>
                <w:i w:val="false"/>
                <w:color w:val="000000"/>
                <w:sz w:val="20"/>
              </w:rPr>
              <w:t>УМФУ по теме</w:t>
            </w:r>
            <w:r>
              <w:br/>
            </w:r>
            <w:r>
              <w:rPr>
                <w:rFonts w:ascii="Times New Roman"/>
                <w:b w:val="false"/>
                <w:i w:val="false"/>
                <w:color w:val="000000"/>
                <w:sz w:val="20"/>
              </w:rPr>
              <w:t>
</w:t>
            </w:r>
            <w:r>
              <w:rPr>
                <w:rFonts w:ascii="Times New Roman"/>
                <w:b w:val="false"/>
                <w:i w:val="false"/>
                <w:color w:val="000000"/>
                <w:sz w:val="20"/>
              </w:rPr>
              <w:t>"Развитие новых</w:t>
            </w:r>
            <w:r>
              <w:br/>
            </w:r>
            <w:r>
              <w:rPr>
                <w:rFonts w:ascii="Times New Roman"/>
                <w:b w:val="false"/>
                <w:i w:val="false"/>
                <w:color w:val="000000"/>
                <w:sz w:val="20"/>
              </w:rPr>
              <w:t>
</w:t>
            </w:r>
            <w:r>
              <w:rPr>
                <w:rFonts w:ascii="Times New Roman"/>
                <w:b w:val="false"/>
                <w:i w:val="false"/>
                <w:color w:val="000000"/>
                <w:sz w:val="20"/>
              </w:rPr>
              <w:t>продуктов сельского</w:t>
            </w:r>
            <w:r>
              <w:br/>
            </w:r>
            <w:r>
              <w:rPr>
                <w:rFonts w:ascii="Times New Roman"/>
                <w:b w:val="false"/>
                <w:i w:val="false"/>
                <w:color w:val="000000"/>
                <w:sz w:val="20"/>
              </w:rPr>
              <w:t>
</w:t>
            </w:r>
            <w:r>
              <w:rPr>
                <w:rFonts w:ascii="Times New Roman"/>
                <w:b w:val="false"/>
                <w:i w:val="false"/>
                <w:color w:val="000000"/>
                <w:sz w:val="20"/>
              </w:rPr>
              <w:t>микрофинансирования"</w:t>
            </w:r>
            <w:r>
              <w:br/>
            </w:r>
            <w:r>
              <w:rPr>
                <w:rFonts w:ascii="Times New Roman"/>
                <w:b w:val="false"/>
                <w:i w:val="false"/>
                <w:color w:val="000000"/>
                <w:sz w:val="20"/>
              </w:rPr>
              <w:t>
</w:t>
            </w:r>
            <w:r>
              <w:rPr>
                <w:rFonts w:ascii="Times New Roman"/>
                <w:b w:val="false"/>
                <w:i w:val="false"/>
                <w:color w:val="000000"/>
                <w:sz w:val="20"/>
              </w:rPr>
              <w:t>и "Развитие связей с</w:t>
            </w:r>
            <w:r>
              <w:br/>
            </w:r>
            <w:r>
              <w:rPr>
                <w:rFonts w:ascii="Times New Roman"/>
                <w:b w:val="false"/>
                <w:i w:val="false"/>
                <w:color w:val="000000"/>
                <w:sz w:val="20"/>
              </w:rPr>
              <w:t>
</w:t>
            </w:r>
            <w:r>
              <w:rPr>
                <w:rFonts w:ascii="Times New Roman"/>
                <w:b w:val="false"/>
                <w:i w:val="false"/>
                <w:color w:val="000000"/>
                <w:sz w:val="20"/>
              </w:rPr>
              <w:t>коммерческими</w:t>
            </w:r>
            <w:r>
              <w:br/>
            </w:r>
            <w:r>
              <w:rPr>
                <w:rFonts w:ascii="Times New Roman"/>
                <w:b w:val="false"/>
                <w:i w:val="false"/>
                <w:color w:val="000000"/>
                <w:sz w:val="20"/>
              </w:rPr>
              <w:t>
</w:t>
            </w:r>
            <w:r>
              <w:rPr>
                <w:rFonts w:ascii="Times New Roman"/>
                <w:b w:val="false"/>
                <w:i w:val="false"/>
                <w:color w:val="000000"/>
                <w:sz w:val="20"/>
              </w:rPr>
              <w:t>банками"</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международного</w:t>
            </w:r>
            <w:r>
              <w:br/>
            </w:r>
            <w:r>
              <w:rPr>
                <w:rFonts w:ascii="Times New Roman"/>
                <w:b w:val="false"/>
                <w:i w:val="false"/>
                <w:color w:val="000000"/>
                <w:sz w:val="20"/>
              </w:rPr>
              <w:t>
</w:t>
            </w:r>
            <w:r>
              <w:rPr>
                <w:rFonts w:ascii="Times New Roman"/>
                <w:b w:val="false"/>
                <w:i w:val="false"/>
                <w:color w:val="000000"/>
                <w:sz w:val="20"/>
              </w:rPr>
              <w:t>консультанта по</w:t>
            </w:r>
            <w:r>
              <w:br/>
            </w:r>
            <w:r>
              <w:rPr>
                <w:rFonts w:ascii="Times New Roman"/>
                <w:b w:val="false"/>
                <w:i w:val="false"/>
                <w:color w:val="000000"/>
                <w:sz w:val="20"/>
              </w:rPr>
              <w:t>
</w:t>
            </w:r>
            <w:r>
              <w:rPr>
                <w:rFonts w:ascii="Times New Roman"/>
                <w:b w:val="false"/>
                <w:i w:val="false"/>
                <w:color w:val="000000"/>
                <w:sz w:val="20"/>
              </w:rPr>
              <w:t>мониторингу и оценке</w:t>
            </w:r>
            <w:r>
              <w:br/>
            </w:r>
            <w:r>
              <w:rPr>
                <w:rFonts w:ascii="Times New Roman"/>
                <w:b w:val="false"/>
                <w:i w:val="false"/>
                <w:color w:val="000000"/>
                <w:sz w:val="20"/>
              </w:rPr>
              <w:t>
</w:t>
            </w:r>
            <w:r>
              <w:rPr>
                <w:rFonts w:ascii="Times New Roman"/>
                <w:b w:val="false"/>
                <w:i w:val="false"/>
                <w:color w:val="000000"/>
                <w:sz w:val="20"/>
              </w:rPr>
              <w:t>проекта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r>
              <w:br/>
            </w:r>
            <w:r>
              <w:rPr>
                <w:rFonts w:ascii="Times New Roman"/>
                <w:b w:val="false"/>
                <w:i w:val="false"/>
                <w:color w:val="000000"/>
                <w:sz w:val="20"/>
              </w:rPr>
              <w:t>
</w:t>
            </w:r>
            <w:r>
              <w:rPr>
                <w:rFonts w:ascii="Times New Roman"/>
                <w:b w:val="false"/>
                <w:i w:val="false"/>
                <w:color w:val="000000"/>
                <w:sz w:val="20"/>
              </w:rPr>
              <w:t>/мес.</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фермеров и</w:t>
            </w:r>
            <w:r>
              <w:br/>
            </w:r>
            <w:r>
              <w:rPr>
                <w:rFonts w:ascii="Times New Roman"/>
                <w:b w:val="false"/>
                <w:i w:val="false"/>
                <w:color w:val="000000"/>
                <w:sz w:val="20"/>
              </w:rPr>
              <w:t>
</w:t>
            </w:r>
            <w:r>
              <w:rPr>
                <w:rFonts w:ascii="Times New Roman"/>
                <w:b w:val="false"/>
                <w:i w:val="false"/>
                <w:color w:val="000000"/>
                <w:sz w:val="20"/>
              </w:rPr>
              <w:t>товаропроизводителей,</w:t>
            </w:r>
            <w:r>
              <w:br/>
            </w:r>
            <w:r>
              <w:rPr>
                <w:rFonts w:ascii="Times New Roman"/>
                <w:b w:val="false"/>
                <w:i w:val="false"/>
                <w:color w:val="000000"/>
                <w:sz w:val="20"/>
              </w:rPr>
              <w:t>
</w:t>
            </w:r>
            <w:r>
              <w:rPr>
                <w:rFonts w:ascii="Times New Roman"/>
                <w:b w:val="false"/>
                <w:i w:val="false"/>
                <w:color w:val="000000"/>
                <w:sz w:val="20"/>
              </w:rPr>
              <w:t>получивших</w:t>
            </w:r>
            <w:r>
              <w:br/>
            </w:r>
            <w:r>
              <w:rPr>
                <w:rFonts w:ascii="Times New Roman"/>
                <w:b w:val="false"/>
                <w:i w:val="false"/>
                <w:color w:val="000000"/>
                <w:sz w:val="20"/>
              </w:rPr>
              <w:t>
</w:t>
            </w:r>
            <w:r>
              <w:rPr>
                <w:rFonts w:ascii="Times New Roman"/>
                <w:b w:val="false"/>
                <w:i w:val="false"/>
                <w:color w:val="000000"/>
                <w:sz w:val="20"/>
              </w:rPr>
              <w:t>консультации по</w:t>
            </w:r>
            <w:r>
              <w:br/>
            </w:r>
            <w:r>
              <w:rPr>
                <w:rFonts w:ascii="Times New Roman"/>
                <w:b w:val="false"/>
                <w:i w:val="false"/>
                <w:color w:val="000000"/>
                <w:sz w:val="20"/>
              </w:rPr>
              <w:t>
</w:t>
            </w:r>
            <w:r>
              <w:rPr>
                <w:rFonts w:ascii="Times New Roman"/>
                <w:b w:val="false"/>
                <w:i w:val="false"/>
                <w:color w:val="000000"/>
                <w:sz w:val="20"/>
              </w:rPr>
              <w:t>вопросам кредитования</w:t>
            </w:r>
            <w:r>
              <w:br/>
            </w:r>
            <w:r>
              <w:rPr>
                <w:rFonts w:ascii="Times New Roman"/>
                <w:b w:val="false"/>
                <w:i w:val="false"/>
                <w:color w:val="000000"/>
                <w:sz w:val="20"/>
              </w:rPr>
              <w:t>
</w:t>
            </w:r>
            <w:r>
              <w:rPr>
                <w:rFonts w:ascii="Times New Roman"/>
                <w:b w:val="false"/>
                <w:i w:val="false"/>
                <w:color w:val="000000"/>
                <w:sz w:val="20"/>
              </w:rPr>
              <w:t>и развития бизнеса в</w:t>
            </w:r>
            <w:r>
              <w:br/>
            </w:r>
            <w:r>
              <w:rPr>
                <w:rFonts w:ascii="Times New Roman"/>
                <w:b w:val="false"/>
                <w:i w:val="false"/>
                <w:color w:val="000000"/>
                <w:sz w:val="20"/>
              </w:rPr>
              <w:t>
</w:t>
            </w:r>
            <w:r>
              <w:rPr>
                <w:rFonts w:ascii="Times New Roman"/>
                <w:b w:val="false"/>
                <w:i w:val="false"/>
                <w:color w:val="000000"/>
                <w:sz w:val="20"/>
              </w:rPr>
              <w:t>сельской местности</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 предложения</w:t>
            </w:r>
            <w:r>
              <w:br/>
            </w:r>
            <w:r>
              <w:rPr>
                <w:rFonts w:ascii="Times New Roman"/>
                <w:b w:val="false"/>
                <w:i w:val="false"/>
                <w:color w:val="000000"/>
                <w:sz w:val="20"/>
              </w:rPr>
              <w:t>
</w:t>
            </w:r>
            <w:r>
              <w:rPr>
                <w:rFonts w:ascii="Times New Roman"/>
                <w:b w:val="false"/>
                <w:i w:val="false"/>
                <w:color w:val="000000"/>
                <w:sz w:val="20"/>
              </w:rPr>
              <w:t>по внесению изменений</w:t>
            </w:r>
            <w:r>
              <w:br/>
            </w:r>
            <w:r>
              <w:rPr>
                <w:rFonts w:ascii="Times New Roman"/>
                <w:b w:val="false"/>
                <w:i w:val="false"/>
                <w:color w:val="000000"/>
                <w:sz w:val="20"/>
              </w:rPr>
              <w:t>
</w:t>
            </w:r>
            <w:r>
              <w:rPr>
                <w:rFonts w:ascii="Times New Roman"/>
                <w:b w:val="false"/>
                <w:i w:val="false"/>
                <w:color w:val="000000"/>
                <w:sz w:val="20"/>
              </w:rPr>
              <w:t>в нормативно-правовые</w:t>
            </w:r>
            <w:r>
              <w:br/>
            </w:r>
            <w:r>
              <w:rPr>
                <w:rFonts w:ascii="Times New Roman"/>
                <w:b w:val="false"/>
                <w:i w:val="false"/>
                <w:color w:val="000000"/>
                <w:sz w:val="20"/>
              </w:rPr>
              <w:t>
</w:t>
            </w:r>
            <w:r>
              <w:rPr>
                <w:rFonts w:ascii="Times New Roman"/>
                <w:b w:val="false"/>
                <w:i w:val="false"/>
                <w:color w:val="000000"/>
                <w:sz w:val="20"/>
              </w:rPr>
              <w:t>акты по реализации</w:t>
            </w:r>
            <w:r>
              <w:br/>
            </w:r>
            <w:r>
              <w:rPr>
                <w:rFonts w:ascii="Times New Roman"/>
                <w:b w:val="false"/>
                <w:i w:val="false"/>
                <w:color w:val="000000"/>
                <w:sz w:val="20"/>
              </w:rPr>
              <w:t>
</w:t>
            </w:r>
            <w:r>
              <w:rPr>
                <w:rFonts w:ascii="Times New Roman"/>
                <w:b w:val="false"/>
                <w:i w:val="false"/>
                <w:color w:val="000000"/>
                <w:sz w:val="20"/>
              </w:rPr>
              <w:t>Закона</w:t>
            </w:r>
            <w:r>
              <w:rPr>
                <w:rFonts w:ascii="Times New Roman"/>
                <w:b w:val="false"/>
                <w:i w:val="false"/>
                <w:color w:val="000000"/>
                <w:sz w:val="20"/>
              </w:rPr>
              <w:t xml:space="preserve"> "Об</w:t>
            </w:r>
            <w:r>
              <w:br/>
            </w:r>
            <w:r>
              <w:rPr>
                <w:rFonts w:ascii="Times New Roman"/>
                <w:b w:val="false"/>
                <w:i w:val="false"/>
                <w:color w:val="000000"/>
                <w:sz w:val="20"/>
              </w:rPr>
              <w:t>
</w:t>
            </w:r>
            <w:r>
              <w:rPr>
                <w:rFonts w:ascii="Times New Roman"/>
                <w:b w:val="false"/>
                <w:i w:val="false"/>
                <w:color w:val="000000"/>
                <w:sz w:val="20"/>
              </w:rPr>
              <w:t>обязательном</w:t>
            </w:r>
            <w:r>
              <w:br/>
            </w:r>
            <w:r>
              <w:rPr>
                <w:rFonts w:ascii="Times New Roman"/>
                <w:b w:val="false"/>
                <w:i w:val="false"/>
                <w:color w:val="000000"/>
                <w:sz w:val="20"/>
              </w:rPr>
              <w:t>
</w:t>
            </w:r>
            <w:r>
              <w:rPr>
                <w:rFonts w:ascii="Times New Roman"/>
                <w:b w:val="false"/>
                <w:i w:val="false"/>
                <w:color w:val="000000"/>
                <w:sz w:val="20"/>
              </w:rPr>
              <w:t>страховании в</w:t>
            </w:r>
            <w:r>
              <w:br/>
            </w:r>
            <w:r>
              <w:rPr>
                <w:rFonts w:ascii="Times New Roman"/>
                <w:b w:val="false"/>
                <w:i w:val="false"/>
                <w:color w:val="000000"/>
                <w:sz w:val="20"/>
              </w:rPr>
              <w:t>
</w:t>
            </w:r>
            <w:r>
              <w:rPr>
                <w:rFonts w:ascii="Times New Roman"/>
                <w:b w:val="false"/>
                <w:i w:val="false"/>
                <w:color w:val="000000"/>
                <w:sz w:val="20"/>
              </w:rPr>
              <w:t>растениеводстве";</w:t>
            </w:r>
            <w:r>
              <w:br/>
            </w:r>
            <w:r>
              <w:rPr>
                <w:rFonts w:ascii="Times New Roman"/>
                <w:b w:val="false"/>
                <w:i w:val="false"/>
                <w:color w:val="000000"/>
                <w:sz w:val="20"/>
              </w:rPr>
              <w:t>
</w:t>
            </w:r>
            <w:r>
              <w:rPr>
                <w:rFonts w:ascii="Times New Roman"/>
                <w:b w:val="false"/>
                <w:i w:val="false"/>
                <w:color w:val="000000"/>
                <w:sz w:val="20"/>
              </w:rPr>
              <w:t>Комплект документов в</w:t>
            </w:r>
            <w:r>
              <w:br/>
            </w:r>
            <w:r>
              <w:rPr>
                <w:rFonts w:ascii="Times New Roman"/>
                <w:b w:val="false"/>
                <w:i w:val="false"/>
                <w:color w:val="000000"/>
                <w:sz w:val="20"/>
              </w:rPr>
              <w:t>
</w:t>
            </w:r>
            <w:r>
              <w:rPr>
                <w:rFonts w:ascii="Times New Roman"/>
                <w:b w:val="false"/>
                <w:i w:val="false"/>
                <w:color w:val="000000"/>
                <w:sz w:val="20"/>
              </w:rPr>
              <w:t>сфере укрепления</w:t>
            </w:r>
            <w:r>
              <w:br/>
            </w:r>
            <w:r>
              <w:rPr>
                <w:rFonts w:ascii="Times New Roman"/>
                <w:b w:val="false"/>
                <w:i w:val="false"/>
                <w:color w:val="000000"/>
                <w:sz w:val="20"/>
              </w:rPr>
              <w:t>
</w:t>
            </w:r>
            <w:r>
              <w:rPr>
                <w:rFonts w:ascii="Times New Roman"/>
                <w:b w:val="false"/>
                <w:i w:val="false"/>
                <w:color w:val="000000"/>
                <w:sz w:val="20"/>
              </w:rPr>
              <w:t>страхования в</w:t>
            </w:r>
            <w:r>
              <w:br/>
            </w:r>
            <w:r>
              <w:rPr>
                <w:rFonts w:ascii="Times New Roman"/>
                <w:b w:val="false"/>
                <w:i w:val="false"/>
                <w:color w:val="000000"/>
                <w:sz w:val="20"/>
              </w:rPr>
              <w:t>
</w:t>
            </w:r>
            <w:r>
              <w:rPr>
                <w:rFonts w:ascii="Times New Roman"/>
                <w:b w:val="false"/>
                <w:i w:val="false"/>
                <w:color w:val="000000"/>
                <w:sz w:val="20"/>
              </w:rPr>
              <w:t>сельском хозяйстве;</w:t>
            </w:r>
            <w:r>
              <w:br/>
            </w:r>
            <w:r>
              <w:rPr>
                <w:rFonts w:ascii="Times New Roman"/>
                <w:b w:val="false"/>
                <w:i w:val="false"/>
                <w:color w:val="000000"/>
                <w:sz w:val="20"/>
              </w:rPr>
              <w:t>
</w:t>
            </w:r>
            <w:r>
              <w:rPr>
                <w:rFonts w:ascii="Times New Roman"/>
                <w:b w:val="false"/>
                <w:i w:val="false"/>
                <w:color w:val="000000"/>
                <w:sz w:val="20"/>
              </w:rPr>
              <w:t>Отчет о роли</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сектора и ключевых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институтов Казахстана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плотности</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агрометеостанции в</w:t>
            </w:r>
            <w:r>
              <w:br/>
            </w:r>
            <w:r>
              <w:rPr>
                <w:rFonts w:ascii="Times New Roman"/>
                <w:b w:val="false"/>
                <w:i w:val="false"/>
                <w:color w:val="000000"/>
                <w:sz w:val="20"/>
              </w:rPr>
              <w:t>
</w:t>
            </w:r>
            <w:r>
              <w:rPr>
                <w:rFonts w:ascii="Times New Roman"/>
                <w:b w:val="false"/>
                <w:i w:val="false"/>
                <w:color w:val="000000"/>
                <w:sz w:val="20"/>
              </w:rPr>
              <w:t>пилотных районах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w:t>
            </w:r>
            <w:r>
              <w:br/>
            </w:r>
            <w:r>
              <w:rPr>
                <w:rFonts w:ascii="Times New Roman"/>
                <w:b w:val="false"/>
                <w:i w:val="false"/>
                <w:color w:val="000000"/>
                <w:sz w:val="20"/>
              </w:rPr>
              <w:t>
</w:t>
            </w:r>
            <w:r>
              <w:rPr>
                <w:rFonts w:ascii="Times New Roman"/>
                <w:b w:val="false"/>
                <w:i w:val="false"/>
                <w:color w:val="000000"/>
                <w:sz w:val="20"/>
              </w:rPr>
              <w:t>циент</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качества</w:t>
            </w:r>
            <w:r>
              <w:br/>
            </w:r>
            <w:r>
              <w:rPr>
                <w:rFonts w:ascii="Times New Roman"/>
                <w:b w:val="false"/>
                <w:i w:val="false"/>
                <w:color w:val="000000"/>
                <w:sz w:val="20"/>
              </w:rPr>
              <w:t>
</w:t>
            </w:r>
            <w:r>
              <w:rPr>
                <w:rFonts w:ascii="Times New Roman"/>
                <w:b w:val="false"/>
                <w:i w:val="false"/>
                <w:color w:val="000000"/>
                <w:sz w:val="20"/>
              </w:rPr>
              <w:t>представления</w:t>
            </w:r>
            <w:r>
              <w:br/>
            </w:r>
            <w:r>
              <w:rPr>
                <w:rFonts w:ascii="Times New Roman"/>
                <w:b w:val="false"/>
                <w:i w:val="false"/>
                <w:color w:val="000000"/>
                <w:sz w:val="20"/>
              </w:rPr>
              <w:t>
</w:t>
            </w:r>
            <w:r>
              <w:rPr>
                <w:rFonts w:ascii="Times New Roman"/>
                <w:b w:val="false"/>
                <w:i w:val="false"/>
                <w:color w:val="000000"/>
                <w:sz w:val="20"/>
              </w:rPr>
              <w:t>консалтинговых услуг</w:t>
            </w:r>
            <w:r>
              <w:br/>
            </w:r>
            <w:r>
              <w:rPr>
                <w:rFonts w:ascii="Times New Roman"/>
                <w:b w:val="false"/>
                <w:i w:val="false"/>
                <w:color w:val="000000"/>
                <w:sz w:val="20"/>
              </w:rPr>
              <w:t>
</w:t>
            </w:r>
            <w:r>
              <w:rPr>
                <w:rFonts w:ascii="Times New Roman"/>
                <w:b w:val="false"/>
                <w:i w:val="false"/>
                <w:color w:val="000000"/>
                <w:sz w:val="20"/>
              </w:rPr>
              <w:t>на селе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аттесто-</w:t>
            </w:r>
            <w:r>
              <w:br/>
            </w:r>
            <w:r>
              <w:rPr>
                <w:rFonts w:ascii="Times New Roman"/>
                <w:b w:val="false"/>
                <w:i w:val="false"/>
                <w:color w:val="000000"/>
                <w:sz w:val="20"/>
              </w:rPr>
              <w:t>
</w:t>
            </w:r>
            <w:r>
              <w:rPr>
                <w:rFonts w:ascii="Times New Roman"/>
                <w:b w:val="false"/>
                <w:i w:val="false"/>
                <w:color w:val="000000"/>
                <w:sz w:val="20"/>
              </w:rPr>
              <w:t>ванных</w:t>
            </w:r>
            <w:r>
              <w:br/>
            </w:r>
            <w:r>
              <w:rPr>
                <w:rFonts w:ascii="Times New Roman"/>
                <w:b w:val="false"/>
                <w:i w:val="false"/>
                <w:color w:val="000000"/>
                <w:sz w:val="20"/>
              </w:rPr>
              <w:t>
</w:t>
            </w:r>
            <w:r>
              <w:rPr>
                <w:rFonts w:ascii="Times New Roman"/>
                <w:b w:val="false"/>
                <w:i w:val="false"/>
                <w:color w:val="000000"/>
                <w:sz w:val="20"/>
              </w:rPr>
              <w:t>консуль-</w:t>
            </w:r>
            <w:r>
              <w:br/>
            </w:r>
            <w:r>
              <w:rPr>
                <w:rFonts w:ascii="Times New Roman"/>
                <w:b w:val="false"/>
                <w:i w:val="false"/>
                <w:color w:val="000000"/>
                <w:sz w:val="20"/>
              </w:rPr>
              <w:t>
</w:t>
            </w:r>
            <w:r>
              <w:rPr>
                <w:rFonts w:ascii="Times New Roman"/>
                <w:b w:val="false"/>
                <w:i w:val="false"/>
                <w:color w:val="000000"/>
                <w:sz w:val="20"/>
              </w:rPr>
              <w:t>тантов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w:t>
            </w:r>
            <w:r>
              <w:br/>
            </w:r>
            <w:r>
              <w:rPr>
                <w:rFonts w:ascii="Times New Roman"/>
                <w:b w:val="false"/>
                <w:i w:val="false"/>
                <w:color w:val="000000"/>
                <w:sz w:val="20"/>
              </w:rPr>
              <w:t>
</w:t>
            </w:r>
            <w:r>
              <w:rPr>
                <w:rFonts w:ascii="Times New Roman"/>
                <w:b w:val="false"/>
                <w:i w:val="false"/>
                <w:color w:val="000000"/>
                <w:sz w:val="20"/>
              </w:rPr>
              <w:t>единицу оказываемой</w:t>
            </w:r>
            <w:r>
              <w:br/>
            </w:r>
            <w:r>
              <w:rPr>
                <w:rFonts w:ascii="Times New Roman"/>
                <w:b w:val="false"/>
                <w:i w:val="false"/>
                <w:color w:val="000000"/>
                <w:sz w:val="20"/>
              </w:rPr>
              <w:t>
</w:t>
            </w:r>
            <w:r>
              <w:rPr>
                <w:rFonts w:ascii="Times New Roman"/>
                <w:b w:val="false"/>
                <w:i w:val="false"/>
                <w:color w:val="000000"/>
                <w:sz w:val="20"/>
              </w:rPr>
              <w:t>услуги:</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международного</w:t>
            </w:r>
            <w:r>
              <w:br/>
            </w:r>
            <w:r>
              <w:rPr>
                <w:rFonts w:ascii="Times New Roman"/>
                <w:b w:val="false"/>
                <w:i w:val="false"/>
                <w:color w:val="000000"/>
                <w:sz w:val="20"/>
              </w:rPr>
              <w:t>
</w:t>
            </w:r>
            <w:r>
              <w:rPr>
                <w:rFonts w:ascii="Times New Roman"/>
                <w:b w:val="false"/>
                <w:i w:val="false"/>
                <w:color w:val="000000"/>
                <w:sz w:val="20"/>
              </w:rPr>
              <w:t>консультанта по</w:t>
            </w:r>
            <w:r>
              <w:br/>
            </w:r>
            <w:r>
              <w:rPr>
                <w:rFonts w:ascii="Times New Roman"/>
                <w:b w:val="false"/>
                <w:i w:val="false"/>
                <w:color w:val="000000"/>
                <w:sz w:val="20"/>
              </w:rPr>
              <w:t>
</w:t>
            </w:r>
            <w:r>
              <w:rPr>
                <w:rFonts w:ascii="Times New Roman"/>
                <w:b w:val="false"/>
                <w:i w:val="false"/>
                <w:color w:val="000000"/>
                <w:sz w:val="20"/>
              </w:rPr>
              <w:t>мониторингу и оценке</w:t>
            </w:r>
            <w:r>
              <w:br/>
            </w:r>
            <w:r>
              <w:rPr>
                <w:rFonts w:ascii="Times New Roman"/>
                <w:b w:val="false"/>
                <w:i w:val="false"/>
                <w:color w:val="000000"/>
                <w:sz w:val="20"/>
              </w:rPr>
              <w:t>
</w:t>
            </w:r>
            <w:r>
              <w:rPr>
                <w:rFonts w:ascii="Times New Roman"/>
                <w:b w:val="false"/>
                <w:i w:val="false"/>
                <w:color w:val="000000"/>
                <w:sz w:val="20"/>
              </w:rPr>
              <w:t>проекта за 1 чел/мес</w:t>
            </w: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пересмотру</w:t>
            </w:r>
            <w:r>
              <w:br/>
            </w:r>
            <w:r>
              <w:rPr>
                <w:rFonts w:ascii="Times New Roman"/>
                <w:b w:val="false"/>
                <w:i w:val="false"/>
                <w:color w:val="000000"/>
                <w:sz w:val="20"/>
              </w:rPr>
              <w:t>
</w:t>
            </w:r>
            <w:r>
              <w:rPr>
                <w:rFonts w:ascii="Times New Roman"/>
                <w:b w:val="false"/>
                <w:i w:val="false"/>
                <w:color w:val="000000"/>
                <w:sz w:val="20"/>
              </w:rPr>
              <w:t>системы страхования в</w:t>
            </w:r>
            <w:r>
              <w:br/>
            </w:r>
            <w:r>
              <w:rPr>
                <w:rFonts w:ascii="Times New Roman"/>
                <w:b w:val="false"/>
                <w:i w:val="false"/>
                <w:color w:val="000000"/>
                <w:sz w:val="20"/>
              </w:rPr>
              <w:t>
</w:t>
            </w:r>
            <w:r>
              <w:rPr>
                <w:rFonts w:ascii="Times New Roman"/>
                <w:b w:val="false"/>
                <w:i w:val="false"/>
                <w:color w:val="000000"/>
                <w:sz w:val="20"/>
              </w:rPr>
              <w:t>растениеводстве с</w:t>
            </w:r>
            <w:r>
              <w:br/>
            </w:r>
            <w:r>
              <w:rPr>
                <w:rFonts w:ascii="Times New Roman"/>
                <w:b w:val="false"/>
                <w:i w:val="false"/>
                <w:color w:val="000000"/>
                <w:sz w:val="20"/>
              </w:rPr>
              <w:t>
</w:t>
            </w:r>
            <w:r>
              <w:rPr>
                <w:rFonts w:ascii="Times New Roman"/>
                <w:b w:val="false"/>
                <w:i w:val="false"/>
                <w:color w:val="000000"/>
                <w:sz w:val="20"/>
              </w:rPr>
              <w:t>применением</w:t>
            </w:r>
            <w:r>
              <w:br/>
            </w:r>
            <w:r>
              <w:rPr>
                <w:rFonts w:ascii="Times New Roman"/>
                <w:b w:val="false"/>
                <w:i w:val="false"/>
                <w:color w:val="000000"/>
                <w:sz w:val="20"/>
              </w:rPr>
              <w:t>
</w:t>
            </w:r>
            <w:r>
              <w:rPr>
                <w:rFonts w:ascii="Times New Roman"/>
                <w:b w:val="false"/>
                <w:i w:val="false"/>
                <w:color w:val="000000"/>
                <w:sz w:val="20"/>
              </w:rPr>
              <w:t>международного опыта</w:t>
            </w:r>
            <w:r>
              <w:br/>
            </w:r>
            <w:r>
              <w:rPr>
                <w:rFonts w:ascii="Times New Roman"/>
                <w:b w:val="false"/>
                <w:i w:val="false"/>
                <w:color w:val="000000"/>
                <w:sz w:val="20"/>
              </w:rPr>
              <w:t>
</w:t>
            </w:r>
            <w:r>
              <w:rPr>
                <w:rFonts w:ascii="Times New Roman"/>
                <w:b w:val="false"/>
                <w:i w:val="false"/>
                <w:color w:val="000000"/>
                <w:sz w:val="20"/>
              </w:rPr>
              <w:t>и лучших мировых</w:t>
            </w:r>
            <w:r>
              <w:br/>
            </w:r>
            <w:r>
              <w:rPr>
                <w:rFonts w:ascii="Times New Roman"/>
                <w:b w:val="false"/>
                <w:i w:val="false"/>
                <w:color w:val="000000"/>
                <w:sz w:val="20"/>
              </w:rPr>
              <w:t>
</w:t>
            </w:r>
            <w:r>
              <w:rPr>
                <w:rFonts w:ascii="Times New Roman"/>
                <w:b w:val="false"/>
                <w:i w:val="false"/>
                <w:color w:val="000000"/>
                <w:sz w:val="20"/>
              </w:rPr>
              <w:t>практик</w:t>
            </w: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обучению за</w:t>
            </w:r>
            <w:r>
              <w:br/>
            </w:r>
            <w:r>
              <w:rPr>
                <w:rFonts w:ascii="Times New Roman"/>
                <w:b w:val="false"/>
                <w:i w:val="false"/>
                <w:color w:val="000000"/>
                <w:sz w:val="20"/>
              </w:rPr>
              <w:t>
</w:t>
            </w:r>
            <w:r>
              <w:rPr>
                <w:rFonts w:ascii="Times New Roman"/>
                <w:b w:val="false"/>
                <w:i w:val="false"/>
                <w:color w:val="000000"/>
                <w:sz w:val="20"/>
              </w:rPr>
              <w:t>рубежом для обмена</w:t>
            </w:r>
            <w:r>
              <w:br/>
            </w:r>
            <w:r>
              <w:rPr>
                <w:rFonts w:ascii="Times New Roman"/>
                <w:b w:val="false"/>
                <w:i w:val="false"/>
                <w:color w:val="000000"/>
                <w:sz w:val="20"/>
              </w:rPr>
              <w:t>
</w:t>
            </w:r>
            <w:r>
              <w:rPr>
                <w:rFonts w:ascii="Times New Roman"/>
                <w:b w:val="false"/>
                <w:i w:val="false"/>
                <w:color w:val="000000"/>
                <w:sz w:val="20"/>
              </w:rPr>
              <w:t>опытом внедрения</w:t>
            </w:r>
            <w:r>
              <w:br/>
            </w:r>
            <w:r>
              <w:rPr>
                <w:rFonts w:ascii="Times New Roman"/>
                <w:b w:val="false"/>
                <w:i w:val="false"/>
                <w:color w:val="000000"/>
                <w:sz w:val="20"/>
              </w:rPr>
              <w:t>
</w:t>
            </w:r>
            <w:r>
              <w:rPr>
                <w:rFonts w:ascii="Times New Roman"/>
                <w:b w:val="false"/>
                <w:i w:val="false"/>
                <w:color w:val="000000"/>
                <w:sz w:val="20"/>
              </w:rPr>
              <w:t>различных продуктов</w:t>
            </w:r>
            <w:r>
              <w:br/>
            </w:r>
            <w:r>
              <w:rPr>
                <w:rFonts w:ascii="Times New Roman"/>
                <w:b w:val="false"/>
                <w:i w:val="false"/>
                <w:color w:val="000000"/>
                <w:sz w:val="20"/>
              </w:rPr>
              <w:t>
</w:t>
            </w:r>
            <w:r>
              <w:rPr>
                <w:rFonts w:ascii="Times New Roman"/>
                <w:b w:val="false"/>
                <w:i w:val="false"/>
                <w:color w:val="000000"/>
                <w:sz w:val="20"/>
              </w:rPr>
              <w:t>страхования в</w:t>
            </w:r>
            <w:r>
              <w:br/>
            </w:r>
            <w:r>
              <w:rPr>
                <w:rFonts w:ascii="Times New Roman"/>
                <w:b w:val="false"/>
                <w:i w:val="false"/>
                <w:color w:val="000000"/>
                <w:sz w:val="20"/>
              </w:rPr>
              <w:t>
</w:t>
            </w:r>
            <w:r>
              <w:rPr>
                <w:rFonts w:ascii="Times New Roman"/>
                <w:b w:val="false"/>
                <w:i w:val="false"/>
                <w:color w:val="000000"/>
                <w:sz w:val="20"/>
              </w:rPr>
              <w:t>растениеводстве</w:t>
            </w: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w:t>
            </w:r>
            <w:r>
              <w:br/>
            </w:r>
            <w:r>
              <w:rPr>
                <w:rFonts w:ascii="Times New Roman"/>
                <w:b w:val="false"/>
                <w:i w:val="false"/>
                <w:color w:val="000000"/>
                <w:sz w:val="20"/>
              </w:rPr>
              <w:t>
</w:t>
            </w:r>
            <w:r>
              <w:rPr>
                <w:rFonts w:ascii="Times New Roman"/>
                <w:b w:val="false"/>
                <w:i w:val="false"/>
                <w:color w:val="000000"/>
                <w:sz w:val="20"/>
              </w:rPr>
              <w:t>закуп агрометео-</w:t>
            </w:r>
            <w:r>
              <w:br/>
            </w:r>
            <w:r>
              <w:rPr>
                <w:rFonts w:ascii="Times New Roman"/>
                <w:b w:val="false"/>
                <w:i w:val="false"/>
                <w:color w:val="000000"/>
                <w:sz w:val="20"/>
              </w:rPr>
              <w:t>
</w:t>
            </w:r>
            <w:r>
              <w:rPr>
                <w:rFonts w:ascii="Times New Roman"/>
                <w:b w:val="false"/>
                <w:i w:val="false"/>
                <w:color w:val="000000"/>
                <w:sz w:val="20"/>
              </w:rPr>
              <w:t>станции</w:t>
            </w: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7 812,5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101 489,2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256 179,0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22" w:id="14"/>
    <w:p>
      <w:pPr>
        <w:spacing w:after="0"/>
        <w:ind w:left="0"/>
        <w:jc w:val="both"/>
      </w:pPr>
      <w:r>
        <w:rPr>
          <w:rFonts w:ascii="Times New Roman"/>
          <w:b w:val="false"/>
          <w:i w:val="false"/>
          <w:color w:val="000000"/>
          <w:sz w:val="28"/>
        </w:rPr>
        <w:t>
      в бюджетной программе 017 "Целевые трансферты на развитие областным бюджетам, бюджетам городов Астаны и Алматы на развитие системы водоснабжения":</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прямого результата":</w:t>
      </w:r>
      <w:r>
        <w:br/>
      </w:r>
      <w:r>
        <w:rPr>
          <w:rFonts w:ascii="Times New Roman"/>
          <w:b w:val="false"/>
          <w:i w:val="false"/>
          <w:color w:val="000000"/>
          <w:sz w:val="28"/>
        </w:rPr>
        <w:t>
</w:t>
      </w:r>
      <w:r>
        <w:rPr>
          <w:rFonts w:ascii="Times New Roman"/>
          <w:b w:val="false"/>
          <w:i w:val="false"/>
          <w:color w:val="000000"/>
          <w:sz w:val="28"/>
        </w:rPr>
        <w:t>
      в строке "Строительство и реконструкция объектов питьевого водоснабжения" цифры "252" заменить цифрами "257";</w:t>
      </w:r>
      <w:r>
        <w:br/>
      </w:r>
      <w:r>
        <w:rPr>
          <w:rFonts w:ascii="Times New Roman"/>
          <w:b w:val="false"/>
          <w:i w:val="false"/>
          <w:color w:val="000000"/>
          <w:sz w:val="28"/>
        </w:rPr>
        <w:t>
</w:t>
      </w:r>
      <w:r>
        <w:rPr>
          <w:rFonts w:ascii="Times New Roman"/>
          <w:b w:val="false"/>
          <w:i w:val="false"/>
          <w:color w:val="000000"/>
          <w:sz w:val="28"/>
        </w:rPr>
        <w:t>
      в строке "Разработка проектно-сметной документации по водоснабжению сельских населенных пунктов" цифры "158" заменить цифрами "142";</w:t>
      </w:r>
      <w:r>
        <w:br/>
      </w:r>
      <w:r>
        <w:rPr>
          <w:rFonts w:ascii="Times New Roman"/>
          <w:b w:val="false"/>
          <w:i w:val="false"/>
          <w:color w:val="000000"/>
          <w:sz w:val="28"/>
        </w:rPr>
        <w:t>
</w:t>
      </w:r>
      <w:r>
        <w:rPr>
          <w:rFonts w:ascii="Times New Roman"/>
          <w:b w:val="false"/>
          <w:i w:val="false"/>
          <w:color w:val="000000"/>
          <w:sz w:val="28"/>
        </w:rPr>
        <w:t>
      в строке "показатели конечного результата":</w:t>
      </w:r>
      <w:r>
        <w:br/>
      </w:r>
      <w:r>
        <w:rPr>
          <w:rFonts w:ascii="Times New Roman"/>
          <w:b w:val="false"/>
          <w:i w:val="false"/>
          <w:color w:val="000000"/>
          <w:sz w:val="28"/>
        </w:rPr>
        <w:t>
</w:t>
      </w:r>
      <w:r>
        <w:rPr>
          <w:rFonts w:ascii="Times New Roman"/>
          <w:b w:val="false"/>
          <w:i w:val="false"/>
          <w:color w:val="000000"/>
          <w:sz w:val="28"/>
        </w:rPr>
        <w:t>
      в строке "Ввод в эксплуатацию объектов питьевого водоснабжения" цифры "119" заменить цифрами "115";</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в строке "- по строительству и реконструкции одного объекта питьевого водоснабжения" цифры "104 295,3" заменить цифрами "111 333,2";</w:t>
      </w:r>
      <w:r>
        <w:br/>
      </w:r>
      <w:r>
        <w:rPr>
          <w:rFonts w:ascii="Times New Roman"/>
          <w:b w:val="false"/>
          <w:i w:val="false"/>
          <w:color w:val="000000"/>
          <w:sz w:val="28"/>
        </w:rPr>
        <w:t>
</w:t>
      </w:r>
      <w:r>
        <w:rPr>
          <w:rFonts w:ascii="Times New Roman"/>
          <w:b w:val="false"/>
          <w:i w:val="false"/>
          <w:color w:val="000000"/>
          <w:sz w:val="28"/>
        </w:rPr>
        <w:t>
      в строке "- по разработке одной проектно-сметной документации" цифры "7 617,7" заменить цифрами "6 915,5";</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"27 486 015,0" заменить цифрами "29 594 623,0";</w:t>
      </w:r>
      <w:r>
        <w:br/>
      </w:r>
      <w:r>
        <w:rPr>
          <w:rFonts w:ascii="Times New Roman"/>
          <w:b w:val="false"/>
          <w:i w:val="false"/>
          <w:color w:val="000000"/>
          <w:sz w:val="28"/>
        </w:rPr>
        <w:t>
</w:t>
      </w:r>
      <w:r>
        <w:rPr>
          <w:rFonts w:ascii="Times New Roman"/>
          <w:b w:val="false"/>
          <w:i w:val="false"/>
          <w:color w:val="000000"/>
          <w:sz w:val="28"/>
        </w:rPr>
        <w:t>
      в бюджетной программе 018 "Целевые текущие трансферты областным бюджетам, бюджетам городов Астаны и Алматы на субсидирование повышения продуктивности и качества товарного рыбоводства":</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прямого результата":</w:t>
      </w:r>
      <w:r>
        <w:br/>
      </w:r>
      <w:r>
        <w:rPr>
          <w:rFonts w:ascii="Times New Roman"/>
          <w:b w:val="false"/>
          <w:i w:val="false"/>
          <w:color w:val="000000"/>
          <w:sz w:val="28"/>
        </w:rPr>
        <w:t>
</w:t>
      </w:r>
      <w:r>
        <w:rPr>
          <w:rFonts w:ascii="Times New Roman"/>
          <w:b w:val="false"/>
          <w:i w:val="false"/>
          <w:color w:val="000000"/>
          <w:sz w:val="28"/>
        </w:rPr>
        <w:t>
      в строке "Приобретение комбикормов" цифры "1 135,0" заменить цифрами "1 229,4";</w:t>
      </w:r>
      <w:r>
        <w:br/>
      </w:r>
      <w:r>
        <w:rPr>
          <w:rFonts w:ascii="Times New Roman"/>
          <w:b w:val="false"/>
          <w:i w:val="false"/>
          <w:color w:val="000000"/>
          <w:sz w:val="28"/>
        </w:rPr>
        <w:t>
</w:t>
      </w:r>
      <w:r>
        <w:rPr>
          <w:rFonts w:ascii="Times New Roman"/>
          <w:b w:val="false"/>
          <w:i w:val="false"/>
          <w:color w:val="000000"/>
          <w:sz w:val="28"/>
        </w:rPr>
        <w:t>
      в строке "Приобретение рыбопосадочного материала" цифры "706,7" заменить цифрами "690,2";</w:t>
      </w:r>
      <w:r>
        <w:br/>
      </w:r>
      <w:r>
        <w:rPr>
          <w:rFonts w:ascii="Times New Roman"/>
          <w:b w:val="false"/>
          <w:i w:val="false"/>
          <w:color w:val="000000"/>
          <w:sz w:val="28"/>
        </w:rPr>
        <w:t>
</w:t>
      </w:r>
      <w:r>
        <w:rPr>
          <w:rFonts w:ascii="Times New Roman"/>
          <w:b w:val="false"/>
          <w:i w:val="false"/>
          <w:color w:val="000000"/>
          <w:sz w:val="28"/>
        </w:rPr>
        <w:t>
      таблицу бюджетной программы 025 "Целевые трансферты на развитие бюджету Жамбылской области на берегоукрепительные работы на реке Шу вдоль Государственной границы Республики Казахстан" изложить в следующей редакции:</w:t>
      </w:r>
      <w:r>
        <w:br/>
      </w:r>
      <w:r>
        <w:rPr>
          <w:rFonts w:ascii="Times New Roman"/>
          <w:b w:val="false"/>
          <w:i w:val="false"/>
          <w:color w:val="000000"/>
          <w:sz w:val="28"/>
        </w:rPr>
        <w:t xml:space="preserve">
      "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1"/>
        <w:gridCol w:w="1463"/>
        <w:gridCol w:w="899"/>
        <w:gridCol w:w="1061"/>
        <w:gridCol w:w="1203"/>
        <w:gridCol w:w="1103"/>
        <w:gridCol w:w="1123"/>
        <w:gridCol w:w="1222"/>
        <w:gridCol w:w="1565"/>
      </w:tblGrid>
      <w:tr>
        <w:trPr>
          <w:trHeight w:val="57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"Целевые трансферты на развитие бюджету Жамбылской области на берегоукрепительные работы на реке Шу вдоль Государственной границы Республики Казахстан"</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Аварийно-восстановительные и берегоукрепительные работы на</w:t>
            </w:r>
            <w:r>
              <w:br/>
            </w:r>
            <w:r>
              <w:rPr>
                <w:rFonts w:ascii="Times New Roman"/>
                <w:b w:val="false"/>
                <w:i w:val="false"/>
                <w:color w:val="000000"/>
                <w:sz w:val="20"/>
              </w:rPr>
              <w:t>
</w:t>
            </w:r>
            <w:r>
              <w:rPr>
                <w:rFonts w:ascii="Times New Roman"/>
                <w:b w:val="false"/>
                <w:i w:val="false"/>
                <w:color w:val="000000"/>
                <w:sz w:val="20"/>
              </w:rPr>
              <w:t>реке Шу в Сортобинском, Аухатинском, Карасуском, Кордайском</w:t>
            </w:r>
            <w:r>
              <w:br/>
            </w:r>
            <w:r>
              <w:rPr>
                <w:rFonts w:ascii="Times New Roman"/>
                <w:b w:val="false"/>
                <w:i w:val="false"/>
                <w:color w:val="000000"/>
                <w:sz w:val="20"/>
              </w:rPr>
              <w:t>
</w:t>
            </w:r>
            <w:r>
              <w:rPr>
                <w:rFonts w:ascii="Times New Roman"/>
                <w:b w:val="false"/>
                <w:i w:val="false"/>
                <w:color w:val="000000"/>
                <w:sz w:val="20"/>
              </w:rPr>
              <w:t>и Сарыбулакском сельских округах Кордайского района</w:t>
            </w:r>
            <w:r>
              <w:br/>
            </w:r>
            <w:r>
              <w:rPr>
                <w:rFonts w:ascii="Times New Roman"/>
                <w:b w:val="false"/>
                <w:i w:val="false"/>
                <w:color w:val="000000"/>
                <w:sz w:val="20"/>
              </w:rPr>
              <w:t>
</w:t>
            </w:r>
            <w:r>
              <w:rPr>
                <w:rFonts w:ascii="Times New Roman"/>
                <w:b w:val="false"/>
                <w:i w:val="false"/>
                <w:color w:val="000000"/>
                <w:sz w:val="20"/>
              </w:rPr>
              <w:t>Жамбылской области</w:t>
            </w:r>
          </w:p>
        </w:tc>
      </w:tr>
      <w:tr>
        <w:trPr>
          <w:trHeight w:val="30"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w:t>
            </w:r>
            <w:r>
              <w:br/>
            </w:r>
            <w:r>
              <w:rPr>
                <w:rFonts w:ascii="Times New Roman"/>
                <w:b w:val="false"/>
                <w:i w:val="false"/>
                <w:color w:val="000000"/>
                <w:sz w:val="20"/>
              </w:rPr>
              <w:t>
</w:t>
            </w:r>
            <w:r>
              <w:rPr>
                <w:rFonts w:ascii="Times New Roman"/>
                <w:b w:val="false"/>
                <w:i w:val="false"/>
                <w:color w:val="000000"/>
                <w:sz w:val="20"/>
              </w:rPr>
              <w:t>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525"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год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реки, на</w:t>
            </w:r>
            <w:r>
              <w:br/>
            </w:r>
            <w:r>
              <w:rPr>
                <w:rFonts w:ascii="Times New Roman"/>
                <w:b w:val="false"/>
                <w:i w:val="false"/>
                <w:color w:val="000000"/>
                <w:sz w:val="20"/>
              </w:rPr>
              <w:t>
</w:t>
            </w:r>
            <w:r>
              <w:rPr>
                <w:rFonts w:ascii="Times New Roman"/>
                <w:b w:val="false"/>
                <w:i w:val="false"/>
                <w:color w:val="000000"/>
                <w:sz w:val="20"/>
              </w:rPr>
              <w:t>которых произведены</w:t>
            </w:r>
            <w:r>
              <w:br/>
            </w:r>
            <w:r>
              <w:rPr>
                <w:rFonts w:ascii="Times New Roman"/>
                <w:b w:val="false"/>
                <w:i w:val="false"/>
                <w:color w:val="000000"/>
                <w:sz w:val="20"/>
              </w:rPr>
              <w:t>
</w:t>
            </w:r>
            <w:r>
              <w:rPr>
                <w:rFonts w:ascii="Times New Roman"/>
                <w:b w:val="false"/>
                <w:i w:val="false"/>
                <w:color w:val="000000"/>
                <w:sz w:val="20"/>
              </w:rPr>
              <w:t>берегоукрепительные</w:t>
            </w:r>
            <w:r>
              <w:br/>
            </w:r>
            <w:r>
              <w:rPr>
                <w:rFonts w:ascii="Times New Roman"/>
                <w:b w:val="false"/>
                <w:i w:val="false"/>
                <w:color w:val="000000"/>
                <w:sz w:val="20"/>
              </w:rPr>
              <w:t>
</w:t>
            </w:r>
            <w:r>
              <w:rPr>
                <w:rFonts w:ascii="Times New Roman"/>
                <w:b w:val="false"/>
                <w:i w:val="false"/>
                <w:color w:val="000000"/>
                <w:sz w:val="20"/>
              </w:rPr>
              <w:t>работы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Сохранения жилых</w:t>
            </w:r>
            <w:r>
              <w:br/>
            </w:r>
            <w:r>
              <w:rPr>
                <w:rFonts w:ascii="Times New Roman"/>
                <w:b w:val="false"/>
                <w:i w:val="false"/>
                <w:color w:val="000000"/>
                <w:sz w:val="20"/>
              </w:rPr>
              <w:t>
</w:t>
            </w:r>
            <w:r>
              <w:rPr>
                <w:rFonts w:ascii="Times New Roman"/>
                <w:b w:val="false"/>
                <w:i w:val="false"/>
                <w:color w:val="000000"/>
                <w:sz w:val="20"/>
              </w:rPr>
              <w:t>строений населенных</w:t>
            </w:r>
            <w:r>
              <w:br/>
            </w:r>
            <w:r>
              <w:rPr>
                <w:rFonts w:ascii="Times New Roman"/>
                <w:b w:val="false"/>
                <w:i w:val="false"/>
                <w:color w:val="000000"/>
                <w:sz w:val="20"/>
              </w:rPr>
              <w:t>
</w:t>
            </w:r>
            <w:r>
              <w:rPr>
                <w:rFonts w:ascii="Times New Roman"/>
                <w:b w:val="false"/>
                <w:i w:val="false"/>
                <w:color w:val="000000"/>
                <w:sz w:val="20"/>
              </w:rPr>
              <w:t>пунктов от угрозы</w:t>
            </w:r>
            <w:r>
              <w:br/>
            </w:r>
            <w:r>
              <w:rPr>
                <w:rFonts w:ascii="Times New Roman"/>
                <w:b w:val="false"/>
                <w:i w:val="false"/>
                <w:color w:val="000000"/>
                <w:sz w:val="20"/>
              </w:rPr>
              <w:t>
</w:t>
            </w:r>
            <w:r>
              <w:rPr>
                <w:rFonts w:ascii="Times New Roman"/>
                <w:b w:val="false"/>
                <w:i w:val="false"/>
                <w:color w:val="000000"/>
                <w:sz w:val="20"/>
              </w:rPr>
              <w:t>разрушения</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безопасного</w:t>
            </w:r>
            <w:r>
              <w:br/>
            </w:r>
            <w:r>
              <w:rPr>
                <w:rFonts w:ascii="Times New Roman"/>
                <w:b w:val="false"/>
                <w:i w:val="false"/>
                <w:color w:val="000000"/>
                <w:sz w:val="20"/>
              </w:rPr>
              <w:t>
</w:t>
            </w:r>
            <w:r>
              <w:rPr>
                <w:rFonts w:ascii="Times New Roman"/>
                <w:b w:val="false"/>
                <w:i w:val="false"/>
                <w:color w:val="000000"/>
                <w:sz w:val="20"/>
              </w:rPr>
              <w:t>функционирования</w:t>
            </w:r>
            <w:r>
              <w:br/>
            </w:r>
            <w:r>
              <w:rPr>
                <w:rFonts w:ascii="Times New Roman"/>
                <w:b w:val="false"/>
                <w:i w:val="false"/>
                <w:color w:val="000000"/>
                <w:sz w:val="20"/>
              </w:rPr>
              <w:t>
</w:t>
            </w:r>
            <w:r>
              <w:rPr>
                <w:rFonts w:ascii="Times New Roman"/>
                <w:b w:val="false"/>
                <w:i w:val="false"/>
                <w:color w:val="000000"/>
                <w:sz w:val="20"/>
              </w:rPr>
              <w:t>стратегических объектов</w:t>
            </w:r>
            <w:r>
              <w:br/>
            </w:r>
            <w:r>
              <w:rPr>
                <w:rFonts w:ascii="Times New Roman"/>
                <w:b w:val="false"/>
                <w:i w:val="false"/>
                <w:color w:val="000000"/>
                <w:sz w:val="20"/>
              </w:rPr>
              <w:t>
</w:t>
            </w:r>
            <w:r>
              <w:rPr>
                <w:rFonts w:ascii="Times New Roman"/>
                <w:b w:val="false"/>
                <w:i w:val="false"/>
                <w:color w:val="000000"/>
                <w:sz w:val="20"/>
              </w:rPr>
              <w:t>и снижение риска</w:t>
            </w:r>
            <w:r>
              <w:br/>
            </w:r>
            <w:r>
              <w:rPr>
                <w:rFonts w:ascii="Times New Roman"/>
                <w:b w:val="false"/>
                <w:i w:val="false"/>
                <w:color w:val="000000"/>
                <w:sz w:val="20"/>
              </w:rPr>
              <w:t>
</w:t>
            </w:r>
            <w:r>
              <w:rPr>
                <w:rFonts w:ascii="Times New Roman"/>
                <w:b w:val="false"/>
                <w:i w:val="false"/>
                <w:color w:val="000000"/>
                <w:sz w:val="20"/>
              </w:rPr>
              <w:t>возникновения</w:t>
            </w:r>
            <w:r>
              <w:br/>
            </w:r>
            <w:r>
              <w:rPr>
                <w:rFonts w:ascii="Times New Roman"/>
                <w:b w:val="false"/>
                <w:i w:val="false"/>
                <w:color w:val="000000"/>
                <w:sz w:val="20"/>
              </w:rPr>
              <w:t>
</w:t>
            </w:r>
            <w:r>
              <w:rPr>
                <w:rFonts w:ascii="Times New Roman"/>
                <w:b w:val="false"/>
                <w:i w:val="false"/>
                <w:color w:val="000000"/>
                <w:sz w:val="20"/>
              </w:rPr>
              <w:t>чрезвычайных ситуаций</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участков</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1 км</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33 333,3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173 913,0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156 250,0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172 500,0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2 415 000,0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39" w:id="15"/>
    <w:p>
      <w:pPr>
        <w:spacing w:after="0"/>
        <w:ind w:left="0"/>
        <w:jc w:val="both"/>
      </w:pPr>
      <w:r>
        <w:rPr>
          <w:rFonts w:ascii="Times New Roman"/>
          <w:b w:val="false"/>
          <w:i w:val="false"/>
          <w:color w:val="000000"/>
          <w:sz w:val="28"/>
        </w:rPr>
        <w:t>
      таблицу бюджетной программы 026 "Обеспечение сотрудничества с Продовольственной Сельскохозяйственной Организацией при Организации Объединенных Наций" исключить;</w:t>
      </w:r>
      <w:r>
        <w:br/>
      </w:r>
      <w:r>
        <w:rPr>
          <w:rFonts w:ascii="Times New Roman"/>
          <w:b w:val="false"/>
          <w:i w:val="false"/>
          <w:color w:val="000000"/>
          <w:sz w:val="28"/>
        </w:rPr>
        <w:t>
</w:t>
      </w:r>
      <w:r>
        <w:rPr>
          <w:rFonts w:ascii="Times New Roman"/>
          <w:b w:val="false"/>
          <w:i w:val="false"/>
          <w:color w:val="000000"/>
          <w:sz w:val="28"/>
        </w:rPr>
        <w:t>
      дополнить бюджетной программой 027 "Регулирование русла реки Сырдарьи и сохранение северной части Аральского моря (1-я фаза)» следующего содержания:</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9"/>
        <w:gridCol w:w="1120"/>
        <w:gridCol w:w="1481"/>
        <w:gridCol w:w="1382"/>
        <w:gridCol w:w="1186"/>
        <w:gridCol w:w="1125"/>
        <w:gridCol w:w="1145"/>
        <w:gridCol w:w="1224"/>
        <w:gridCol w:w="1578"/>
      </w:tblGrid>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"Регулирование русла реки Сырдарьи и сохранение северной части Аральского моря (1-я фаза)"</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сохранения северной части Аральского моря,</w:t>
            </w:r>
            <w:r>
              <w:br/>
            </w:r>
            <w:r>
              <w:rPr>
                <w:rFonts w:ascii="Times New Roman"/>
                <w:b w:val="false"/>
                <w:i w:val="false"/>
                <w:color w:val="000000"/>
                <w:sz w:val="20"/>
              </w:rPr>
              <w:t>
</w:t>
            </w:r>
            <w:r>
              <w:rPr>
                <w:rFonts w:ascii="Times New Roman"/>
                <w:b w:val="false"/>
                <w:i w:val="false"/>
                <w:color w:val="000000"/>
                <w:sz w:val="20"/>
              </w:rPr>
              <w:t>восстановление водных ресурсов в дельте реки Сырдарьи,</w:t>
            </w:r>
            <w:r>
              <w:br/>
            </w:r>
            <w:r>
              <w:rPr>
                <w:rFonts w:ascii="Times New Roman"/>
                <w:b w:val="false"/>
                <w:i w:val="false"/>
                <w:color w:val="000000"/>
                <w:sz w:val="20"/>
              </w:rPr>
              <w:t>
</w:t>
            </w:r>
            <w:r>
              <w:rPr>
                <w:rFonts w:ascii="Times New Roman"/>
                <w:b w:val="false"/>
                <w:i w:val="false"/>
                <w:color w:val="000000"/>
                <w:sz w:val="20"/>
              </w:rPr>
              <w:t>увеличение производства сельскохозяйственной продукции и</w:t>
            </w:r>
            <w:r>
              <w:br/>
            </w:r>
            <w:r>
              <w:rPr>
                <w:rFonts w:ascii="Times New Roman"/>
                <w:b w:val="false"/>
                <w:i w:val="false"/>
                <w:color w:val="000000"/>
                <w:sz w:val="20"/>
              </w:rPr>
              <w:t>
</w:t>
            </w:r>
            <w:r>
              <w:rPr>
                <w:rFonts w:ascii="Times New Roman"/>
                <w:b w:val="false"/>
                <w:i w:val="false"/>
                <w:color w:val="000000"/>
                <w:sz w:val="20"/>
              </w:rPr>
              <w:t>развитие рыбного хозяйства в целях минимизации вероятности</w:t>
            </w:r>
            <w:r>
              <w:br/>
            </w:r>
            <w:r>
              <w:rPr>
                <w:rFonts w:ascii="Times New Roman"/>
                <w:b w:val="false"/>
                <w:i w:val="false"/>
                <w:color w:val="000000"/>
                <w:sz w:val="20"/>
              </w:rPr>
              <w:t>
</w:t>
            </w:r>
            <w:r>
              <w:rPr>
                <w:rFonts w:ascii="Times New Roman"/>
                <w:b w:val="false"/>
                <w:i w:val="false"/>
                <w:color w:val="000000"/>
                <w:sz w:val="20"/>
              </w:rPr>
              <w:t>затопления населенных пунктов региона Приаралья путем</w:t>
            </w:r>
            <w:r>
              <w:br/>
            </w:r>
            <w:r>
              <w:rPr>
                <w:rFonts w:ascii="Times New Roman"/>
                <w:b w:val="false"/>
                <w:i w:val="false"/>
                <w:color w:val="000000"/>
                <w:sz w:val="20"/>
              </w:rPr>
              <w:t>
</w:t>
            </w:r>
            <w:r>
              <w:rPr>
                <w:rFonts w:ascii="Times New Roman"/>
                <w:b w:val="false"/>
                <w:i w:val="false"/>
                <w:color w:val="000000"/>
                <w:sz w:val="20"/>
              </w:rPr>
              <w:t>строительства гидротехнических сооружений для стабилизации</w:t>
            </w:r>
            <w:r>
              <w:br/>
            </w:r>
            <w:r>
              <w:rPr>
                <w:rFonts w:ascii="Times New Roman"/>
                <w:b w:val="false"/>
                <w:i w:val="false"/>
                <w:color w:val="000000"/>
                <w:sz w:val="20"/>
              </w:rPr>
              <w:t>
</w:t>
            </w:r>
            <w:r>
              <w:rPr>
                <w:rFonts w:ascii="Times New Roman"/>
                <w:b w:val="false"/>
                <w:i w:val="false"/>
                <w:color w:val="000000"/>
                <w:sz w:val="20"/>
              </w:rPr>
              <w:t>уровня северной части Аральского моря и регулирования пропуска</w:t>
            </w:r>
            <w:r>
              <w:br/>
            </w:r>
            <w:r>
              <w:rPr>
                <w:rFonts w:ascii="Times New Roman"/>
                <w:b w:val="false"/>
                <w:i w:val="false"/>
                <w:color w:val="000000"/>
                <w:sz w:val="20"/>
              </w:rPr>
              <w:t>
</w:t>
            </w:r>
            <w:r>
              <w:rPr>
                <w:rFonts w:ascii="Times New Roman"/>
                <w:b w:val="false"/>
                <w:i w:val="false"/>
                <w:color w:val="000000"/>
                <w:sz w:val="20"/>
              </w:rPr>
              <w:t>расходов воды по руслу реки Сырдарья</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сооружений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w:t>
            </w:r>
            <w:r>
              <w:br/>
            </w:r>
            <w:r>
              <w:rPr>
                <w:rFonts w:ascii="Times New Roman"/>
                <w:b w:val="false"/>
                <w:i w:val="false"/>
                <w:color w:val="000000"/>
                <w:sz w:val="20"/>
              </w:rPr>
              <w:t>
</w:t>
            </w:r>
            <w:r>
              <w:rPr>
                <w:rFonts w:ascii="Times New Roman"/>
                <w:b w:val="false"/>
                <w:i w:val="false"/>
                <w:color w:val="000000"/>
                <w:sz w:val="20"/>
              </w:rPr>
              <w:t>страховых удержаний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пропускной</w:t>
            </w:r>
            <w:r>
              <w:br/>
            </w:r>
            <w:r>
              <w:rPr>
                <w:rFonts w:ascii="Times New Roman"/>
                <w:b w:val="false"/>
                <w:i w:val="false"/>
                <w:color w:val="000000"/>
                <w:sz w:val="20"/>
              </w:rPr>
              <w:t>
</w:t>
            </w:r>
            <w:r>
              <w:rPr>
                <w:rFonts w:ascii="Times New Roman"/>
                <w:b w:val="false"/>
                <w:i w:val="false"/>
                <w:color w:val="000000"/>
                <w:sz w:val="20"/>
              </w:rPr>
              <w:t>способности реки</w:t>
            </w:r>
            <w:r>
              <w:br/>
            </w:r>
            <w:r>
              <w:rPr>
                <w:rFonts w:ascii="Times New Roman"/>
                <w:b w:val="false"/>
                <w:i w:val="false"/>
                <w:color w:val="000000"/>
                <w:sz w:val="20"/>
              </w:rPr>
              <w:t>
</w:t>
            </w:r>
            <w:r>
              <w:rPr>
                <w:rFonts w:ascii="Times New Roman"/>
                <w:b w:val="false"/>
                <w:i w:val="false"/>
                <w:color w:val="000000"/>
                <w:sz w:val="20"/>
              </w:rPr>
              <w:t>Сырдарьи. Пополнение</w:t>
            </w:r>
            <w:r>
              <w:br/>
            </w:r>
            <w:r>
              <w:rPr>
                <w:rFonts w:ascii="Times New Roman"/>
                <w:b w:val="false"/>
                <w:i w:val="false"/>
                <w:color w:val="000000"/>
                <w:sz w:val="20"/>
              </w:rPr>
              <w:t>
</w:t>
            </w:r>
            <w:r>
              <w:rPr>
                <w:rFonts w:ascii="Times New Roman"/>
                <w:b w:val="false"/>
                <w:i w:val="false"/>
                <w:color w:val="000000"/>
                <w:sz w:val="20"/>
              </w:rPr>
              <w:t>Аральского моря до</w:t>
            </w:r>
            <w:r>
              <w:br/>
            </w:r>
            <w:r>
              <w:rPr>
                <w:rFonts w:ascii="Times New Roman"/>
                <w:b w:val="false"/>
                <w:i w:val="false"/>
                <w:color w:val="000000"/>
                <w:sz w:val="20"/>
              </w:rPr>
              <w:t>
</w:t>
            </w:r>
            <w:r>
              <w:rPr>
                <w:rFonts w:ascii="Times New Roman"/>
                <w:b w:val="false"/>
                <w:i w:val="false"/>
                <w:color w:val="000000"/>
                <w:sz w:val="20"/>
              </w:rPr>
              <w:t>абсолютной балтийской</w:t>
            </w:r>
            <w:r>
              <w:br/>
            </w:r>
            <w:r>
              <w:rPr>
                <w:rFonts w:ascii="Times New Roman"/>
                <w:b w:val="false"/>
                <w:i w:val="false"/>
                <w:color w:val="000000"/>
                <w:sz w:val="20"/>
              </w:rPr>
              <w:t>
</w:t>
            </w:r>
            <w:r>
              <w:rPr>
                <w:rFonts w:ascii="Times New Roman"/>
                <w:b w:val="false"/>
                <w:i w:val="false"/>
                <w:color w:val="000000"/>
                <w:sz w:val="20"/>
              </w:rPr>
              <w:t>системы (после</w:t>
            </w:r>
            <w:r>
              <w:br/>
            </w:r>
            <w:r>
              <w:rPr>
                <w:rFonts w:ascii="Times New Roman"/>
                <w:b w:val="false"/>
                <w:i w:val="false"/>
                <w:color w:val="000000"/>
                <w:sz w:val="20"/>
              </w:rPr>
              <w:t>
</w:t>
            </w:r>
            <w:r>
              <w:rPr>
                <w:rFonts w:ascii="Times New Roman"/>
                <w:b w:val="false"/>
                <w:i w:val="false"/>
                <w:color w:val="000000"/>
                <w:sz w:val="20"/>
              </w:rPr>
              <w:t>окончания проекта)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уровня</w:t>
            </w:r>
            <w:r>
              <w:br/>
            </w:r>
            <w:r>
              <w:rPr>
                <w:rFonts w:ascii="Times New Roman"/>
                <w:b w:val="false"/>
                <w:i w:val="false"/>
                <w:color w:val="000000"/>
                <w:sz w:val="20"/>
              </w:rPr>
              <w:t>
</w:t>
            </w:r>
            <w:r>
              <w:rPr>
                <w:rFonts w:ascii="Times New Roman"/>
                <w:b w:val="false"/>
                <w:i w:val="false"/>
                <w:color w:val="000000"/>
                <w:sz w:val="20"/>
              </w:rPr>
              <w:t>минерализации воды</w:t>
            </w:r>
            <w:r>
              <w:br/>
            </w:r>
            <w:r>
              <w:rPr>
                <w:rFonts w:ascii="Times New Roman"/>
                <w:b w:val="false"/>
                <w:i w:val="false"/>
                <w:color w:val="000000"/>
                <w:sz w:val="20"/>
              </w:rPr>
              <w:t>
</w:t>
            </w:r>
            <w:r>
              <w:rPr>
                <w:rFonts w:ascii="Times New Roman"/>
                <w:b w:val="false"/>
                <w:i w:val="false"/>
                <w:color w:val="000000"/>
                <w:sz w:val="20"/>
              </w:rPr>
              <w:t>(соленность), по</w:t>
            </w:r>
            <w:r>
              <w:br/>
            </w:r>
            <w:r>
              <w:rPr>
                <w:rFonts w:ascii="Times New Roman"/>
                <w:b w:val="false"/>
                <w:i w:val="false"/>
                <w:color w:val="000000"/>
                <w:sz w:val="20"/>
              </w:rPr>
              <w:t>
</w:t>
            </w:r>
            <w:r>
              <w:rPr>
                <w:rFonts w:ascii="Times New Roman"/>
                <w:b w:val="false"/>
                <w:i w:val="false"/>
                <w:color w:val="000000"/>
                <w:sz w:val="20"/>
              </w:rPr>
              <w:t>завершению проекта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/литр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площади</w:t>
            </w:r>
            <w:r>
              <w:br/>
            </w:r>
            <w:r>
              <w:rPr>
                <w:rFonts w:ascii="Times New Roman"/>
                <w:b w:val="false"/>
                <w:i w:val="false"/>
                <w:color w:val="000000"/>
                <w:sz w:val="20"/>
              </w:rPr>
              <w:t>
</w:t>
            </w:r>
            <w:r>
              <w:rPr>
                <w:rFonts w:ascii="Times New Roman"/>
                <w:b w:val="false"/>
                <w:i w:val="false"/>
                <w:color w:val="000000"/>
                <w:sz w:val="20"/>
              </w:rPr>
              <w:t>Северного Аральского</w:t>
            </w:r>
            <w:r>
              <w:br/>
            </w:r>
            <w:r>
              <w:rPr>
                <w:rFonts w:ascii="Times New Roman"/>
                <w:b w:val="false"/>
                <w:i w:val="false"/>
                <w:color w:val="000000"/>
                <w:sz w:val="20"/>
              </w:rPr>
              <w:t>
</w:t>
            </w:r>
            <w:r>
              <w:rPr>
                <w:rFonts w:ascii="Times New Roman"/>
                <w:b w:val="false"/>
                <w:i w:val="false"/>
                <w:color w:val="000000"/>
                <w:sz w:val="20"/>
              </w:rPr>
              <w:t>моря, по завершению</w:t>
            </w:r>
            <w:r>
              <w:br/>
            </w:r>
            <w:r>
              <w:rPr>
                <w:rFonts w:ascii="Times New Roman"/>
                <w:b w:val="false"/>
                <w:i w:val="false"/>
                <w:color w:val="000000"/>
                <w:sz w:val="20"/>
              </w:rPr>
              <w:t>
</w:t>
            </w:r>
            <w:r>
              <w:rPr>
                <w:rFonts w:ascii="Times New Roman"/>
                <w:b w:val="false"/>
                <w:i w:val="false"/>
                <w:color w:val="000000"/>
                <w:sz w:val="20"/>
              </w:rPr>
              <w:t>проекта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228 004,4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395 023,0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242 515,0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1" w:id="16"/>
    <w:p>
      <w:pPr>
        <w:spacing w:after="0"/>
        <w:ind w:left="0"/>
        <w:jc w:val="both"/>
      </w:pPr>
      <w:r>
        <w:rPr>
          <w:rFonts w:ascii="Times New Roman"/>
          <w:b w:val="false"/>
          <w:i w:val="false"/>
          <w:color w:val="000000"/>
          <w:sz w:val="28"/>
        </w:rPr>
        <w:t>
      таблицу бюджетной программы 029 "Строительство и реконструкция системы водоснабжения, гидротехнических сооружений" изложить в следующей редакции:</w:t>
      </w:r>
      <w:r>
        <w:br/>
      </w:r>
      <w:r>
        <w:rPr>
          <w:rFonts w:ascii="Times New Roman"/>
          <w:b w:val="false"/>
          <w:i w:val="false"/>
          <w:color w:val="000000"/>
          <w:sz w:val="28"/>
        </w:rPr>
        <w:t xml:space="preserve">
      "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9"/>
        <w:gridCol w:w="905"/>
        <w:gridCol w:w="1384"/>
        <w:gridCol w:w="1680"/>
        <w:gridCol w:w="1463"/>
        <w:gridCol w:w="1147"/>
        <w:gridCol w:w="1207"/>
        <w:gridCol w:w="1344"/>
        <w:gridCol w:w="1521"/>
      </w:tblGrid>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 xml:space="preserve">программа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"Строительство и реконструкция системы водоснабжения,</w:t>
            </w:r>
            <w:r>
              <w:br/>
            </w:r>
            <w:r>
              <w:rPr>
                <w:rFonts w:ascii="Times New Roman"/>
                <w:b w:val="false"/>
                <w:i w:val="false"/>
                <w:color w:val="000000"/>
                <w:sz w:val="20"/>
              </w:rPr>
              <w:t>
</w:t>
            </w:r>
            <w:r>
              <w:rPr>
                <w:rFonts w:ascii="Times New Roman"/>
                <w:b w:val="false"/>
                <w:i w:val="false"/>
                <w:color w:val="000000"/>
                <w:sz w:val="20"/>
              </w:rPr>
              <w:t xml:space="preserve">гидротехнических сооружений"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системы водоснабжения,</w:t>
            </w:r>
            <w:r>
              <w:br/>
            </w:r>
            <w:r>
              <w:rPr>
                <w:rFonts w:ascii="Times New Roman"/>
                <w:b w:val="false"/>
                <w:i w:val="false"/>
                <w:color w:val="000000"/>
                <w:sz w:val="20"/>
              </w:rPr>
              <w:t>
</w:t>
            </w:r>
            <w:r>
              <w:rPr>
                <w:rFonts w:ascii="Times New Roman"/>
                <w:b w:val="false"/>
                <w:i w:val="false"/>
                <w:color w:val="000000"/>
                <w:sz w:val="20"/>
              </w:rPr>
              <w:t>гидротехнических сооружений, направленных на обеспечение населения</w:t>
            </w:r>
            <w:r>
              <w:br/>
            </w:r>
            <w:r>
              <w:rPr>
                <w:rFonts w:ascii="Times New Roman"/>
                <w:b w:val="false"/>
                <w:i w:val="false"/>
                <w:color w:val="000000"/>
                <w:sz w:val="20"/>
              </w:rPr>
              <w:t>
</w:t>
            </w:r>
            <w:r>
              <w:rPr>
                <w:rFonts w:ascii="Times New Roman"/>
                <w:b w:val="false"/>
                <w:i w:val="false"/>
                <w:color w:val="000000"/>
                <w:sz w:val="20"/>
              </w:rPr>
              <w:t>питьевой водой; улучшение инфраструктуры сельских населенных</w:t>
            </w:r>
            <w:r>
              <w:br/>
            </w:r>
            <w:r>
              <w:rPr>
                <w:rFonts w:ascii="Times New Roman"/>
                <w:b w:val="false"/>
                <w:i w:val="false"/>
                <w:color w:val="000000"/>
                <w:sz w:val="20"/>
              </w:rPr>
              <w:t>
</w:t>
            </w:r>
            <w:r>
              <w:rPr>
                <w:rFonts w:ascii="Times New Roman"/>
                <w:b w:val="false"/>
                <w:i w:val="false"/>
                <w:color w:val="000000"/>
                <w:sz w:val="20"/>
              </w:rPr>
              <w:t>пунктов; планирование, восстановление, реабилитация,</w:t>
            </w:r>
            <w:r>
              <w:br/>
            </w:r>
            <w:r>
              <w:rPr>
                <w:rFonts w:ascii="Times New Roman"/>
                <w:b w:val="false"/>
                <w:i w:val="false"/>
                <w:color w:val="000000"/>
                <w:sz w:val="20"/>
              </w:rPr>
              <w:t>
</w:t>
            </w:r>
            <w:r>
              <w:rPr>
                <w:rFonts w:ascii="Times New Roman"/>
                <w:b w:val="false"/>
                <w:i w:val="false"/>
                <w:color w:val="000000"/>
                <w:sz w:val="20"/>
              </w:rPr>
              <w:t>предупреждение угрозы возникновения чрезвычайных ситуаций</w:t>
            </w:r>
            <w:r>
              <w:br/>
            </w:r>
            <w:r>
              <w:rPr>
                <w:rFonts w:ascii="Times New Roman"/>
                <w:b w:val="false"/>
                <w:i w:val="false"/>
                <w:color w:val="000000"/>
                <w:sz w:val="20"/>
              </w:rPr>
              <w:t>
</w:t>
            </w:r>
            <w:r>
              <w:rPr>
                <w:rFonts w:ascii="Times New Roman"/>
                <w:b w:val="false"/>
                <w:i w:val="false"/>
                <w:color w:val="000000"/>
                <w:sz w:val="20"/>
              </w:rPr>
              <w:t>техногенного характера на системах водоснабжения и</w:t>
            </w:r>
            <w:r>
              <w:br/>
            </w:r>
            <w:r>
              <w:rPr>
                <w:rFonts w:ascii="Times New Roman"/>
                <w:b w:val="false"/>
                <w:i w:val="false"/>
                <w:color w:val="000000"/>
                <w:sz w:val="20"/>
              </w:rPr>
              <w:t>
</w:t>
            </w:r>
            <w:r>
              <w:rPr>
                <w:rFonts w:ascii="Times New Roman"/>
                <w:b w:val="false"/>
                <w:i w:val="false"/>
                <w:color w:val="000000"/>
                <w:sz w:val="20"/>
              </w:rPr>
              <w:t>гидротехнических сооружениях</w:t>
            </w:r>
          </w:p>
        </w:tc>
      </w:tr>
      <w:tr>
        <w:trPr>
          <w:trHeight w:val="30" w:hRule="atLeast"/>
        </w:trPr>
        <w:tc>
          <w:tcPr>
            <w:tcW w:w="3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проектно-сметной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реконструкция</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водоснабжения:</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w:t>
            </w:r>
            <w:r>
              <w:br/>
            </w:r>
            <w:r>
              <w:rPr>
                <w:rFonts w:ascii="Times New Roman"/>
                <w:b w:val="false"/>
                <w:i w:val="false"/>
                <w:color w:val="000000"/>
                <w:sz w:val="20"/>
              </w:rPr>
              <w:t>
</w:t>
            </w:r>
            <w:r>
              <w:rPr>
                <w:rFonts w:ascii="Times New Roman"/>
                <w:b w:val="false"/>
                <w:i w:val="false"/>
                <w:color w:val="000000"/>
                <w:sz w:val="20"/>
              </w:rPr>
              <w:t>водопроводы</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гидротехнические</w:t>
            </w:r>
            <w:r>
              <w:br/>
            </w:r>
            <w:r>
              <w:rPr>
                <w:rFonts w:ascii="Times New Roman"/>
                <w:b w:val="false"/>
                <w:i w:val="false"/>
                <w:color w:val="000000"/>
                <w:sz w:val="20"/>
              </w:rPr>
              <w:t>
</w:t>
            </w:r>
            <w:r>
              <w:rPr>
                <w:rFonts w:ascii="Times New Roman"/>
                <w:b w:val="false"/>
                <w:i w:val="false"/>
                <w:color w:val="000000"/>
                <w:sz w:val="20"/>
              </w:rPr>
              <w:t>сооружения</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систем</w:t>
            </w:r>
            <w:r>
              <w:br/>
            </w:r>
            <w:r>
              <w:rPr>
                <w:rFonts w:ascii="Times New Roman"/>
                <w:b w:val="false"/>
                <w:i w:val="false"/>
                <w:color w:val="000000"/>
                <w:sz w:val="20"/>
              </w:rPr>
              <w:t>
</w:t>
            </w:r>
            <w:r>
              <w:rPr>
                <w:rFonts w:ascii="Times New Roman"/>
                <w:b w:val="false"/>
                <w:i w:val="false"/>
                <w:color w:val="000000"/>
                <w:sz w:val="20"/>
              </w:rPr>
              <w:t>водоснабжений в</w:t>
            </w:r>
            <w:r>
              <w:br/>
            </w:r>
            <w:r>
              <w:rPr>
                <w:rFonts w:ascii="Times New Roman"/>
                <w:b w:val="false"/>
                <w:i w:val="false"/>
                <w:color w:val="000000"/>
                <w:sz w:val="20"/>
              </w:rPr>
              <w:t>
</w:t>
            </w:r>
            <w:r>
              <w:rPr>
                <w:rFonts w:ascii="Times New Roman"/>
                <w:b w:val="false"/>
                <w:i w:val="false"/>
                <w:color w:val="000000"/>
                <w:sz w:val="20"/>
              </w:rPr>
              <w:t>сельских населенных</w:t>
            </w:r>
            <w:r>
              <w:br/>
            </w:r>
            <w:r>
              <w:rPr>
                <w:rFonts w:ascii="Times New Roman"/>
                <w:b w:val="false"/>
                <w:i w:val="false"/>
                <w:color w:val="000000"/>
                <w:sz w:val="20"/>
              </w:rPr>
              <w:t>
</w:t>
            </w:r>
            <w:r>
              <w:rPr>
                <w:rFonts w:ascii="Times New Roman"/>
                <w:b w:val="false"/>
                <w:i w:val="false"/>
                <w:color w:val="000000"/>
                <w:sz w:val="20"/>
              </w:rPr>
              <w:t>пунктах по проекту</w:t>
            </w:r>
            <w:r>
              <w:br/>
            </w:r>
            <w:r>
              <w:rPr>
                <w:rFonts w:ascii="Times New Roman"/>
                <w:b w:val="false"/>
                <w:i w:val="false"/>
                <w:color w:val="000000"/>
                <w:sz w:val="20"/>
              </w:rPr>
              <w:t>
</w:t>
            </w:r>
            <w:r>
              <w:rPr>
                <w:rFonts w:ascii="Times New Roman"/>
                <w:b w:val="false"/>
                <w:i w:val="false"/>
                <w:color w:val="000000"/>
                <w:sz w:val="20"/>
              </w:rPr>
              <w:t>"Водоснабжение и</w:t>
            </w:r>
            <w:r>
              <w:br/>
            </w:r>
            <w:r>
              <w:rPr>
                <w:rFonts w:ascii="Times New Roman"/>
                <w:b w:val="false"/>
                <w:i w:val="false"/>
                <w:color w:val="000000"/>
                <w:sz w:val="20"/>
              </w:rPr>
              <w:t>
</w:t>
            </w:r>
            <w:r>
              <w:rPr>
                <w:rFonts w:ascii="Times New Roman"/>
                <w:b w:val="false"/>
                <w:i w:val="false"/>
                <w:color w:val="000000"/>
                <w:sz w:val="20"/>
              </w:rPr>
              <w:t>канализация</w:t>
            </w:r>
            <w:r>
              <w:br/>
            </w:r>
            <w:r>
              <w:rPr>
                <w:rFonts w:ascii="Times New Roman"/>
                <w:b w:val="false"/>
                <w:i w:val="false"/>
                <w:color w:val="000000"/>
                <w:sz w:val="20"/>
              </w:rPr>
              <w:t>
</w:t>
            </w:r>
            <w:r>
              <w:rPr>
                <w:rFonts w:ascii="Times New Roman"/>
                <w:b w:val="false"/>
                <w:i w:val="false"/>
                <w:color w:val="000000"/>
                <w:sz w:val="20"/>
              </w:rPr>
              <w:t>сельских</w:t>
            </w:r>
            <w:r>
              <w:br/>
            </w:r>
            <w:r>
              <w:rPr>
                <w:rFonts w:ascii="Times New Roman"/>
                <w:b w:val="false"/>
                <w:i w:val="false"/>
                <w:color w:val="000000"/>
                <w:sz w:val="20"/>
              </w:rPr>
              <w:t>
</w:t>
            </w:r>
            <w:r>
              <w:rPr>
                <w:rFonts w:ascii="Times New Roman"/>
                <w:b w:val="false"/>
                <w:i w:val="false"/>
                <w:color w:val="000000"/>
                <w:sz w:val="20"/>
              </w:rPr>
              <w:t>территорий" (АБР)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систем</w:t>
            </w:r>
            <w:r>
              <w:br/>
            </w:r>
            <w:r>
              <w:rPr>
                <w:rFonts w:ascii="Times New Roman"/>
                <w:b w:val="false"/>
                <w:i w:val="false"/>
                <w:color w:val="000000"/>
                <w:sz w:val="20"/>
              </w:rPr>
              <w:t>
</w:t>
            </w:r>
            <w:r>
              <w:rPr>
                <w:rFonts w:ascii="Times New Roman"/>
                <w:b w:val="false"/>
                <w:i w:val="false"/>
                <w:color w:val="000000"/>
                <w:sz w:val="20"/>
              </w:rPr>
              <w:t>водоснабжении в</w:t>
            </w:r>
            <w:r>
              <w:br/>
            </w:r>
            <w:r>
              <w:rPr>
                <w:rFonts w:ascii="Times New Roman"/>
                <w:b w:val="false"/>
                <w:i w:val="false"/>
                <w:color w:val="000000"/>
                <w:sz w:val="20"/>
              </w:rPr>
              <w:t>
</w:t>
            </w:r>
            <w:r>
              <w:rPr>
                <w:rFonts w:ascii="Times New Roman"/>
                <w:b w:val="false"/>
                <w:i w:val="false"/>
                <w:color w:val="000000"/>
                <w:sz w:val="20"/>
              </w:rPr>
              <w:t>сельских населенных</w:t>
            </w:r>
            <w:r>
              <w:br/>
            </w:r>
            <w:r>
              <w:rPr>
                <w:rFonts w:ascii="Times New Roman"/>
                <w:b w:val="false"/>
                <w:i w:val="false"/>
                <w:color w:val="000000"/>
                <w:sz w:val="20"/>
              </w:rPr>
              <w:t>
</w:t>
            </w:r>
            <w:r>
              <w:rPr>
                <w:rFonts w:ascii="Times New Roman"/>
                <w:b w:val="false"/>
                <w:i w:val="false"/>
                <w:color w:val="000000"/>
                <w:sz w:val="20"/>
              </w:rPr>
              <w:t>пунктах по проекту</w:t>
            </w:r>
            <w:r>
              <w:br/>
            </w:r>
            <w:r>
              <w:rPr>
                <w:rFonts w:ascii="Times New Roman"/>
                <w:b w:val="false"/>
                <w:i w:val="false"/>
                <w:color w:val="000000"/>
                <w:sz w:val="20"/>
              </w:rPr>
              <w:t>
</w:t>
            </w:r>
            <w:r>
              <w:rPr>
                <w:rFonts w:ascii="Times New Roman"/>
                <w:b w:val="false"/>
                <w:i w:val="false"/>
                <w:color w:val="000000"/>
                <w:sz w:val="20"/>
              </w:rPr>
              <w:t>"Сельское</w:t>
            </w:r>
            <w:r>
              <w:br/>
            </w:r>
            <w:r>
              <w:rPr>
                <w:rFonts w:ascii="Times New Roman"/>
                <w:b w:val="false"/>
                <w:i w:val="false"/>
                <w:color w:val="000000"/>
                <w:sz w:val="20"/>
              </w:rPr>
              <w:t>
</w:t>
            </w:r>
            <w:r>
              <w:rPr>
                <w:rFonts w:ascii="Times New Roman"/>
                <w:b w:val="false"/>
                <w:i w:val="false"/>
                <w:color w:val="000000"/>
                <w:sz w:val="20"/>
              </w:rPr>
              <w:t>водоснабжение</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 (ИБР)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w:t>
            </w:r>
            <w:r>
              <w:br/>
            </w:r>
            <w:r>
              <w:rPr>
                <w:rFonts w:ascii="Times New Roman"/>
                <w:b w:val="false"/>
                <w:i w:val="false"/>
                <w:color w:val="000000"/>
                <w:sz w:val="20"/>
              </w:rPr>
              <w:t>
</w:t>
            </w:r>
            <w:r>
              <w:rPr>
                <w:rFonts w:ascii="Times New Roman"/>
                <w:b w:val="false"/>
                <w:i w:val="false"/>
                <w:color w:val="000000"/>
                <w:sz w:val="20"/>
              </w:rPr>
              <w:t>объектов питьевого</w:t>
            </w:r>
            <w:r>
              <w:br/>
            </w:r>
            <w:r>
              <w:rPr>
                <w:rFonts w:ascii="Times New Roman"/>
                <w:b w:val="false"/>
                <w:i w:val="false"/>
                <w:color w:val="000000"/>
                <w:sz w:val="20"/>
              </w:rPr>
              <w:t>
</w:t>
            </w:r>
            <w:r>
              <w:rPr>
                <w:rFonts w:ascii="Times New Roman"/>
                <w:b w:val="false"/>
                <w:i w:val="false"/>
                <w:color w:val="000000"/>
                <w:sz w:val="20"/>
              </w:rPr>
              <w:t>водоснабжения:</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w:t>
            </w:r>
            <w:r>
              <w:br/>
            </w:r>
            <w:r>
              <w:rPr>
                <w:rFonts w:ascii="Times New Roman"/>
                <w:b w:val="false"/>
                <w:i w:val="false"/>
                <w:color w:val="000000"/>
                <w:sz w:val="20"/>
              </w:rPr>
              <w:t>
</w:t>
            </w:r>
            <w:r>
              <w:rPr>
                <w:rFonts w:ascii="Times New Roman"/>
                <w:b w:val="false"/>
                <w:i w:val="false"/>
                <w:color w:val="000000"/>
                <w:sz w:val="20"/>
              </w:rPr>
              <w:t>водопроводы</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r>
              <w:br/>
            </w:r>
            <w:r>
              <w:rPr>
                <w:rFonts w:ascii="Times New Roman"/>
                <w:b w:val="false"/>
                <w:i w:val="false"/>
                <w:color w:val="000000"/>
                <w:sz w:val="20"/>
              </w:rPr>
              <w:t>
</w:t>
            </w:r>
            <w:r>
              <w:rPr>
                <w:rFonts w:ascii="Times New Roman"/>
                <w:b w:val="false"/>
                <w:i w:val="false"/>
                <w:color w:val="000000"/>
                <w:sz w:val="20"/>
              </w:rPr>
              <w:t>"Водоснабжение и</w:t>
            </w:r>
            <w:r>
              <w:br/>
            </w:r>
            <w:r>
              <w:rPr>
                <w:rFonts w:ascii="Times New Roman"/>
                <w:b w:val="false"/>
                <w:i w:val="false"/>
                <w:color w:val="000000"/>
                <w:sz w:val="20"/>
              </w:rPr>
              <w:t>
</w:t>
            </w:r>
            <w:r>
              <w:rPr>
                <w:rFonts w:ascii="Times New Roman"/>
                <w:b w:val="false"/>
                <w:i w:val="false"/>
                <w:color w:val="000000"/>
                <w:sz w:val="20"/>
              </w:rPr>
              <w:t>канализация</w:t>
            </w:r>
            <w:r>
              <w:br/>
            </w:r>
            <w:r>
              <w:rPr>
                <w:rFonts w:ascii="Times New Roman"/>
                <w:b w:val="false"/>
                <w:i w:val="false"/>
                <w:color w:val="000000"/>
                <w:sz w:val="20"/>
              </w:rPr>
              <w:t>
</w:t>
            </w:r>
            <w:r>
              <w:rPr>
                <w:rFonts w:ascii="Times New Roman"/>
                <w:b w:val="false"/>
                <w:i w:val="false"/>
                <w:color w:val="000000"/>
                <w:sz w:val="20"/>
              </w:rPr>
              <w:t>сельских</w:t>
            </w:r>
            <w:r>
              <w:br/>
            </w:r>
            <w:r>
              <w:rPr>
                <w:rFonts w:ascii="Times New Roman"/>
                <w:b w:val="false"/>
                <w:i w:val="false"/>
                <w:color w:val="000000"/>
                <w:sz w:val="20"/>
              </w:rPr>
              <w:t>
</w:t>
            </w:r>
            <w:r>
              <w:rPr>
                <w:rFonts w:ascii="Times New Roman"/>
                <w:b w:val="false"/>
                <w:i w:val="false"/>
                <w:color w:val="000000"/>
                <w:sz w:val="20"/>
              </w:rPr>
              <w:t>территорий" (АБР)</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r>
              <w:br/>
            </w:r>
            <w:r>
              <w:rPr>
                <w:rFonts w:ascii="Times New Roman"/>
                <w:b w:val="false"/>
                <w:i w:val="false"/>
                <w:color w:val="000000"/>
                <w:sz w:val="20"/>
              </w:rPr>
              <w:t>
</w:t>
            </w:r>
            <w:r>
              <w:rPr>
                <w:rFonts w:ascii="Times New Roman"/>
                <w:b w:val="false"/>
                <w:i w:val="false"/>
                <w:color w:val="000000"/>
                <w:sz w:val="20"/>
              </w:rPr>
              <w:t>"Сельское</w:t>
            </w:r>
            <w:r>
              <w:br/>
            </w:r>
            <w:r>
              <w:rPr>
                <w:rFonts w:ascii="Times New Roman"/>
                <w:b w:val="false"/>
                <w:i w:val="false"/>
                <w:color w:val="000000"/>
                <w:sz w:val="20"/>
              </w:rPr>
              <w:t>
</w:t>
            </w:r>
            <w:r>
              <w:rPr>
                <w:rFonts w:ascii="Times New Roman"/>
                <w:b w:val="false"/>
                <w:i w:val="false"/>
                <w:color w:val="000000"/>
                <w:sz w:val="20"/>
              </w:rPr>
              <w:t>водоснабжение</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 (ИБР)</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реконструированных</w:t>
            </w:r>
            <w:r>
              <w:br/>
            </w:r>
            <w:r>
              <w:rPr>
                <w:rFonts w:ascii="Times New Roman"/>
                <w:b w:val="false"/>
                <w:i w:val="false"/>
                <w:color w:val="000000"/>
                <w:sz w:val="20"/>
              </w:rPr>
              <w:t>
</w:t>
            </w:r>
            <w:r>
              <w:rPr>
                <w:rFonts w:ascii="Times New Roman"/>
                <w:b w:val="false"/>
                <w:i w:val="false"/>
                <w:color w:val="000000"/>
                <w:sz w:val="20"/>
              </w:rPr>
              <w:t>гидротехнических</w:t>
            </w:r>
            <w:r>
              <w:br/>
            </w:r>
            <w:r>
              <w:rPr>
                <w:rFonts w:ascii="Times New Roman"/>
                <w:b w:val="false"/>
                <w:i w:val="false"/>
                <w:color w:val="000000"/>
                <w:sz w:val="20"/>
              </w:rPr>
              <w:t>
</w:t>
            </w:r>
            <w:r>
              <w:rPr>
                <w:rFonts w:ascii="Times New Roman"/>
                <w:b w:val="false"/>
                <w:i w:val="false"/>
                <w:color w:val="000000"/>
                <w:sz w:val="20"/>
              </w:rPr>
              <w:t>сооружений от</w:t>
            </w:r>
            <w:r>
              <w:br/>
            </w:r>
            <w:r>
              <w:rPr>
                <w:rFonts w:ascii="Times New Roman"/>
                <w:b w:val="false"/>
                <w:i w:val="false"/>
                <w:color w:val="000000"/>
                <w:sz w:val="20"/>
              </w:rPr>
              <w:t>
</w:t>
            </w:r>
            <w:r>
              <w:rPr>
                <w:rFonts w:ascii="Times New Roman"/>
                <w:b w:val="false"/>
                <w:i w:val="false"/>
                <w:color w:val="000000"/>
                <w:sz w:val="20"/>
              </w:rPr>
              <w:t>общего количества</w:t>
            </w:r>
            <w:r>
              <w:br/>
            </w:r>
            <w:r>
              <w:rPr>
                <w:rFonts w:ascii="Times New Roman"/>
                <w:b w:val="false"/>
                <w:i w:val="false"/>
                <w:color w:val="000000"/>
                <w:sz w:val="20"/>
              </w:rPr>
              <w:t>
</w:t>
            </w:r>
            <w:r>
              <w:rPr>
                <w:rFonts w:ascii="Times New Roman"/>
                <w:b w:val="false"/>
                <w:i w:val="false"/>
                <w:color w:val="000000"/>
                <w:sz w:val="20"/>
              </w:rPr>
              <w:t>на соответствующий</w:t>
            </w:r>
            <w:r>
              <w:br/>
            </w:r>
            <w:r>
              <w:rPr>
                <w:rFonts w:ascii="Times New Roman"/>
                <w:b w:val="false"/>
                <w:i w:val="false"/>
                <w:color w:val="000000"/>
                <w:sz w:val="20"/>
              </w:rPr>
              <w:t>
</w:t>
            </w:r>
            <w:r>
              <w:rPr>
                <w:rFonts w:ascii="Times New Roman"/>
                <w:b w:val="false"/>
                <w:i w:val="false"/>
                <w:color w:val="000000"/>
                <w:sz w:val="20"/>
              </w:rPr>
              <w:t>год</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w:t>
            </w:r>
            <w:r>
              <w:br/>
            </w:r>
            <w:r>
              <w:rPr>
                <w:rFonts w:ascii="Times New Roman"/>
                <w:b w:val="false"/>
                <w:i w:val="false"/>
                <w:color w:val="000000"/>
                <w:sz w:val="20"/>
              </w:rPr>
              <w:t>
</w:t>
            </w:r>
            <w:r>
              <w:rPr>
                <w:rFonts w:ascii="Times New Roman"/>
                <w:b w:val="false"/>
                <w:i w:val="false"/>
                <w:color w:val="000000"/>
                <w:sz w:val="20"/>
              </w:rPr>
              <w:t>единицу оказанной</w:t>
            </w:r>
            <w:r>
              <w:br/>
            </w:r>
            <w:r>
              <w:rPr>
                <w:rFonts w:ascii="Times New Roman"/>
                <w:b w:val="false"/>
                <w:i w:val="false"/>
                <w:color w:val="000000"/>
                <w:sz w:val="20"/>
              </w:rPr>
              <w:t>
</w:t>
            </w:r>
            <w:r>
              <w:rPr>
                <w:rFonts w:ascii="Times New Roman"/>
                <w:b w:val="false"/>
                <w:i w:val="false"/>
                <w:color w:val="000000"/>
                <w:sz w:val="20"/>
              </w:rPr>
              <w:t>услуги:</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строительству</w:t>
            </w:r>
            <w:r>
              <w:br/>
            </w:r>
            <w:r>
              <w:rPr>
                <w:rFonts w:ascii="Times New Roman"/>
                <w:b w:val="false"/>
                <w:i w:val="false"/>
                <w:color w:val="000000"/>
                <w:sz w:val="20"/>
              </w:rPr>
              <w:t>
</w:t>
            </w:r>
            <w:r>
              <w:rPr>
                <w:rFonts w:ascii="Times New Roman"/>
                <w:b w:val="false"/>
                <w:i w:val="false"/>
                <w:color w:val="000000"/>
                <w:sz w:val="20"/>
              </w:rPr>
              <w:t>и реконструкции</w:t>
            </w:r>
            <w:r>
              <w:br/>
            </w:r>
            <w:r>
              <w:rPr>
                <w:rFonts w:ascii="Times New Roman"/>
                <w:b w:val="false"/>
                <w:i w:val="false"/>
                <w:color w:val="000000"/>
                <w:sz w:val="20"/>
              </w:rPr>
              <w:t>
</w:t>
            </w:r>
            <w:r>
              <w:rPr>
                <w:rFonts w:ascii="Times New Roman"/>
                <w:b w:val="false"/>
                <w:i w:val="false"/>
                <w:color w:val="000000"/>
                <w:sz w:val="20"/>
              </w:rPr>
              <w:t>одного группового</w:t>
            </w:r>
            <w:r>
              <w:br/>
            </w:r>
            <w:r>
              <w:rPr>
                <w:rFonts w:ascii="Times New Roman"/>
                <w:b w:val="false"/>
                <w:i w:val="false"/>
                <w:color w:val="000000"/>
                <w:sz w:val="20"/>
              </w:rPr>
              <w:t>
</w:t>
            </w:r>
            <w:r>
              <w:rPr>
                <w:rFonts w:ascii="Times New Roman"/>
                <w:b w:val="false"/>
                <w:i w:val="false"/>
                <w:color w:val="000000"/>
                <w:sz w:val="20"/>
              </w:rPr>
              <w:t>водопровода</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357 665,9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427 694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2 094 456,1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2 666 185,8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строительству</w:t>
            </w:r>
            <w:r>
              <w:br/>
            </w:r>
            <w:r>
              <w:rPr>
                <w:rFonts w:ascii="Times New Roman"/>
                <w:b w:val="false"/>
                <w:i w:val="false"/>
                <w:color w:val="000000"/>
                <w:sz w:val="20"/>
              </w:rPr>
              <w:t>
</w:t>
            </w:r>
            <w:r>
              <w:rPr>
                <w:rFonts w:ascii="Times New Roman"/>
                <w:b w:val="false"/>
                <w:i w:val="false"/>
                <w:color w:val="000000"/>
                <w:sz w:val="20"/>
              </w:rPr>
              <w:t>и реконструкции</w:t>
            </w:r>
            <w:r>
              <w:br/>
            </w:r>
            <w:r>
              <w:rPr>
                <w:rFonts w:ascii="Times New Roman"/>
                <w:b w:val="false"/>
                <w:i w:val="false"/>
                <w:color w:val="000000"/>
                <w:sz w:val="20"/>
              </w:rPr>
              <w:t>
</w:t>
            </w:r>
            <w:r>
              <w:rPr>
                <w:rFonts w:ascii="Times New Roman"/>
                <w:b w:val="false"/>
                <w:i w:val="false"/>
                <w:color w:val="000000"/>
                <w:sz w:val="20"/>
              </w:rPr>
              <w:t>одного</w:t>
            </w:r>
            <w:r>
              <w:br/>
            </w:r>
            <w:r>
              <w:rPr>
                <w:rFonts w:ascii="Times New Roman"/>
                <w:b w:val="false"/>
                <w:i w:val="false"/>
                <w:color w:val="000000"/>
                <w:sz w:val="20"/>
              </w:rPr>
              <w:t>
</w:t>
            </w:r>
            <w:r>
              <w:rPr>
                <w:rFonts w:ascii="Times New Roman"/>
                <w:b w:val="false"/>
                <w:i w:val="false"/>
                <w:color w:val="000000"/>
                <w:sz w:val="20"/>
              </w:rPr>
              <w:t>гидротехнического</w:t>
            </w:r>
            <w:r>
              <w:br/>
            </w:r>
            <w:r>
              <w:rPr>
                <w:rFonts w:ascii="Times New Roman"/>
                <w:b w:val="false"/>
                <w:i w:val="false"/>
                <w:color w:val="000000"/>
                <w:sz w:val="20"/>
              </w:rPr>
              <w:t>
</w:t>
            </w:r>
            <w:r>
              <w:rPr>
                <w:rFonts w:ascii="Times New Roman"/>
                <w:b w:val="false"/>
                <w:i w:val="false"/>
                <w:color w:val="000000"/>
                <w:sz w:val="20"/>
              </w:rPr>
              <w:t>сооружения</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429 205,1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523 273,8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301 285,4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1059 719,7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разработке</w:t>
            </w:r>
            <w:r>
              <w:br/>
            </w:r>
            <w:r>
              <w:rPr>
                <w:rFonts w:ascii="Times New Roman"/>
                <w:b w:val="false"/>
                <w:i w:val="false"/>
                <w:color w:val="000000"/>
                <w:sz w:val="20"/>
              </w:rPr>
              <w:t>
</w:t>
            </w:r>
            <w:r>
              <w:rPr>
                <w:rFonts w:ascii="Times New Roman"/>
                <w:b w:val="false"/>
                <w:i w:val="false"/>
                <w:color w:val="000000"/>
                <w:sz w:val="20"/>
              </w:rPr>
              <w:t>одной 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77 979,1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72 922,9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480 324,2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15 824 237,0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27 012 318,0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35 689 221,0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26 086 835,0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27 654 032,0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2" w:id="17"/>
    <w:p>
      <w:pPr>
        <w:spacing w:after="0"/>
        <w:ind w:left="0"/>
        <w:jc w:val="both"/>
      </w:pPr>
      <w:r>
        <w:rPr>
          <w:rFonts w:ascii="Times New Roman"/>
          <w:b w:val="false"/>
          <w:i w:val="false"/>
          <w:color w:val="000000"/>
          <w:sz w:val="28"/>
        </w:rPr>
        <w:t>
      таблицу бюджетной программы 030 "Целевые текущие трансферты областным бюджетам, бюджетам городов Астаны и Алматы на субсидирование повышения урожайности продукции растениеводства" изложить в следующей редакции:</w:t>
      </w:r>
      <w:r>
        <w:br/>
      </w:r>
      <w:r>
        <w:rPr>
          <w:rFonts w:ascii="Times New Roman"/>
          <w:b w:val="false"/>
          <w:i w:val="false"/>
          <w:color w:val="000000"/>
          <w:sz w:val="28"/>
        </w:rPr>
        <w:t xml:space="preserve">
      "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1"/>
        <w:gridCol w:w="1062"/>
        <w:gridCol w:w="1736"/>
        <w:gridCol w:w="1500"/>
        <w:gridCol w:w="1265"/>
        <w:gridCol w:w="1027"/>
        <w:gridCol w:w="1106"/>
        <w:gridCol w:w="1283"/>
        <w:gridCol w:w="1520"/>
      </w:tblGrid>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"Целевые текущие трансферты областным бюджетам, бюджетам</w:t>
            </w:r>
            <w:r>
              <w:br/>
            </w:r>
            <w:r>
              <w:rPr>
                <w:rFonts w:ascii="Times New Roman"/>
                <w:b w:val="false"/>
                <w:i w:val="false"/>
                <w:color w:val="000000"/>
                <w:sz w:val="20"/>
              </w:rPr>
              <w:t>
</w:t>
            </w:r>
            <w:r>
              <w:rPr>
                <w:rFonts w:ascii="Times New Roman"/>
                <w:b w:val="false"/>
                <w:i w:val="false"/>
                <w:color w:val="000000"/>
                <w:sz w:val="20"/>
              </w:rPr>
              <w:t>городов Астаны и Алматы на субсидирование повышения урожайности</w:t>
            </w:r>
            <w:r>
              <w:br/>
            </w:r>
            <w:r>
              <w:rPr>
                <w:rFonts w:ascii="Times New Roman"/>
                <w:b w:val="false"/>
                <w:i w:val="false"/>
                <w:color w:val="000000"/>
                <w:sz w:val="20"/>
              </w:rPr>
              <w:t>
</w:t>
            </w:r>
            <w:r>
              <w:rPr>
                <w:rFonts w:ascii="Times New Roman"/>
                <w:b w:val="false"/>
                <w:i w:val="false"/>
                <w:color w:val="000000"/>
                <w:sz w:val="20"/>
              </w:rPr>
              <w:t>продукции растениеводства"</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сельхозтоваропроизводителей по мелиоративному</w:t>
            </w:r>
            <w:r>
              <w:br/>
            </w:r>
            <w:r>
              <w:rPr>
                <w:rFonts w:ascii="Times New Roman"/>
                <w:b w:val="false"/>
                <w:i w:val="false"/>
                <w:color w:val="000000"/>
                <w:sz w:val="20"/>
              </w:rPr>
              <w:t>
</w:t>
            </w:r>
            <w:r>
              <w:rPr>
                <w:rFonts w:ascii="Times New Roman"/>
                <w:b w:val="false"/>
                <w:i w:val="false"/>
                <w:color w:val="000000"/>
                <w:sz w:val="20"/>
              </w:rPr>
              <w:t>улучшению орошаемых земель</w:t>
            </w:r>
          </w:p>
        </w:tc>
      </w:tr>
      <w:tr>
        <w:trPr>
          <w:trHeight w:val="30" w:hRule="atLeast"/>
        </w:trPr>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по</w:t>
            </w:r>
            <w:r>
              <w:br/>
            </w:r>
            <w:r>
              <w:rPr>
                <w:rFonts w:ascii="Times New Roman"/>
                <w:b w:val="false"/>
                <w:i w:val="false"/>
                <w:color w:val="000000"/>
                <w:sz w:val="20"/>
              </w:rPr>
              <w:t>
</w:t>
            </w:r>
            <w:r>
              <w:rPr>
                <w:rFonts w:ascii="Times New Roman"/>
                <w:b w:val="false"/>
                <w:i w:val="false"/>
                <w:color w:val="000000"/>
                <w:sz w:val="20"/>
              </w:rPr>
              <w:t>мелиоративному</w:t>
            </w:r>
            <w:r>
              <w:br/>
            </w:r>
            <w:r>
              <w:rPr>
                <w:rFonts w:ascii="Times New Roman"/>
                <w:b w:val="false"/>
                <w:i w:val="false"/>
                <w:color w:val="000000"/>
                <w:sz w:val="20"/>
              </w:rPr>
              <w:t>
</w:t>
            </w:r>
            <w:r>
              <w:rPr>
                <w:rFonts w:ascii="Times New Roman"/>
                <w:b w:val="false"/>
                <w:i w:val="false"/>
                <w:color w:val="000000"/>
                <w:sz w:val="20"/>
              </w:rPr>
              <w:t>улучшению орошаемых</w:t>
            </w:r>
            <w:r>
              <w:br/>
            </w:r>
            <w:r>
              <w:rPr>
                <w:rFonts w:ascii="Times New Roman"/>
                <w:b w:val="false"/>
                <w:i w:val="false"/>
                <w:color w:val="000000"/>
                <w:sz w:val="20"/>
              </w:rPr>
              <w:t>
</w:t>
            </w:r>
            <w:r>
              <w:rPr>
                <w:rFonts w:ascii="Times New Roman"/>
                <w:b w:val="false"/>
                <w:i w:val="false"/>
                <w:color w:val="000000"/>
                <w:sz w:val="20"/>
              </w:rPr>
              <w:t>земель</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77 936,5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площадей, на</w:t>
            </w:r>
            <w:r>
              <w:br/>
            </w:r>
            <w:r>
              <w:rPr>
                <w:rFonts w:ascii="Times New Roman"/>
                <w:b w:val="false"/>
                <w:i w:val="false"/>
                <w:color w:val="000000"/>
                <w:sz w:val="20"/>
              </w:rPr>
              <w:t>
</w:t>
            </w:r>
            <w:r>
              <w:rPr>
                <w:rFonts w:ascii="Times New Roman"/>
                <w:b w:val="false"/>
                <w:i w:val="false"/>
                <w:color w:val="000000"/>
                <w:sz w:val="20"/>
              </w:rPr>
              <w:t>которых субсидируются</w:t>
            </w:r>
            <w:r>
              <w:br/>
            </w:r>
            <w:r>
              <w:rPr>
                <w:rFonts w:ascii="Times New Roman"/>
                <w:b w:val="false"/>
                <w:i w:val="false"/>
                <w:color w:val="000000"/>
                <w:sz w:val="20"/>
              </w:rPr>
              <w:t>
</w:t>
            </w:r>
            <w:r>
              <w:rPr>
                <w:rFonts w:ascii="Times New Roman"/>
                <w:b w:val="false"/>
                <w:i w:val="false"/>
                <w:color w:val="000000"/>
                <w:sz w:val="20"/>
              </w:rPr>
              <w:t>затраты</w:t>
            </w:r>
            <w:r>
              <w:br/>
            </w:r>
            <w:r>
              <w:rPr>
                <w:rFonts w:ascii="Times New Roman"/>
                <w:b w:val="false"/>
                <w:i w:val="false"/>
                <w:color w:val="000000"/>
                <w:sz w:val="20"/>
              </w:rPr>
              <w:t>
</w:t>
            </w:r>
            <w:r>
              <w:rPr>
                <w:rFonts w:ascii="Times New Roman"/>
                <w:b w:val="false"/>
                <w:i w:val="false"/>
                <w:color w:val="000000"/>
                <w:sz w:val="20"/>
              </w:rPr>
              <w:t>сельхозтоваро-</w:t>
            </w:r>
            <w:r>
              <w:br/>
            </w:r>
            <w:r>
              <w:rPr>
                <w:rFonts w:ascii="Times New Roman"/>
                <w:b w:val="false"/>
                <w:i w:val="false"/>
                <w:color w:val="000000"/>
                <w:sz w:val="20"/>
              </w:rPr>
              <w:t>
</w:t>
            </w:r>
            <w:r>
              <w:rPr>
                <w:rFonts w:ascii="Times New Roman"/>
                <w:b w:val="false"/>
                <w:i w:val="false"/>
                <w:color w:val="000000"/>
                <w:sz w:val="20"/>
              </w:rPr>
              <w:t>производителей по</w:t>
            </w:r>
            <w:r>
              <w:br/>
            </w:r>
            <w:r>
              <w:rPr>
                <w:rFonts w:ascii="Times New Roman"/>
                <w:b w:val="false"/>
                <w:i w:val="false"/>
                <w:color w:val="000000"/>
                <w:sz w:val="20"/>
              </w:rPr>
              <w:t>
</w:t>
            </w:r>
            <w:r>
              <w:rPr>
                <w:rFonts w:ascii="Times New Roman"/>
                <w:b w:val="false"/>
                <w:i w:val="false"/>
                <w:color w:val="000000"/>
                <w:sz w:val="20"/>
              </w:rPr>
              <w:t>мелиоративному</w:t>
            </w:r>
            <w:r>
              <w:br/>
            </w:r>
            <w:r>
              <w:rPr>
                <w:rFonts w:ascii="Times New Roman"/>
                <w:b w:val="false"/>
                <w:i w:val="false"/>
                <w:color w:val="000000"/>
                <w:sz w:val="20"/>
              </w:rPr>
              <w:t>
</w:t>
            </w:r>
            <w:r>
              <w:rPr>
                <w:rFonts w:ascii="Times New Roman"/>
                <w:b w:val="false"/>
                <w:i w:val="false"/>
                <w:color w:val="000000"/>
                <w:sz w:val="20"/>
              </w:rPr>
              <w:t>улучшению орошаемых</w:t>
            </w:r>
            <w:r>
              <w:br/>
            </w:r>
            <w:r>
              <w:rPr>
                <w:rFonts w:ascii="Times New Roman"/>
                <w:b w:val="false"/>
                <w:i w:val="false"/>
                <w:color w:val="000000"/>
                <w:sz w:val="20"/>
              </w:rPr>
              <w:t>
</w:t>
            </w:r>
            <w:r>
              <w:rPr>
                <w:rFonts w:ascii="Times New Roman"/>
                <w:b w:val="false"/>
                <w:i w:val="false"/>
                <w:color w:val="000000"/>
                <w:sz w:val="20"/>
              </w:rPr>
              <w:t>земель, от всей</w:t>
            </w:r>
            <w:r>
              <w:br/>
            </w:r>
            <w:r>
              <w:rPr>
                <w:rFonts w:ascii="Times New Roman"/>
                <w:b w:val="false"/>
                <w:i w:val="false"/>
                <w:color w:val="000000"/>
                <w:sz w:val="20"/>
              </w:rPr>
              <w:t>
</w:t>
            </w:r>
            <w:r>
              <w:rPr>
                <w:rFonts w:ascii="Times New Roman"/>
                <w:b w:val="false"/>
                <w:i w:val="false"/>
                <w:color w:val="000000"/>
                <w:sz w:val="20"/>
              </w:rPr>
              <w:t>площади используемых</w:t>
            </w:r>
            <w:r>
              <w:br/>
            </w:r>
            <w:r>
              <w:rPr>
                <w:rFonts w:ascii="Times New Roman"/>
                <w:b w:val="false"/>
                <w:i w:val="false"/>
                <w:color w:val="000000"/>
                <w:sz w:val="20"/>
              </w:rPr>
              <w:t>
</w:t>
            </w:r>
            <w:r>
              <w:rPr>
                <w:rFonts w:ascii="Times New Roman"/>
                <w:b w:val="false"/>
                <w:i w:val="false"/>
                <w:color w:val="000000"/>
                <w:sz w:val="20"/>
              </w:rPr>
              <w:t>орошаемых земель</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субсидий на 1</w:t>
            </w:r>
            <w:r>
              <w:br/>
            </w:r>
            <w:r>
              <w:rPr>
                <w:rFonts w:ascii="Times New Roman"/>
                <w:b w:val="false"/>
                <w:i w:val="false"/>
                <w:color w:val="000000"/>
                <w:sz w:val="20"/>
              </w:rPr>
              <w:t>
</w:t>
            </w:r>
            <w:r>
              <w:rPr>
                <w:rFonts w:ascii="Times New Roman"/>
                <w:b w:val="false"/>
                <w:i w:val="false"/>
                <w:color w:val="000000"/>
                <w:sz w:val="20"/>
              </w:rPr>
              <w:t>га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3" w:id="18"/>
    <w:p>
      <w:pPr>
        <w:spacing w:after="0"/>
        <w:ind w:left="0"/>
        <w:jc w:val="both"/>
      </w:pPr>
      <w:r>
        <w:rPr>
          <w:rFonts w:ascii="Times New Roman"/>
          <w:b w:val="false"/>
          <w:i w:val="false"/>
          <w:color w:val="000000"/>
          <w:sz w:val="28"/>
        </w:rPr>
        <w:t>
      таблицу бюджетной программы 032 "Развитие объектов охраны подземных вод и очистки промышленных стоков в городе Усть-Каменогорске" изложить в следующей редакции:</w:t>
      </w:r>
      <w:r>
        <w:br/>
      </w:r>
      <w:r>
        <w:rPr>
          <w:rFonts w:ascii="Times New Roman"/>
          <w:b w:val="false"/>
          <w:i w:val="false"/>
          <w:color w:val="000000"/>
          <w:sz w:val="28"/>
        </w:rPr>
        <w:t xml:space="preserve">
      "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1314"/>
        <w:gridCol w:w="1636"/>
        <w:gridCol w:w="1439"/>
        <w:gridCol w:w="1518"/>
        <w:gridCol w:w="1145"/>
        <w:gridCol w:w="1106"/>
        <w:gridCol w:w="1301"/>
        <w:gridCol w:w="1203"/>
      </w:tblGrid>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"Развитие объектов охраны подземных вод и очистки промышленных</w:t>
            </w:r>
            <w:r>
              <w:br/>
            </w:r>
            <w:r>
              <w:rPr>
                <w:rFonts w:ascii="Times New Roman"/>
                <w:b w:val="false"/>
                <w:i w:val="false"/>
                <w:color w:val="000000"/>
                <w:sz w:val="20"/>
              </w:rPr>
              <w:t>
</w:t>
            </w:r>
            <w:r>
              <w:rPr>
                <w:rFonts w:ascii="Times New Roman"/>
                <w:b w:val="false"/>
                <w:i w:val="false"/>
                <w:color w:val="000000"/>
                <w:sz w:val="20"/>
              </w:rPr>
              <w:t xml:space="preserve">стоков в городе Усть-Каменогорске"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жизни и улучшение здоровья населения городов</w:t>
            </w:r>
            <w:r>
              <w:br/>
            </w:r>
            <w:r>
              <w:rPr>
                <w:rFonts w:ascii="Times New Roman"/>
                <w:b w:val="false"/>
                <w:i w:val="false"/>
                <w:color w:val="000000"/>
                <w:sz w:val="20"/>
              </w:rPr>
              <w:t>
</w:t>
            </w:r>
            <w:r>
              <w:rPr>
                <w:rFonts w:ascii="Times New Roman"/>
                <w:b w:val="false"/>
                <w:i w:val="false"/>
                <w:color w:val="000000"/>
                <w:sz w:val="20"/>
              </w:rPr>
              <w:t>Усть-Каменогорска, Семей, Павлодар и населенных пунктов,</w:t>
            </w:r>
            <w:r>
              <w:br/>
            </w:r>
            <w:r>
              <w:rPr>
                <w:rFonts w:ascii="Times New Roman"/>
                <w:b w:val="false"/>
                <w:i w:val="false"/>
                <w:color w:val="000000"/>
                <w:sz w:val="20"/>
              </w:rPr>
              <w:t>
</w:t>
            </w:r>
            <w:r>
              <w:rPr>
                <w:rFonts w:ascii="Times New Roman"/>
                <w:b w:val="false"/>
                <w:i w:val="false"/>
                <w:color w:val="000000"/>
                <w:sz w:val="20"/>
              </w:rPr>
              <w:t>расположенных вдоль реки Иртыш, путем предотвращения поступления</w:t>
            </w:r>
            <w:r>
              <w:br/>
            </w:r>
            <w:r>
              <w:rPr>
                <w:rFonts w:ascii="Times New Roman"/>
                <w:b w:val="false"/>
                <w:i w:val="false"/>
                <w:color w:val="000000"/>
                <w:sz w:val="20"/>
              </w:rPr>
              <w:t>
</w:t>
            </w:r>
            <w:r>
              <w:rPr>
                <w:rFonts w:ascii="Times New Roman"/>
                <w:b w:val="false"/>
                <w:i w:val="false"/>
                <w:color w:val="000000"/>
                <w:sz w:val="20"/>
              </w:rPr>
              <w:t>токсичных веществ в р. Иртыш и подземные воды, восстановления</w:t>
            </w:r>
            <w:r>
              <w:br/>
            </w:r>
            <w:r>
              <w:rPr>
                <w:rFonts w:ascii="Times New Roman"/>
                <w:b w:val="false"/>
                <w:i w:val="false"/>
                <w:color w:val="000000"/>
                <w:sz w:val="20"/>
              </w:rPr>
              <w:t>
</w:t>
            </w:r>
            <w:r>
              <w:rPr>
                <w:rFonts w:ascii="Times New Roman"/>
                <w:b w:val="false"/>
                <w:i w:val="false"/>
                <w:color w:val="000000"/>
                <w:sz w:val="20"/>
              </w:rPr>
              <w:t>окружающей среды и улучшения экологии региона. Улучшение качества</w:t>
            </w:r>
            <w:r>
              <w:br/>
            </w:r>
            <w:r>
              <w:rPr>
                <w:rFonts w:ascii="Times New Roman"/>
                <w:b w:val="false"/>
                <w:i w:val="false"/>
                <w:color w:val="000000"/>
                <w:sz w:val="20"/>
              </w:rPr>
              <w:t>
</w:t>
            </w:r>
            <w:r>
              <w:rPr>
                <w:rFonts w:ascii="Times New Roman"/>
                <w:b w:val="false"/>
                <w:i w:val="false"/>
                <w:color w:val="000000"/>
                <w:sz w:val="20"/>
              </w:rPr>
              <w:t>поверхностных и подземных вод для питьевого водоснабжения</w:t>
            </w:r>
            <w:r>
              <w:br/>
            </w:r>
            <w:r>
              <w:rPr>
                <w:rFonts w:ascii="Times New Roman"/>
                <w:b w:val="false"/>
                <w:i w:val="false"/>
                <w:color w:val="000000"/>
                <w:sz w:val="20"/>
              </w:rPr>
              <w:t>
</w:t>
            </w:r>
            <w:r>
              <w:rPr>
                <w:rFonts w:ascii="Times New Roman"/>
                <w:b w:val="false"/>
                <w:i w:val="false"/>
                <w:color w:val="000000"/>
                <w:sz w:val="20"/>
              </w:rPr>
              <w:t>населения городов Усть-Каменогорск, Семей, Павлодар.</w:t>
            </w:r>
            <w:r>
              <w:br/>
            </w:r>
            <w:r>
              <w:rPr>
                <w:rFonts w:ascii="Times New Roman"/>
                <w:b w:val="false"/>
                <w:i w:val="false"/>
                <w:color w:val="000000"/>
                <w:sz w:val="20"/>
              </w:rPr>
              <w:t>
</w:t>
            </w:r>
            <w:r>
              <w:rPr>
                <w:rFonts w:ascii="Times New Roman"/>
                <w:b w:val="false"/>
                <w:i w:val="false"/>
                <w:color w:val="000000"/>
                <w:sz w:val="20"/>
              </w:rPr>
              <w:t>Предотвращение загрязнения грунтовых вод и миграции шлейфа</w:t>
            </w:r>
            <w:r>
              <w:br/>
            </w:r>
            <w:r>
              <w:rPr>
                <w:rFonts w:ascii="Times New Roman"/>
                <w:b w:val="false"/>
                <w:i w:val="false"/>
                <w:color w:val="000000"/>
                <w:sz w:val="20"/>
              </w:rPr>
              <w:t>
</w:t>
            </w:r>
            <w:r>
              <w:rPr>
                <w:rFonts w:ascii="Times New Roman"/>
                <w:b w:val="false"/>
                <w:i w:val="false"/>
                <w:color w:val="000000"/>
                <w:sz w:val="20"/>
              </w:rPr>
              <w:t>токсичных отходов в сторону жилых районов, источников питьевого</w:t>
            </w:r>
            <w:r>
              <w:br/>
            </w:r>
            <w:r>
              <w:rPr>
                <w:rFonts w:ascii="Times New Roman"/>
                <w:b w:val="false"/>
                <w:i w:val="false"/>
                <w:color w:val="000000"/>
                <w:sz w:val="20"/>
              </w:rPr>
              <w:t>
</w:t>
            </w:r>
            <w:r>
              <w:rPr>
                <w:rFonts w:ascii="Times New Roman"/>
                <w:b w:val="false"/>
                <w:i w:val="false"/>
                <w:color w:val="000000"/>
                <w:sz w:val="20"/>
              </w:rPr>
              <w:t>водоснабжения г. Усть-Каменогорск и реки Иртыш. Усиление</w:t>
            </w:r>
            <w:r>
              <w:br/>
            </w:r>
            <w:r>
              <w:rPr>
                <w:rFonts w:ascii="Times New Roman"/>
                <w:b w:val="false"/>
                <w:i w:val="false"/>
                <w:color w:val="000000"/>
                <w:sz w:val="20"/>
              </w:rPr>
              <w:t>
</w:t>
            </w:r>
            <w:r>
              <w:rPr>
                <w:rFonts w:ascii="Times New Roman"/>
                <w:b w:val="false"/>
                <w:i w:val="false"/>
                <w:color w:val="000000"/>
                <w:sz w:val="20"/>
              </w:rPr>
              <w:t>институциональных механизмов для мониторинга качества воды из</w:t>
            </w:r>
            <w:r>
              <w:br/>
            </w:r>
            <w:r>
              <w:rPr>
                <w:rFonts w:ascii="Times New Roman"/>
                <w:b w:val="false"/>
                <w:i w:val="false"/>
                <w:color w:val="000000"/>
                <w:sz w:val="20"/>
              </w:rPr>
              <w:t>
</w:t>
            </w:r>
            <w:r>
              <w:rPr>
                <w:rFonts w:ascii="Times New Roman"/>
                <w:b w:val="false"/>
                <w:i w:val="false"/>
                <w:color w:val="000000"/>
                <w:sz w:val="20"/>
              </w:rPr>
              <w:t>местных и промышленных источников.</w:t>
            </w:r>
          </w:p>
        </w:tc>
      </w:tr>
      <w:tr>
        <w:trPr>
          <w:trHeight w:val="30" w:hRule="atLeast"/>
        </w:trPr>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rPr>
                <w:rFonts w:ascii="Times New Roman"/>
                <w:b w:val="false"/>
                <w:i w:val="false"/>
                <w:color w:val="000000"/>
                <w:sz w:val="20"/>
              </w:rPr>
              <w:t>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оборудования</w:t>
            </w:r>
            <w:r>
              <w:br/>
            </w:r>
            <w:r>
              <w:rPr>
                <w:rFonts w:ascii="Times New Roman"/>
                <w:b w:val="false"/>
                <w:i w:val="false"/>
                <w:color w:val="000000"/>
                <w:sz w:val="20"/>
              </w:rPr>
              <w:t>
</w:t>
            </w:r>
            <w:r>
              <w:rPr>
                <w:rFonts w:ascii="Times New Roman"/>
                <w:b w:val="false"/>
                <w:i w:val="false"/>
                <w:color w:val="000000"/>
                <w:sz w:val="20"/>
              </w:rPr>
              <w:t>для обнаружения</w:t>
            </w:r>
            <w:r>
              <w:br/>
            </w:r>
            <w:r>
              <w:rPr>
                <w:rFonts w:ascii="Times New Roman"/>
                <w:b w:val="false"/>
                <w:i w:val="false"/>
                <w:color w:val="000000"/>
                <w:sz w:val="20"/>
              </w:rPr>
              <w:t>
</w:t>
            </w:r>
            <w:r>
              <w:rPr>
                <w:rFonts w:ascii="Times New Roman"/>
                <w:b w:val="false"/>
                <w:i w:val="false"/>
                <w:color w:val="000000"/>
                <w:sz w:val="20"/>
              </w:rPr>
              <w:t>утечек из</w:t>
            </w:r>
            <w:r>
              <w:br/>
            </w:r>
            <w:r>
              <w:rPr>
                <w:rFonts w:ascii="Times New Roman"/>
                <w:b w:val="false"/>
                <w:i w:val="false"/>
                <w:color w:val="000000"/>
                <w:sz w:val="20"/>
              </w:rPr>
              <w:t>
</w:t>
            </w:r>
            <w:r>
              <w:rPr>
                <w:rFonts w:ascii="Times New Roman"/>
                <w:b w:val="false"/>
                <w:i w:val="false"/>
                <w:color w:val="000000"/>
                <w:sz w:val="20"/>
              </w:rPr>
              <w:t>водопроводных</w:t>
            </w:r>
            <w:r>
              <w:br/>
            </w:r>
            <w:r>
              <w:rPr>
                <w:rFonts w:ascii="Times New Roman"/>
                <w:b w:val="false"/>
                <w:i w:val="false"/>
                <w:color w:val="000000"/>
                <w:sz w:val="20"/>
              </w:rPr>
              <w:t>
</w:t>
            </w:r>
            <w:r>
              <w:rPr>
                <w:rFonts w:ascii="Times New Roman"/>
                <w:b w:val="false"/>
                <w:i w:val="false"/>
                <w:color w:val="000000"/>
                <w:sz w:val="20"/>
              </w:rPr>
              <w:t>сетей и контроля</w:t>
            </w:r>
            <w:r>
              <w:br/>
            </w:r>
            <w:r>
              <w:rPr>
                <w:rFonts w:ascii="Times New Roman"/>
                <w:b w:val="false"/>
                <w:i w:val="false"/>
                <w:color w:val="000000"/>
                <w:sz w:val="20"/>
              </w:rPr>
              <w:t>
</w:t>
            </w:r>
            <w:r>
              <w:rPr>
                <w:rFonts w:ascii="Times New Roman"/>
                <w:b w:val="false"/>
                <w:i w:val="false"/>
                <w:color w:val="000000"/>
                <w:sz w:val="20"/>
              </w:rPr>
              <w:t>качества воды для</w:t>
            </w:r>
            <w:r>
              <w:br/>
            </w:r>
            <w:r>
              <w:rPr>
                <w:rFonts w:ascii="Times New Roman"/>
                <w:b w:val="false"/>
                <w:i w:val="false"/>
                <w:color w:val="000000"/>
                <w:sz w:val="20"/>
              </w:rPr>
              <w:t>
</w:t>
            </w:r>
            <w:r>
              <w:rPr>
                <w:rFonts w:ascii="Times New Roman"/>
                <w:b w:val="false"/>
                <w:i w:val="false"/>
                <w:color w:val="000000"/>
                <w:sz w:val="20"/>
              </w:rPr>
              <w:t>лабораторий</w:t>
            </w:r>
            <w:r>
              <w:br/>
            </w:r>
            <w:r>
              <w:rPr>
                <w:rFonts w:ascii="Times New Roman"/>
                <w:b w:val="false"/>
                <w:i w:val="false"/>
                <w:color w:val="000000"/>
                <w:sz w:val="20"/>
              </w:rPr>
              <w:t>
</w:t>
            </w:r>
            <w:r>
              <w:rPr>
                <w:rFonts w:ascii="Times New Roman"/>
                <w:b w:val="false"/>
                <w:i w:val="false"/>
                <w:color w:val="000000"/>
                <w:sz w:val="20"/>
              </w:rPr>
              <w:t>горводоканала и</w:t>
            </w:r>
            <w:r>
              <w:br/>
            </w:r>
            <w:r>
              <w:rPr>
                <w:rFonts w:ascii="Times New Roman"/>
                <w:b w:val="false"/>
                <w:i w:val="false"/>
                <w:color w:val="000000"/>
                <w:sz w:val="20"/>
              </w:rPr>
              <w:t>
</w:t>
            </w:r>
            <w:r>
              <w:rPr>
                <w:rFonts w:ascii="Times New Roman"/>
                <w:b w:val="false"/>
                <w:i w:val="false"/>
                <w:color w:val="000000"/>
                <w:sz w:val="20"/>
              </w:rPr>
              <w:t>контрольно-</w:t>
            </w:r>
            <w:r>
              <w:br/>
            </w:r>
            <w:r>
              <w:rPr>
                <w:rFonts w:ascii="Times New Roman"/>
                <w:b w:val="false"/>
                <w:i w:val="false"/>
                <w:color w:val="000000"/>
                <w:sz w:val="20"/>
              </w:rPr>
              <w:t>
</w:t>
            </w:r>
            <w:r>
              <w:rPr>
                <w:rFonts w:ascii="Times New Roman"/>
                <w:b w:val="false"/>
                <w:i w:val="false"/>
                <w:color w:val="000000"/>
                <w:sz w:val="20"/>
              </w:rPr>
              <w:t>надзорных служб</w:t>
            </w:r>
            <w:r>
              <w:br/>
            </w:r>
            <w:r>
              <w:rPr>
                <w:rFonts w:ascii="Times New Roman"/>
                <w:b w:val="false"/>
                <w:i w:val="false"/>
                <w:color w:val="000000"/>
                <w:sz w:val="20"/>
              </w:rPr>
              <w:t>
</w:t>
            </w:r>
            <w:r>
              <w:rPr>
                <w:rFonts w:ascii="Times New Roman"/>
                <w:b w:val="false"/>
                <w:i w:val="false"/>
                <w:color w:val="000000"/>
                <w:sz w:val="20"/>
              </w:rPr>
              <w:t>региона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контрактов на</w:t>
            </w:r>
            <w:r>
              <w:br/>
            </w:r>
            <w:r>
              <w:rPr>
                <w:rFonts w:ascii="Times New Roman"/>
                <w:b w:val="false"/>
                <w:i w:val="false"/>
                <w:color w:val="000000"/>
                <w:sz w:val="20"/>
              </w:rPr>
              <w:t>
</w:t>
            </w:r>
            <w:r>
              <w:rPr>
                <w:rFonts w:ascii="Times New Roman"/>
                <w:b w:val="false"/>
                <w:i w:val="false"/>
                <w:color w:val="000000"/>
                <w:sz w:val="20"/>
              </w:rPr>
              <w:t>осуществление</w:t>
            </w:r>
            <w:r>
              <w:br/>
            </w:r>
            <w:r>
              <w:rPr>
                <w:rFonts w:ascii="Times New Roman"/>
                <w:b w:val="false"/>
                <w:i w:val="false"/>
                <w:color w:val="000000"/>
                <w:sz w:val="20"/>
              </w:rPr>
              <w:t>
</w:t>
            </w:r>
            <w:r>
              <w:rPr>
                <w:rFonts w:ascii="Times New Roman"/>
                <w:b w:val="false"/>
                <w:i w:val="false"/>
                <w:color w:val="000000"/>
                <w:sz w:val="20"/>
              </w:rPr>
              <w:t>услуг по</w:t>
            </w:r>
            <w:r>
              <w:br/>
            </w:r>
            <w:r>
              <w:rPr>
                <w:rFonts w:ascii="Times New Roman"/>
                <w:b w:val="false"/>
                <w:i w:val="false"/>
                <w:color w:val="000000"/>
                <w:sz w:val="20"/>
              </w:rPr>
              <w:t>
</w:t>
            </w:r>
            <w:r>
              <w:rPr>
                <w:rFonts w:ascii="Times New Roman"/>
                <w:b w:val="false"/>
                <w:i w:val="false"/>
                <w:color w:val="000000"/>
                <w:sz w:val="20"/>
              </w:rPr>
              <w:t>мониторингу и</w:t>
            </w:r>
            <w:r>
              <w:br/>
            </w:r>
            <w:r>
              <w:rPr>
                <w:rFonts w:ascii="Times New Roman"/>
                <w:b w:val="false"/>
                <w:i w:val="false"/>
                <w:color w:val="000000"/>
                <w:sz w:val="20"/>
              </w:rPr>
              <w:t>
</w:t>
            </w:r>
            <w:r>
              <w:rPr>
                <w:rFonts w:ascii="Times New Roman"/>
                <w:b w:val="false"/>
                <w:i w:val="false"/>
                <w:color w:val="000000"/>
                <w:sz w:val="20"/>
              </w:rPr>
              <w:t>детальному</w:t>
            </w:r>
            <w:r>
              <w:br/>
            </w:r>
            <w:r>
              <w:rPr>
                <w:rFonts w:ascii="Times New Roman"/>
                <w:b w:val="false"/>
                <w:i w:val="false"/>
                <w:color w:val="000000"/>
                <w:sz w:val="20"/>
              </w:rPr>
              <w:t>
</w:t>
            </w:r>
            <w:r>
              <w:rPr>
                <w:rFonts w:ascii="Times New Roman"/>
                <w:b w:val="false"/>
                <w:i w:val="false"/>
                <w:color w:val="000000"/>
                <w:sz w:val="20"/>
              </w:rPr>
              <w:t>проектированию</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Изоляция</w:t>
            </w:r>
            <w:r>
              <w:br/>
            </w:r>
            <w:r>
              <w:rPr>
                <w:rFonts w:ascii="Times New Roman"/>
                <w:b w:val="false"/>
                <w:i w:val="false"/>
                <w:color w:val="000000"/>
                <w:sz w:val="20"/>
              </w:rPr>
              <w:t>
</w:t>
            </w:r>
            <w:r>
              <w:rPr>
                <w:rFonts w:ascii="Times New Roman"/>
                <w:b w:val="false"/>
                <w:i w:val="false"/>
                <w:color w:val="000000"/>
                <w:sz w:val="20"/>
              </w:rPr>
              <w:t>источников</w:t>
            </w:r>
            <w:r>
              <w:br/>
            </w:r>
            <w:r>
              <w:rPr>
                <w:rFonts w:ascii="Times New Roman"/>
                <w:b w:val="false"/>
                <w:i w:val="false"/>
                <w:color w:val="000000"/>
                <w:sz w:val="20"/>
              </w:rPr>
              <w:t>
</w:t>
            </w:r>
            <w:r>
              <w:rPr>
                <w:rFonts w:ascii="Times New Roman"/>
                <w:b w:val="false"/>
                <w:i w:val="false"/>
                <w:color w:val="000000"/>
                <w:sz w:val="20"/>
              </w:rPr>
              <w:t>загрязнения</w:t>
            </w:r>
            <w:r>
              <w:br/>
            </w:r>
            <w:r>
              <w:rPr>
                <w:rFonts w:ascii="Times New Roman"/>
                <w:b w:val="false"/>
                <w:i w:val="false"/>
                <w:color w:val="000000"/>
                <w:sz w:val="20"/>
              </w:rPr>
              <w:t>
</w:t>
            </w:r>
            <w:r>
              <w:rPr>
                <w:rFonts w:ascii="Times New Roman"/>
                <w:b w:val="false"/>
                <w:i w:val="false"/>
                <w:color w:val="000000"/>
                <w:sz w:val="20"/>
              </w:rPr>
              <w:t>подземных вод</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267 220,1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532 557,0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210 142,0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2 300 736,0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1 028 007,0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4" w:id="19"/>
    <w:p>
      <w:pPr>
        <w:spacing w:after="0"/>
        <w:ind w:left="0"/>
        <w:jc w:val="both"/>
      </w:pPr>
      <w:r>
        <w:rPr>
          <w:rFonts w:ascii="Times New Roman"/>
          <w:b w:val="false"/>
          <w:i w:val="false"/>
          <w:color w:val="000000"/>
          <w:sz w:val="28"/>
        </w:rPr>
        <w:t>
      таблицу бюджетной программы 034 "Эксплуатация трансграничных и республиканских водохозяйственных объектов, не связанных с подачей воды" изложить в следующей редакции:</w:t>
      </w:r>
      <w:r>
        <w:br/>
      </w:r>
      <w:r>
        <w:rPr>
          <w:rFonts w:ascii="Times New Roman"/>
          <w:b w:val="false"/>
          <w:i w:val="false"/>
          <w:color w:val="000000"/>
          <w:sz w:val="28"/>
        </w:rPr>
        <w:t xml:space="preserve">
      "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0"/>
        <w:gridCol w:w="1122"/>
        <w:gridCol w:w="1502"/>
        <w:gridCol w:w="1404"/>
        <w:gridCol w:w="1167"/>
        <w:gridCol w:w="1108"/>
        <w:gridCol w:w="1167"/>
        <w:gridCol w:w="1166"/>
        <w:gridCol w:w="1344"/>
      </w:tblGrid>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"Эксплуатация трансграничных и республиканских</w:t>
            </w:r>
            <w:r>
              <w:br/>
            </w:r>
            <w:r>
              <w:rPr>
                <w:rFonts w:ascii="Times New Roman"/>
                <w:b w:val="false"/>
                <w:i w:val="false"/>
                <w:color w:val="000000"/>
                <w:sz w:val="20"/>
              </w:rPr>
              <w:t>
</w:t>
            </w:r>
            <w:r>
              <w:rPr>
                <w:rFonts w:ascii="Times New Roman"/>
                <w:b w:val="false"/>
                <w:i w:val="false"/>
                <w:color w:val="000000"/>
                <w:sz w:val="20"/>
              </w:rPr>
              <w:t>водохозяйственных объектов, не связанных с подачей воды"</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Бесперебойная работа водохозяйственных объектов, не связанных</w:t>
            </w:r>
            <w:r>
              <w:br/>
            </w:r>
            <w:r>
              <w:rPr>
                <w:rFonts w:ascii="Times New Roman"/>
                <w:b w:val="false"/>
                <w:i w:val="false"/>
                <w:color w:val="000000"/>
                <w:sz w:val="20"/>
              </w:rPr>
              <w:t>
</w:t>
            </w:r>
            <w:r>
              <w:rPr>
                <w:rFonts w:ascii="Times New Roman"/>
                <w:b w:val="false"/>
                <w:i w:val="false"/>
                <w:color w:val="000000"/>
                <w:sz w:val="20"/>
              </w:rPr>
              <w:t>с подачей воды, включая объекты, совместно используемые с</w:t>
            </w:r>
            <w:r>
              <w:br/>
            </w:r>
            <w:r>
              <w:rPr>
                <w:rFonts w:ascii="Times New Roman"/>
                <w:b w:val="false"/>
                <w:i w:val="false"/>
                <w:color w:val="000000"/>
                <w:sz w:val="20"/>
              </w:rPr>
              <w:t>
</w:t>
            </w:r>
            <w:r>
              <w:rPr>
                <w:rFonts w:ascii="Times New Roman"/>
                <w:b w:val="false"/>
                <w:i w:val="false"/>
                <w:color w:val="000000"/>
                <w:sz w:val="20"/>
              </w:rPr>
              <w:t>сопредельными государствами путем обеспечения</w:t>
            </w:r>
            <w:r>
              <w:br/>
            </w:r>
            <w:r>
              <w:rPr>
                <w:rFonts w:ascii="Times New Roman"/>
                <w:b w:val="false"/>
                <w:i w:val="false"/>
                <w:color w:val="000000"/>
                <w:sz w:val="20"/>
              </w:rPr>
              <w:t>
</w:t>
            </w:r>
            <w:r>
              <w:rPr>
                <w:rFonts w:ascii="Times New Roman"/>
                <w:b w:val="false"/>
                <w:i w:val="false"/>
                <w:color w:val="000000"/>
                <w:sz w:val="20"/>
              </w:rPr>
              <w:t>функционирования водохранилищ и других гидротехнических</w:t>
            </w:r>
            <w:r>
              <w:br/>
            </w:r>
            <w:r>
              <w:rPr>
                <w:rFonts w:ascii="Times New Roman"/>
                <w:b w:val="false"/>
                <w:i w:val="false"/>
                <w:color w:val="000000"/>
                <w:sz w:val="20"/>
              </w:rPr>
              <w:t>
</w:t>
            </w:r>
            <w:r>
              <w:rPr>
                <w:rFonts w:ascii="Times New Roman"/>
                <w:b w:val="false"/>
                <w:i w:val="false"/>
                <w:color w:val="000000"/>
                <w:sz w:val="20"/>
              </w:rPr>
              <w:t>сооружений, находящихся в республиканской собственности, не</w:t>
            </w:r>
            <w:r>
              <w:br/>
            </w:r>
            <w:r>
              <w:rPr>
                <w:rFonts w:ascii="Times New Roman"/>
                <w:b w:val="false"/>
                <w:i w:val="false"/>
                <w:color w:val="000000"/>
                <w:sz w:val="20"/>
              </w:rPr>
              <w:t>
</w:t>
            </w:r>
            <w:r>
              <w:rPr>
                <w:rFonts w:ascii="Times New Roman"/>
                <w:b w:val="false"/>
                <w:i w:val="false"/>
                <w:color w:val="000000"/>
                <w:sz w:val="20"/>
              </w:rPr>
              <w:t>связанных с подачей воды; совместное использование</w:t>
            </w:r>
            <w:r>
              <w:br/>
            </w:r>
            <w:r>
              <w:rPr>
                <w:rFonts w:ascii="Times New Roman"/>
                <w:b w:val="false"/>
                <w:i w:val="false"/>
                <w:color w:val="000000"/>
                <w:sz w:val="20"/>
              </w:rPr>
              <w:t>
</w:t>
            </w:r>
            <w:r>
              <w:rPr>
                <w:rFonts w:ascii="Times New Roman"/>
                <w:b w:val="false"/>
                <w:i w:val="false"/>
                <w:color w:val="000000"/>
                <w:sz w:val="20"/>
              </w:rPr>
              <w:t>водохозяйственных объектов, расположенных на трансграничных</w:t>
            </w:r>
            <w:r>
              <w:br/>
            </w:r>
            <w:r>
              <w:rPr>
                <w:rFonts w:ascii="Times New Roman"/>
                <w:b w:val="false"/>
                <w:i w:val="false"/>
                <w:color w:val="000000"/>
                <w:sz w:val="20"/>
              </w:rPr>
              <w:t>
</w:t>
            </w:r>
            <w:r>
              <w:rPr>
                <w:rFonts w:ascii="Times New Roman"/>
                <w:b w:val="false"/>
                <w:i w:val="false"/>
                <w:color w:val="000000"/>
                <w:sz w:val="20"/>
              </w:rPr>
              <w:t>реках.</w:t>
            </w:r>
          </w:p>
        </w:tc>
      </w:tr>
      <w:tr>
        <w:trPr>
          <w:trHeight w:val="30" w:hRule="atLeast"/>
        </w:trPr>
        <w:tc>
          <w:tcPr>
            <w:tcW w:w="3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w:t>
            </w:r>
            <w:r>
              <w:br/>
            </w:r>
            <w:r>
              <w:rPr>
                <w:rFonts w:ascii="Times New Roman"/>
                <w:b w:val="false"/>
                <w:i w:val="false"/>
                <w:color w:val="000000"/>
                <w:sz w:val="20"/>
              </w:rPr>
              <w:t>
</w:t>
            </w:r>
            <w:r>
              <w:rPr>
                <w:rFonts w:ascii="Times New Roman"/>
                <w:b w:val="false"/>
                <w:i w:val="false"/>
                <w:color w:val="000000"/>
                <w:sz w:val="20"/>
              </w:rPr>
              <w:t>полномочий и оказание вытекающих из них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w:t>
            </w:r>
            <w:r>
              <w:br/>
            </w:r>
            <w:r>
              <w:rPr>
                <w:rFonts w:ascii="Times New Roman"/>
                <w:b w:val="false"/>
                <w:i w:val="false"/>
                <w:color w:val="000000"/>
                <w:sz w:val="20"/>
              </w:rPr>
              <w:t>
</w:t>
            </w:r>
            <w:r>
              <w:rPr>
                <w:rFonts w:ascii="Times New Roman"/>
                <w:b w:val="false"/>
                <w:i w:val="false"/>
                <w:color w:val="000000"/>
                <w:sz w:val="20"/>
              </w:rPr>
              <w:t>мероприятия на</w:t>
            </w:r>
            <w:r>
              <w:br/>
            </w:r>
            <w:r>
              <w:rPr>
                <w:rFonts w:ascii="Times New Roman"/>
                <w:b w:val="false"/>
                <w:i w:val="false"/>
                <w:color w:val="000000"/>
                <w:sz w:val="20"/>
              </w:rPr>
              <w:t>
</w:t>
            </w:r>
            <w:r>
              <w:rPr>
                <w:rFonts w:ascii="Times New Roman"/>
                <w:b w:val="false"/>
                <w:i w:val="false"/>
                <w:color w:val="000000"/>
                <w:sz w:val="20"/>
              </w:rPr>
              <w:t>водохозяйственных</w:t>
            </w:r>
            <w:r>
              <w:br/>
            </w:r>
            <w:r>
              <w:rPr>
                <w:rFonts w:ascii="Times New Roman"/>
                <w:b w:val="false"/>
                <w:i w:val="false"/>
                <w:color w:val="000000"/>
                <w:sz w:val="20"/>
              </w:rPr>
              <w:t>
</w:t>
            </w:r>
            <w:r>
              <w:rPr>
                <w:rFonts w:ascii="Times New Roman"/>
                <w:b w:val="false"/>
                <w:i w:val="false"/>
                <w:color w:val="000000"/>
                <w:sz w:val="20"/>
              </w:rPr>
              <w:t>объектах:</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объек-</w:t>
            </w:r>
            <w:r>
              <w:br/>
            </w:r>
            <w:r>
              <w:rPr>
                <w:rFonts w:ascii="Times New Roman"/>
                <w:b w:val="false"/>
                <w:i w:val="false"/>
                <w:color w:val="000000"/>
                <w:sz w:val="20"/>
              </w:rPr>
              <w:t>
</w:t>
            </w:r>
            <w:r>
              <w:rPr>
                <w:rFonts w:ascii="Times New Roman"/>
                <w:b w:val="false"/>
                <w:i w:val="false"/>
                <w:color w:val="000000"/>
                <w:sz w:val="20"/>
              </w:rPr>
              <w:t>тов</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межгосударственных</w:t>
            </w:r>
            <w:r>
              <w:br/>
            </w:r>
            <w:r>
              <w:rPr>
                <w:rFonts w:ascii="Times New Roman"/>
                <w:b w:val="false"/>
                <w:i w:val="false"/>
                <w:color w:val="000000"/>
                <w:sz w:val="20"/>
              </w:rPr>
              <w:t>
</w:t>
            </w:r>
            <w:r>
              <w:rPr>
                <w:rFonts w:ascii="Times New Roman"/>
                <w:b w:val="false"/>
                <w:i w:val="false"/>
                <w:color w:val="000000"/>
                <w:sz w:val="20"/>
              </w:rPr>
              <w:t>объектах</w:t>
            </w: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Инженерно-техническое</w:t>
            </w:r>
            <w:r>
              <w:br/>
            </w:r>
            <w:r>
              <w:rPr>
                <w:rFonts w:ascii="Times New Roman"/>
                <w:b w:val="false"/>
                <w:i w:val="false"/>
                <w:color w:val="000000"/>
                <w:sz w:val="20"/>
              </w:rPr>
              <w:t>
</w:t>
            </w:r>
            <w:r>
              <w:rPr>
                <w:rFonts w:ascii="Times New Roman"/>
                <w:b w:val="false"/>
                <w:i w:val="false"/>
                <w:color w:val="000000"/>
                <w:sz w:val="20"/>
              </w:rPr>
              <w:t>оснащение</w:t>
            </w: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w:t>
            </w:r>
            <w:r>
              <w:br/>
            </w:r>
            <w:r>
              <w:rPr>
                <w:rFonts w:ascii="Times New Roman"/>
                <w:b w:val="false"/>
                <w:i w:val="false"/>
                <w:color w:val="000000"/>
                <w:sz w:val="20"/>
              </w:rPr>
              <w:t>
</w:t>
            </w:r>
            <w:r>
              <w:rPr>
                <w:rFonts w:ascii="Times New Roman"/>
                <w:b w:val="false"/>
                <w:i w:val="false"/>
                <w:color w:val="000000"/>
                <w:sz w:val="20"/>
              </w:rPr>
              <w:t>противопаводковые,</w:t>
            </w:r>
            <w:r>
              <w:br/>
            </w:r>
            <w:r>
              <w:rPr>
                <w:rFonts w:ascii="Times New Roman"/>
                <w:b w:val="false"/>
                <w:i w:val="false"/>
                <w:color w:val="000000"/>
                <w:sz w:val="20"/>
              </w:rPr>
              <w:t>
</w:t>
            </w:r>
            <w:r>
              <w:rPr>
                <w:rFonts w:ascii="Times New Roman"/>
                <w:b w:val="false"/>
                <w:i w:val="false"/>
                <w:color w:val="000000"/>
                <w:sz w:val="20"/>
              </w:rPr>
              <w:t>водоохранные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w:t>
            </w:r>
            <w:r>
              <w:br/>
            </w:r>
            <w:r>
              <w:rPr>
                <w:rFonts w:ascii="Times New Roman"/>
                <w:b w:val="false"/>
                <w:i w:val="false"/>
                <w:color w:val="000000"/>
                <w:sz w:val="20"/>
              </w:rPr>
              <w:t>
</w:t>
            </w:r>
            <w:r>
              <w:rPr>
                <w:rFonts w:ascii="Times New Roman"/>
                <w:b w:val="false"/>
                <w:i w:val="false"/>
                <w:color w:val="000000"/>
                <w:sz w:val="20"/>
              </w:rPr>
              <w:t>правоустанавливающих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водохозяйственных</w:t>
            </w:r>
            <w:r>
              <w:br/>
            </w:r>
            <w:r>
              <w:rPr>
                <w:rFonts w:ascii="Times New Roman"/>
                <w:b w:val="false"/>
                <w:i w:val="false"/>
                <w:color w:val="000000"/>
                <w:sz w:val="20"/>
              </w:rPr>
              <w:t>
</w:t>
            </w:r>
            <w:r>
              <w:rPr>
                <w:rFonts w:ascii="Times New Roman"/>
                <w:b w:val="false"/>
                <w:i w:val="false"/>
                <w:color w:val="000000"/>
                <w:sz w:val="20"/>
              </w:rPr>
              <w:t>объектов</w:t>
            </w: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Многофакторное</w:t>
            </w:r>
            <w:r>
              <w:br/>
            </w:r>
            <w:r>
              <w:rPr>
                <w:rFonts w:ascii="Times New Roman"/>
                <w:b w:val="false"/>
                <w:i w:val="false"/>
                <w:color w:val="000000"/>
                <w:sz w:val="20"/>
              </w:rPr>
              <w:t>
</w:t>
            </w:r>
            <w:r>
              <w:rPr>
                <w:rFonts w:ascii="Times New Roman"/>
                <w:b w:val="false"/>
                <w:i w:val="false"/>
                <w:color w:val="000000"/>
                <w:sz w:val="20"/>
              </w:rPr>
              <w:t>обследование,</w:t>
            </w:r>
            <w:r>
              <w:br/>
            </w:r>
            <w:r>
              <w:rPr>
                <w:rFonts w:ascii="Times New Roman"/>
                <w:b w:val="false"/>
                <w:i w:val="false"/>
                <w:color w:val="000000"/>
                <w:sz w:val="20"/>
              </w:rPr>
              <w:t>
</w:t>
            </w:r>
            <w:r>
              <w:rPr>
                <w:rFonts w:ascii="Times New Roman"/>
                <w:b w:val="false"/>
                <w:i w:val="false"/>
                <w:color w:val="000000"/>
                <w:sz w:val="20"/>
              </w:rPr>
              <w:t>метрологическое</w:t>
            </w:r>
            <w:r>
              <w:br/>
            </w:r>
            <w:r>
              <w:rPr>
                <w:rFonts w:ascii="Times New Roman"/>
                <w:b w:val="false"/>
                <w:i w:val="false"/>
                <w:color w:val="000000"/>
                <w:sz w:val="20"/>
              </w:rPr>
              <w:t>
</w:t>
            </w:r>
            <w:r>
              <w:rPr>
                <w:rFonts w:ascii="Times New Roman"/>
                <w:b w:val="false"/>
                <w:i w:val="false"/>
                <w:color w:val="000000"/>
                <w:sz w:val="20"/>
              </w:rPr>
              <w:t>обеспечение и</w:t>
            </w:r>
            <w:r>
              <w:br/>
            </w:r>
            <w:r>
              <w:rPr>
                <w:rFonts w:ascii="Times New Roman"/>
                <w:b w:val="false"/>
                <w:i w:val="false"/>
                <w:color w:val="000000"/>
                <w:sz w:val="20"/>
              </w:rPr>
              <w:t>
</w:t>
            </w:r>
            <w:r>
              <w:rPr>
                <w:rFonts w:ascii="Times New Roman"/>
                <w:b w:val="false"/>
                <w:i w:val="false"/>
                <w:color w:val="000000"/>
                <w:sz w:val="20"/>
              </w:rPr>
              <w:t>автоматизация водоучета</w:t>
            </w:r>
            <w:r>
              <w:br/>
            </w:r>
            <w:r>
              <w:rPr>
                <w:rFonts w:ascii="Times New Roman"/>
                <w:b w:val="false"/>
                <w:i w:val="false"/>
                <w:color w:val="000000"/>
                <w:sz w:val="20"/>
              </w:rPr>
              <w:t>
</w:t>
            </w:r>
            <w:r>
              <w:rPr>
                <w:rFonts w:ascii="Times New Roman"/>
                <w:b w:val="false"/>
                <w:i w:val="false"/>
                <w:color w:val="000000"/>
                <w:sz w:val="20"/>
              </w:rPr>
              <w:t>с современными</w:t>
            </w:r>
            <w:r>
              <w:br/>
            </w:r>
            <w:r>
              <w:rPr>
                <w:rFonts w:ascii="Times New Roman"/>
                <w:b w:val="false"/>
                <w:i w:val="false"/>
                <w:color w:val="000000"/>
                <w:sz w:val="20"/>
              </w:rPr>
              <w:t>
</w:t>
            </w:r>
            <w:r>
              <w:rPr>
                <w:rFonts w:ascii="Times New Roman"/>
                <w:b w:val="false"/>
                <w:i w:val="false"/>
                <w:color w:val="000000"/>
                <w:sz w:val="20"/>
              </w:rPr>
              <w:t>электронными приборами</w:t>
            </w: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улучшения</w:t>
            </w:r>
            <w:r>
              <w:br/>
            </w:r>
            <w:r>
              <w:rPr>
                <w:rFonts w:ascii="Times New Roman"/>
                <w:b w:val="false"/>
                <w:i w:val="false"/>
                <w:color w:val="000000"/>
                <w:sz w:val="20"/>
              </w:rPr>
              <w:t>
</w:t>
            </w:r>
            <w:r>
              <w:rPr>
                <w:rFonts w:ascii="Times New Roman"/>
                <w:b w:val="false"/>
                <w:i w:val="false"/>
                <w:color w:val="000000"/>
                <w:sz w:val="20"/>
              </w:rPr>
              <w:t>технического состояния</w:t>
            </w:r>
            <w:r>
              <w:br/>
            </w:r>
            <w:r>
              <w:rPr>
                <w:rFonts w:ascii="Times New Roman"/>
                <w:b w:val="false"/>
                <w:i w:val="false"/>
                <w:color w:val="000000"/>
                <w:sz w:val="20"/>
              </w:rPr>
              <w:t>
</w:t>
            </w:r>
            <w:r>
              <w:rPr>
                <w:rFonts w:ascii="Times New Roman"/>
                <w:b w:val="false"/>
                <w:i w:val="false"/>
                <w:color w:val="000000"/>
                <w:sz w:val="20"/>
              </w:rPr>
              <w:t>республиканских и</w:t>
            </w:r>
            <w:r>
              <w:br/>
            </w:r>
            <w:r>
              <w:rPr>
                <w:rFonts w:ascii="Times New Roman"/>
                <w:b w:val="false"/>
                <w:i w:val="false"/>
                <w:color w:val="000000"/>
                <w:sz w:val="20"/>
              </w:rPr>
              <w:t>
</w:t>
            </w:r>
            <w:r>
              <w:rPr>
                <w:rFonts w:ascii="Times New Roman"/>
                <w:b w:val="false"/>
                <w:i w:val="false"/>
                <w:color w:val="000000"/>
                <w:sz w:val="20"/>
              </w:rPr>
              <w:t>межгосударственных</w:t>
            </w:r>
            <w:r>
              <w:br/>
            </w:r>
            <w:r>
              <w:rPr>
                <w:rFonts w:ascii="Times New Roman"/>
                <w:b w:val="false"/>
                <w:i w:val="false"/>
                <w:color w:val="000000"/>
                <w:sz w:val="20"/>
              </w:rPr>
              <w:t>
</w:t>
            </w:r>
            <w:r>
              <w:rPr>
                <w:rFonts w:ascii="Times New Roman"/>
                <w:b w:val="false"/>
                <w:i w:val="false"/>
                <w:color w:val="000000"/>
                <w:sz w:val="20"/>
              </w:rPr>
              <w:t>водохозяйственных</w:t>
            </w:r>
            <w:r>
              <w:br/>
            </w:r>
            <w:r>
              <w:rPr>
                <w:rFonts w:ascii="Times New Roman"/>
                <w:b w:val="false"/>
                <w:i w:val="false"/>
                <w:color w:val="000000"/>
                <w:sz w:val="20"/>
              </w:rPr>
              <w:t>
</w:t>
            </w:r>
            <w:r>
              <w:rPr>
                <w:rFonts w:ascii="Times New Roman"/>
                <w:b w:val="false"/>
                <w:i w:val="false"/>
                <w:color w:val="000000"/>
                <w:sz w:val="20"/>
              </w:rPr>
              <w:t>объектов для их</w:t>
            </w:r>
            <w:r>
              <w:br/>
            </w:r>
            <w:r>
              <w:rPr>
                <w:rFonts w:ascii="Times New Roman"/>
                <w:b w:val="false"/>
                <w:i w:val="false"/>
                <w:color w:val="000000"/>
                <w:sz w:val="20"/>
              </w:rPr>
              <w:t>
</w:t>
            </w:r>
            <w:r>
              <w:rPr>
                <w:rFonts w:ascii="Times New Roman"/>
                <w:b w:val="false"/>
                <w:i w:val="false"/>
                <w:color w:val="000000"/>
                <w:sz w:val="20"/>
              </w:rPr>
              <w:t>бесперебойной и</w:t>
            </w:r>
            <w:r>
              <w:br/>
            </w:r>
            <w:r>
              <w:rPr>
                <w:rFonts w:ascii="Times New Roman"/>
                <w:b w:val="false"/>
                <w:i w:val="false"/>
                <w:color w:val="000000"/>
                <w:sz w:val="20"/>
              </w:rPr>
              <w:t>
</w:t>
            </w:r>
            <w:r>
              <w:rPr>
                <w:rFonts w:ascii="Times New Roman"/>
                <w:b w:val="false"/>
                <w:i w:val="false"/>
                <w:color w:val="000000"/>
                <w:sz w:val="20"/>
              </w:rPr>
              <w:t>безаварийной работы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эксплуатационных</w:t>
            </w:r>
            <w:r>
              <w:br/>
            </w:r>
            <w:r>
              <w:rPr>
                <w:rFonts w:ascii="Times New Roman"/>
                <w:b w:val="false"/>
                <w:i w:val="false"/>
                <w:color w:val="000000"/>
                <w:sz w:val="20"/>
              </w:rPr>
              <w:t>
</w:t>
            </w:r>
            <w:r>
              <w:rPr>
                <w:rFonts w:ascii="Times New Roman"/>
                <w:b w:val="false"/>
                <w:i w:val="false"/>
                <w:color w:val="000000"/>
                <w:sz w:val="20"/>
              </w:rPr>
              <w:t>мероприятий на</w:t>
            </w:r>
            <w:r>
              <w:br/>
            </w:r>
            <w:r>
              <w:rPr>
                <w:rFonts w:ascii="Times New Roman"/>
                <w:b w:val="false"/>
                <w:i w:val="false"/>
                <w:color w:val="000000"/>
                <w:sz w:val="20"/>
              </w:rPr>
              <w:t>
</w:t>
            </w:r>
            <w:r>
              <w:rPr>
                <w:rFonts w:ascii="Times New Roman"/>
                <w:b w:val="false"/>
                <w:i w:val="false"/>
                <w:color w:val="000000"/>
                <w:sz w:val="20"/>
              </w:rPr>
              <w:t>водохозяйственных</w:t>
            </w:r>
            <w:r>
              <w:br/>
            </w:r>
            <w:r>
              <w:rPr>
                <w:rFonts w:ascii="Times New Roman"/>
                <w:b w:val="false"/>
                <w:i w:val="false"/>
                <w:color w:val="000000"/>
                <w:sz w:val="20"/>
              </w:rPr>
              <w:t>
</w:t>
            </w:r>
            <w:r>
              <w:rPr>
                <w:rFonts w:ascii="Times New Roman"/>
                <w:b w:val="false"/>
                <w:i w:val="false"/>
                <w:color w:val="000000"/>
                <w:sz w:val="20"/>
              </w:rPr>
              <w:t>объектах:</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15 428,6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межгосударственных</w:t>
            </w:r>
            <w:r>
              <w:br/>
            </w:r>
            <w:r>
              <w:rPr>
                <w:rFonts w:ascii="Times New Roman"/>
                <w:b w:val="false"/>
                <w:i w:val="false"/>
                <w:color w:val="000000"/>
                <w:sz w:val="20"/>
              </w:rPr>
              <w:t>
</w:t>
            </w:r>
            <w:r>
              <w:rPr>
                <w:rFonts w:ascii="Times New Roman"/>
                <w:b w:val="false"/>
                <w:i w:val="false"/>
                <w:color w:val="000000"/>
                <w:sz w:val="20"/>
              </w:rPr>
              <w:t>объектах</w:t>
            </w: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85 964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108 554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109 129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1 722 341,0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2 563 500,0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3 869 567,0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2 512 778,0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2 512 778,0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5" w:id="20"/>
    <w:p>
      <w:pPr>
        <w:spacing w:after="0"/>
        <w:ind w:left="0"/>
        <w:jc w:val="both"/>
      </w:pPr>
      <w:r>
        <w:rPr>
          <w:rFonts w:ascii="Times New Roman"/>
          <w:b w:val="false"/>
          <w:i w:val="false"/>
          <w:color w:val="000000"/>
          <w:sz w:val="28"/>
        </w:rPr>
        <w:t>
      в бюджетной программе 037 "Государственный учет и кадастр рыбных ресурсов":</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в строке "Средние затраты на исследование 1 водоема:</w:t>
      </w:r>
      <w:r>
        <w:br/>
      </w:r>
      <w:r>
        <w:rPr>
          <w:rFonts w:ascii="Times New Roman"/>
          <w:b w:val="false"/>
          <w:i w:val="false"/>
          <w:color w:val="000000"/>
          <w:sz w:val="28"/>
        </w:rPr>
        <w:t>
</w:t>
      </w:r>
      <w:r>
        <w:rPr>
          <w:rFonts w:ascii="Times New Roman"/>
          <w:b w:val="false"/>
          <w:i w:val="false"/>
          <w:color w:val="000000"/>
          <w:sz w:val="28"/>
        </w:rPr>
        <w:t>
      - международного и республиканского значения" цифры "12 044,8" заменить цифрами "9 227,8";</w:t>
      </w:r>
      <w:r>
        <w:br/>
      </w:r>
      <w:r>
        <w:rPr>
          <w:rFonts w:ascii="Times New Roman"/>
          <w:b w:val="false"/>
          <w:i w:val="false"/>
          <w:color w:val="000000"/>
          <w:sz w:val="28"/>
        </w:rPr>
        <w:t>
</w:t>
      </w:r>
      <w:r>
        <w:rPr>
          <w:rFonts w:ascii="Times New Roman"/>
          <w:b w:val="false"/>
          <w:i w:val="false"/>
          <w:color w:val="000000"/>
          <w:sz w:val="28"/>
        </w:rPr>
        <w:t>
      в строке "- местного значения" цифры "1 829,5" заменить цифрами "395,3";</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"144 538,0" заменить цифрами "141 965,0";</w:t>
      </w:r>
      <w:r>
        <w:br/>
      </w:r>
      <w:r>
        <w:rPr>
          <w:rFonts w:ascii="Times New Roman"/>
          <w:b w:val="false"/>
          <w:i w:val="false"/>
          <w:color w:val="000000"/>
          <w:sz w:val="28"/>
        </w:rPr>
        <w:t>
</w:t>
      </w:r>
      <w:r>
        <w:rPr>
          <w:rFonts w:ascii="Times New Roman"/>
          <w:b w:val="false"/>
          <w:i w:val="false"/>
          <w:color w:val="000000"/>
          <w:sz w:val="28"/>
        </w:rPr>
        <w:t>
      в бюджетной программе 040 "Обеспечение сохранения и развития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в строке "Средние затраты на сохранение 1 га особо охраняемых природных территорий" цифры "778,5" заменить цифрами "785";</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"4 456 846,0" заменить цифрами "4 493 846,0";</w:t>
      </w:r>
      <w:r>
        <w:br/>
      </w:r>
      <w:r>
        <w:rPr>
          <w:rFonts w:ascii="Times New Roman"/>
          <w:b w:val="false"/>
          <w:i w:val="false"/>
          <w:color w:val="000000"/>
          <w:sz w:val="28"/>
        </w:rPr>
        <w:t>
</w:t>
      </w:r>
      <w:r>
        <w:rPr>
          <w:rFonts w:ascii="Times New Roman"/>
          <w:b w:val="false"/>
          <w:i w:val="false"/>
          <w:color w:val="000000"/>
          <w:sz w:val="28"/>
        </w:rPr>
        <w:t>
      таблицу бюджетной программы 041 "Реабилитация и управление окружающей средой бассейна рек Нура и Ишим" изложить в следующей редакции:</w:t>
      </w:r>
      <w:r>
        <w:br/>
      </w:r>
      <w:r>
        <w:rPr>
          <w:rFonts w:ascii="Times New Roman"/>
          <w:b w:val="false"/>
          <w:i w:val="false"/>
          <w:color w:val="000000"/>
          <w:sz w:val="28"/>
        </w:rPr>
        <w:t xml:space="preserve">
      "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1838"/>
        <w:gridCol w:w="2285"/>
        <w:gridCol w:w="1370"/>
        <w:gridCol w:w="970"/>
        <w:gridCol w:w="721"/>
        <w:gridCol w:w="1147"/>
        <w:gridCol w:w="1188"/>
        <w:gridCol w:w="1654"/>
      </w:tblGrid>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"Реабилитация и управление окружающей средой бассейна рек Нура и</w:t>
            </w:r>
            <w:r>
              <w:br/>
            </w:r>
            <w:r>
              <w:rPr>
                <w:rFonts w:ascii="Times New Roman"/>
                <w:b w:val="false"/>
                <w:i w:val="false"/>
                <w:color w:val="000000"/>
                <w:sz w:val="20"/>
              </w:rPr>
              <w:t>
</w:t>
            </w:r>
            <w:r>
              <w:rPr>
                <w:rFonts w:ascii="Times New Roman"/>
                <w:b w:val="false"/>
                <w:i w:val="false"/>
                <w:color w:val="000000"/>
                <w:sz w:val="20"/>
              </w:rPr>
              <w:t xml:space="preserve">Ишим"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жизни населения, проживающего на территории бассейна</w:t>
            </w:r>
            <w:r>
              <w:br/>
            </w:r>
            <w:r>
              <w:rPr>
                <w:rFonts w:ascii="Times New Roman"/>
                <w:b w:val="false"/>
                <w:i w:val="false"/>
                <w:color w:val="000000"/>
                <w:sz w:val="20"/>
              </w:rPr>
              <w:t>
</w:t>
            </w:r>
            <w:r>
              <w:rPr>
                <w:rFonts w:ascii="Times New Roman"/>
                <w:b w:val="false"/>
                <w:i w:val="false"/>
                <w:color w:val="000000"/>
                <w:sz w:val="20"/>
              </w:rPr>
              <w:t>реки Нуры путем очистки реки и прилегающих к ней районов от серьезного</w:t>
            </w:r>
            <w:r>
              <w:br/>
            </w:r>
            <w:r>
              <w:rPr>
                <w:rFonts w:ascii="Times New Roman"/>
                <w:b w:val="false"/>
                <w:i w:val="false"/>
                <w:color w:val="000000"/>
                <w:sz w:val="20"/>
              </w:rPr>
              <w:t>
</w:t>
            </w:r>
            <w:r>
              <w:rPr>
                <w:rFonts w:ascii="Times New Roman"/>
                <w:b w:val="false"/>
                <w:i w:val="false"/>
                <w:color w:val="000000"/>
                <w:sz w:val="20"/>
              </w:rPr>
              <w:t>ртутного загрязнения, что приведет к безопасному, эффективному, менее</w:t>
            </w:r>
            <w:r>
              <w:br/>
            </w:r>
            <w:r>
              <w:rPr>
                <w:rFonts w:ascii="Times New Roman"/>
                <w:b w:val="false"/>
                <w:i w:val="false"/>
                <w:color w:val="000000"/>
                <w:sz w:val="20"/>
              </w:rPr>
              <w:t>
</w:t>
            </w:r>
            <w:r>
              <w:rPr>
                <w:rFonts w:ascii="Times New Roman"/>
                <w:b w:val="false"/>
                <w:i w:val="false"/>
                <w:color w:val="000000"/>
                <w:sz w:val="20"/>
              </w:rPr>
              <w:t>затратному альтернативному источнику водоснабжения для удовлетворения</w:t>
            </w:r>
            <w:r>
              <w:br/>
            </w:r>
            <w:r>
              <w:rPr>
                <w:rFonts w:ascii="Times New Roman"/>
                <w:b w:val="false"/>
                <w:i w:val="false"/>
                <w:color w:val="000000"/>
                <w:sz w:val="20"/>
              </w:rPr>
              <w:t>
</w:t>
            </w:r>
            <w:r>
              <w:rPr>
                <w:rFonts w:ascii="Times New Roman"/>
                <w:b w:val="false"/>
                <w:i w:val="false"/>
                <w:color w:val="000000"/>
                <w:sz w:val="20"/>
              </w:rPr>
              <w:t>растущих нужд местных водопользователей, а также возобновит контроль над</w:t>
            </w:r>
            <w:r>
              <w:br/>
            </w:r>
            <w:r>
              <w:rPr>
                <w:rFonts w:ascii="Times New Roman"/>
                <w:b w:val="false"/>
                <w:i w:val="false"/>
                <w:color w:val="000000"/>
                <w:sz w:val="20"/>
              </w:rPr>
              <w:t>
</w:t>
            </w:r>
            <w:r>
              <w:rPr>
                <w:rFonts w:ascii="Times New Roman"/>
                <w:b w:val="false"/>
                <w:i w:val="false"/>
                <w:color w:val="000000"/>
                <w:sz w:val="20"/>
              </w:rPr>
              <w:t>расходом в реке для управления паводками и в целях оздоровления</w:t>
            </w:r>
            <w:r>
              <w:br/>
            </w:r>
            <w:r>
              <w:rPr>
                <w:rFonts w:ascii="Times New Roman"/>
                <w:b w:val="false"/>
                <w:i w:val="false"/>
                <w:color w:val="000000"/>
                <w:sz w:val="20"/>
              </w:rPr>
              <w:t>
</w:t>
            </w:r>
            <w:r>
              <w:rPr>
                <w:rFonts w:ascii="Times New Roman"/>
                <w:b w:val="false"/>
                <w:i w:val="false"/>
                <w:color w:val="000000"/>
                <w:sz w:val="20"/>
              </w:rPr>
              <w:t>экологической обстановки, путем: 1) снижения содержания ртути в воде,</w:t>
            </w:r>
            <w:r>
              <w:br/>
            </w:r>
            <w:r>
              <w:rPr>
                <w:rFonts w:ascii="Times New Roman"/>
                <w:b w:val="false"/>
                <w:i w:val="false"/>
                <w:color w:val="000000"/>
                <w:sz w:val="20"/>
              </w:rPr>
              <w:t>
</w:t>
            </w:r>
            <w:r>
              <w:rPr>
                <w:rFonts w:ascii="Times New Roman"/>
                <w:b w:val="false"/>
                <w:i w:val="false"/>
                <w:color w:val="000000"/>
                <w:sz w:val="20"/>
              </w:rPr>
              <w:t>воздухе, почве на территории проекта (с 3 000 ПДК до ПДК); 2)</w:t>
            </w:r>
            <w:r>
              <w:br/>
            </w:r>
            <w:r>
              <w:rPr>
                <w:rFonts w:ascii="Times New Roman"/>
                <w:b w:val="false"/>
                <w:i w:val="false"/>
                <w:color w:val="000000"/>
                <w:sz w:val="20"/>
              </w:rPr>
              <w:t>
</w:t>
            </w:r>
            <w:r>
              <w:rPr>
                <w:rFonts w:ascii="Times New Roman"/>
                <w:b w:val="false"/>
                <w:i w:val="false"/>
                <w:color w:val="000000"/>
                <w:sz w:val="20"/>
              </w:rPr>
              <w:t>реконструкции Ынтымакского водохранилища до возможности регулирования</w:t>
            </w:r>
            <w:r>
              <w:br/>
            </w:r>
            <w:r>
              <w:rPr>
                <w:rFonts w:ascii="Times New Roman"/>
                <w:b w:val="false"/>
                <w:i w:val="false"/>
                <w:color w:val="000000"/>
                <w:sz w:val="20"/>
              </w:rPr>
              <w:t>
</w:t>
            </w:r>
            <w:r>
              <w:rPr>
                <w:rFonts w:ascii="Times New Roman"/>
                <w:b w:val="false"/>
                <w:i w:val="false"/>
                <w:color w:val="000000"/>
                <w:sz w:val="20"/>
              </w:rPr>
              <w:t>проектного объема (240 млн. м</w:t>
            </w:r>
            <w:r>
              <w:rPr>
                <w:rFonts w:ascii="Times New Roman"/>
                <w:b w:val="false"/>
                <w:i w:val="false"/>
                <w:color w:val="000000"/>
                <w:vertAlign w:val="superscript"/>
              </w:rPr>
              <w:t>3</w:t>
            </w:r>
            <w:r>
              <w:rPr>
                <w:rFonts w:ascii="Times New Roman"/>
                <w:b w:val="false"/>
                <w:i w:val="false"/>
                <w:color w:val="000000"/>
                <w:sz w:val="20"/>
              </w:rPr>
              <w:t>), в настоящее время среднегодовой</w:t>
            </w:r>
            <w:r>
              <w:br/>
            </w:r>
            <w:r>
              <w:rPr>
                <w:rFonts w:ascii="Times New Roman"/>
                <w:b w:val="false"/>
                <w:i w:val="false"/>
                <w:color w:val="000000"/>
                <w:sz w:val="20"/>
              </w:rPr>
              <w:t>
</w:t>
            </w:r>
            <w:r>
              <w:rPr>
                <w:rFonts w:ascii="Times New Roman"/>
                <w:b w:val="false"/>
                <w:i w:val="false"/>
                <w:color w:val="000000"/>
                <w:sz w:val="20"/>
              </w:rPr>
              <w:t>нерегулируемый объем - 40 млн. м</w:t>
            </w:r>
            <w:r>
              <w:rPr>
                <w:rFonts w:ascii="Times New Roman"/>
                <w:b w:val="false"/>
                <w:i w:val="false"/>
                <w:color w:val="000000"/>
                <w:vertAlign w:val="superscript"/>
              </w:rPr>
              <w:t>3</w:t>
            </w:r>
            <w:r>
              <w:rPr>
                <w:rFonts w:ascii="Times New Roman"/>
                <w:b w:val="false"/>
                <w:i w:val="false"/>
                <w:color w:val="000000"/>
                <w:sz w:val="20"/>
              </w:rPr>
              <w:t>; 3) технического перевооружения 17</w:t>
            </w:r>
            <w:r>
              <w:br/>
            </w:r>
            <w:r>
              <w:rPr>
                <w:rFonts w:ascii="Times New Roman"/>
                <w:b w:val="false"/>
                <w:i w:val="false"/>
                <w:color w:val="000000"/>
                <w:sz w:val="20"/>
              </w:rPr>
              <w:t>
</w:t>
            </w:r>
            <w:r>
              <w:rPr>
                <w:rFonts w:ascii="Times New Roman"/>
                <w:b w:val="false"/>
                <w:i w:val="false"/>
                <w:color w:val="000000"/>
                <w:sz w:val="20"/>
              </w:rPr>
              <w:t>гидрологических постов на реке Нура и 4 лабораторий 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проектируемый </w:t>
            </w:r>
          </w:p>
          <w:p>
            <w:pPr>
              <w:spacing w:after="20"/>
              <w:ind w:left="20"/>
              <w:jc w:val="both"/>
            </w:pP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запланированного</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работ по</w:t>
            </w:r>
            <w:r>
              <w:br/>
            </w:r>
            <w:r>
              <w:rPr>
                <w:rFonts w:ascii="Times New Roman"/>
                <w:b w:val="false"/>
                <w:i w:val="false"/>
                <w:color w:val="000000"/>
                <w:sz w:val="20"/>
              </w:rPr>
              <w:t>
</w:t>
            </w:r>
            <w:r>
              <w:rPr>
                <w:rFonts w:ascii="Times New Roman"/>
                <w:b w:val="false"/>
                <w:i w:val="false"/>
                <w:color w:val="000000"/>
                <w:sz w:val="20"/>
              </w:rPr>
              <w:t>строительству</w:t>
            </w:r>
            <w:r>
              <w:br/>
            </w:r>
            <w:r>
              <w:rPr>
                <w:rFonts w:ascii="Times New Roman"/>
                <w:b w:val="false"/>
                <w:i w:val="false"/>
                <w:color w:val="000000"/>
                <w:sz w:val="20"/>
              </w:rPr>
              <w:t>
</w:t>
            </w:r>
            <w:r>
              <w:rPr>
                <w:rFonts w:ascii="Times New Roman"/>
                <w:b w:val="false"/>
                <w:i w:val="false"/>
                <w:color w:val="000000"/>
                <w:sz w:val="20"/>
              </w:rPr>
              <w:t>полигона для</w:t>
            </w:r>
            <w:r>
              <w:br/>
            </w:r>
            <w:r>
              <w:rPr>
                <w:rFonts w:ascii="Times New Roman"/>
                <w:b w:val="false"/>
                <w:i w:val="false"/>
                <w:color w:val="000000"/>
                <w:sz w:val="20"/>
              </w:rPr>
              <w:t>
</w:t>
            </w:r>
            <w:r>
              <w:rPr>
                <w:rFonts w:ascii="Times New Roman"/>
                <w:b w:val="false"/>
                <w:i w:val="false"/>
                <w:color w:val="000000"/>
                <w:sz w:val="20"/>
              </w:rPr>
              <w:t>захоронения</w:t>
            </w:r>
            <w:r>
              <w:br/>
            </w:r>
            <w:r>
              <w:rPr>
                <w:rFonts w:ascii="Times New Roman"/>
                <w:b w:val="false"/>
                <w:i w:val="false"/>
                <w:color w:val="000000"/>
                <w:sz w:val="20"/>
              </w:rPr>
              <w:t>
</w:t>
            </w:r>
            <w:r>
              <w:rPr>
                <w:rFonts w:ascii="Times New Roman"/>
                <w:b w:val="false"/>
                <w:i w:val="false"/>
                <w:color w:val="000000"/>
                <w:sz w:val="20"/>
              </w:rPr>
              <w:t>ртутных отходов</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экскавации</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169 645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запланированного</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работ по</w:t>
            </w:r>
            <w:r>
              <w:br/>
            </w:r>
            <w:r>
              <w:rPr>
                <w:rFonts w:ascii="Times New Roman"/>
                <w:b w:val="false"/>
                <w:i w:val="false"/>
                <w:color w:val="000000"/>
                <w:sz w:val="20"/>
              </w:rPr>
              <w:t>
</w:t>
            </w:r>
            <w:r>
              <w:rPr>
                <w:rFonts w:ascii="Times New Roman"/>
                <w:b w:val="false"/>
                <w:i w:val="false"/>
                <w:color w:val="000000"/>
                <w:sz w:val="20"/>
              </w:rPr>
              <w:t>реконструкции</w:t>
            </w:r>
            <w:r>
              <w:br/>
            </w:r>
            <w:r>
              <w:rPr>
                <w:rFonts w:ascii="Times New Roman"/>
                <w:b w:val="false"/>
                <w:i w:val="false"/>
                <w:color w:val="000000"/>
                <w:sz w:val="20"/>
              </w:rPr>
              <w:t>
</w:t>
            </w:r>
            <w:r>
              <w:rPr>
                <w:rFonts w:ascii="Times New Roman"/>
                <w:b w:val="false"/>
                <w:i w:val="false"/>
                <w:color w:val="000000"/>
                <w:sz w:val="20"/>
              </w:rPr>
              <w:t>Интумакского</w:t>
            </w:r>
            <w:r>
              <w:br/>
            </w:r>
            <w:r>
              <w:rPr>
                <w:rFonts w:ascii="Times New Roman"/>
                <w:b w:val="false"/>
                <w:i w:val="false"/>
                <w:color w:val="000000"/>
                <w:sz w:val="20"/>
              </w:rPr>
              <w:t>
</w:t>
            </w:r>
            <w:r>
              <w:rPr>
                <w:rFonts w:ascii="Times New Roman"/>
                <w:b w:val="false"/>
                <w:i w:val="false"/>
                <w:color w:val="000000"/>
                <w:sz w:val="20"/>
              </w:rPr>
              <w:t>водохранилища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запланированного</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работ по очистке</w:t>
            </w:r>
            <w:r>
              <w:br/>
            </w:r>
            <w:r>
              <w:rPr>
                <w:rFonts w:ascii="Times New Roman"/>
                <w:b w:val="false"/>
                <w:i w:val="false"/>
                <w:color w:val="000000"/>
                <w:sz w:val="20"/>
              </w:rPr>
              <w:t>
</w:t>
            </w:r>
            <w:r>
              <w:rPr>
                <w:rFonts w:ascii="Times New Roman"/>
                <w:b w:val="false"/>
                <w:i w:val="false"/>
                <w:color w:val="000000"/>
                <w:sz w:val="20"/>
              </w:rPr>
              <w:t>русла реки и</w:t>
            </w:r>
            <w:r>
              <w:br/>
            </w:r>
            <w:r>
              <w:rPr>
                <w:rFonts w:ascii="Times New Roman"/>
                <w:b w:val="false"/>
                <w:i w:val="false"/>
                <w:color w:val="000000"/>
                <w:sz w:val="20"/>
              </w:rPr>
              <w:t>
</w:t>
            </w:r>
            <w:r>
              <w:rPr>
                <w:rFonts w:ascii="Times New Roman"/>
                <w:b w:val="false"/>
                <w:i w:val="false"/>
                <w:color w:val="000000"/>
                <w:sz w:val="20"/>
              </w:rPr>
              <w:t>болота Жаур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экскавации</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680 640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113 440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содержания ртути</w:t>
            </w:r>
            <w:r>
              <w:br/>
            </w:r>
            <w:r>
              <w:rPr>
                <w:rFonts w:ascii="Times New Roman"/>
                <w:b w:val="false"/>
                <w:i w:val="false"/>
                <w:color w:val="000000"/>
                <w:sz w:val="20"/>
              </w:rPr>
              <w:t>
</w:t>
            </w:r>
            <w:r>
              <w:rPr>
                <w:rFonts w:ascii="Times New Roman"/>
                <w:b w:val="false"/>
                <w:i w:val="false"/>
                <w:color w:val="000000"/>
                <w:sz w:val="20"/>
              </w:rPr>
              <w:t>в почве, воде,</w:t>
            </w:r>
            <w:r>
              <w:br/>
            </w:r>
            <w:r>
              <w:rPr>
                <w:rFonts w:ascii="Times New Roman"/>
                <w:b w:val="false"/>
                <w:i w:val="false"/>
                <w:color w:val="000000"/>
                <w:sz w:val="20"/>
              </w:rPr>
              <w:t>
</w:t>
            </w:r>
            <w:r>
              <w:rPr>
                <w:rFonts w:ascii="Times New Roman"/>
                <w:b w:val="false"/>
                <w:i w:val="false"/>
                <w:color w:val="000000"/>
                <w:sz w:val="20"/>
              </w:rPr>
              <w:t>воздухе</w:t>
            </w:r>
            <w:r>
              <w:br/>
            </w:r>
            <w:r>
              <w:rPr>
                <w:rFonts w:ascii="Times New Roman"/>
                <w:b w:val="false"/>
                <w:i w:val="false"/>
                <w:color w:val="000000"/>
                <w:sz w:val="20"/>
              </w:rPr>
              <w:t>
</w:t>
            </w:r>
            <w:r>
              <w:rPr>
                <w:rFonts w:ascii="Times New Roman"/>
                <w:b w:val="false"/>
                <w:i w:val="false"/>
                <w:color w:val="000000"/>
                <w:sz w:val="20"/>
              </w:rPr>
              <w:t>(предельный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допустимой</w:t>
            </w:r>
            <w:r>
              <w:br/>
            </w:r>
            <w:r>
              <w:rPr>
                <w:rFonts w:ascii="Times New Roman"/>
                <w:b w:val="false"/>
                <w:i w:val="false"/>
                <w:color w:val="000000"/>
                <w:sz w:val="20"/>
              </w:rPr>
              <w:t>
</w:t>
            </w:r>
            <w:r>
              <w:rPr>
                <w:rFonts w:ascii="Times New Roman"/>
                <w:b w:val="false"/>
                <w:i w:val="false"/>
                <w:color w:val="000000"/>
                <w:sz w:val="20"/>
              </w:rPr>
              <w:t>концентрации -</w:t>
            </w:r>
            <w:r>
              <w:br/>
            </w:r>
            <w:r>
              <w:rPr>
                <w:rFonts w:ascii="Times New Roman"/>
                <w:b w:val="false"/>
                <w:i w:val="false"/>
                <w:color w:val="000000"/>
                <w:sz w:val="20"/>
              </w:rPr>
              <w:t>
</w:t>
            </w:r>
            <w:r>
              <w:rPr>
                <w:rFonts w:ascii="Times New Roman"/>
                <w:b w:val="false"/>
                <w:i w:val="false"/>
                <w:color w:val="000000"/>
                <w:sz w:val="20"/>
              </w:rPr>
              <w:t>2,1 мг/кг)</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водохранилища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захоронения 1 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ртутных отходов</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реконструкции 1</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 xml:space="preserve"> водохранилища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2 340 181,1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3 264 604,0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1 384 957,0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58" w:id="21"/>
    <w:p>
      <w:pPr>
        <w:spacing w:after="0"/>
        <w:ind w:left="0"/>
        <w:jc w:val="both"/>
      </w:pPr>
      <w:r>
        <w:rPr>
          <w:rFonts w:ascii="Times New Roman"/>
          <w:b w:val="false"/>
          <w:i w:val="false"/>
          <w:color w:val="000000"/>
          <w:sz w:val="28"/>
        </w:rPr>
        <w:t>
      таблицу бюджетной программы 043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 изложить в следующей редакции:</w:t>
      </w:r>
      <w:r>
        <w:br/>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107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w:t>
            </w:r>
            <w:r>
              <w:br/>
            </w:r>
            <w:r>
              <w:rPr>
                <w:rFonts w:ascii="Times New Roman"/>
                <w:b w:val="false"/>
                <w:i w:val="false"/>
                <w:color w:val="000000"/>
                <w:sz w:val="20"/>
              </w:rPr>
              <w:t>
</w:t>
            </w:r>
            <w:r>
              <w:rPr>
                <w:rFonts w:ascii="Times New Roman"/>
                <w:b w:val="false"/>
                <w:i w:val="false"/>
                <w:color w:val="000000"/>
                <w:sz w:val="20"/>
              </w:rPr>
              <w:t>холдинг "КазАгро" для реализации государственной политики по</w:t>
            </w:r>
            <w:r>
              <w:br/>
            </w:r>
            <w:r>
              <w:rPr>
                <w:rFonts w:ascii="Times New Roman"/>
                <w:b w:val="false"/>
                <w:i w:val="false"/>
                <w:color w:val="000000"/>
                <w:sz w:val="20"/>
              </w:rPr>
              <w:t>
</w:t>
            </w:r>
            <w:r>
              <w:rPr>
                <w:rFonts w:ascii="Times New Roman"/>
                <w:b w:val="false"/>
                <w:i w:val="false"/>
                <w:color w:val="000000"/>
                <w:sz w:val="20"/>
              </w:rPr>
              <w:t>стимулированию развития агропромышленного комплекса"</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1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АО "Национальный управляющий холдинг "КазАгро" следующих</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1. Кредитование сельхозтоваропроизводителей через систему кредитных</w:t>
            </w:r>
            <w:r>
              <w:br/>
            </w:r>
            <w:r>
              <w:rPr>
                <w:rFonts w:ascii="Times New Roman"/>
                <w:b w:val="false"/>
                <w:i w:val="false"/>
                <w:color w:val="000000"/>
                <w:sz w:val="20"/>
              </w:rPr>
              <w:t>
</w:t>
            </w:r>
            <w:r>
              <w:rPr>
                <w:rFonts w:ascii="Times New Roman"/>
                <w:b w:val="false"/>
                <w:i w:val="false"/>
                <w:color w:val="000000"/>
                <w:sz w:val="20"/>
              </w:rPr>
              <w:t>товариществ, для увеличения производства и переработки</w:t>
            </w:r>
            <w:r>
              <w:br/>
            </w:r>
            <w:r>
              <w:rPr>
                <w:rFonts w:ascii="Times New Roman"/>
                <w:b w:val="false"/>
                <w:i w:val="false"/>
                <w:color w:val="000000"/>
                <w:sz w:val="20"/>
              </w:rPr>
              <w:t>
</w:t>
            </w:r>
            <w:r>
              <w:rPr>
                <w:rFonts w:ascii="Times New Roman"/>
                <w:b w:val="false"/>
                <w:i w:val="false"/>
                <w:color w:val="000000"/>
                <w:sz w:val="20"/>
              </w:rPr>
              <w:t>сельскохозяйственной продукции;</w:t>
            </w:r>
            <w:r>
              <w:br/>
            </w:r>
            <w:r>
              <w:rPr>
                <w:rFonts w:ascii="Times New Roman"/>
                <w:b w:val="false"/>
                <w:i w:val="false"/>
                <w:color w:val="000000"/>
                <w:sz w:val="20"/>
              </w:rPr>
              <w:t>
</w:t>
            </w:r>
            <w:r>
              <w:rPr>
                <w:rFonts w:ascii="Times New Roman"/>
                <w:b w:val="false"/>
                <w:i w:val="false"/>
                <w:color w:val="000000"/>
                <w:sz w:val="20"/>
              </w:rPr>
              <w:t>2. Кредитование объединений сельхозтоваропроизводителей и сельского</w:t>
            </w:r>
            <w:r>
              <w:br/>
            </w:r>
            <w:r>
              <w:rPr>
                <w:rFonts w:ascii="Times New Roman"/>
                <w:b w:val="false"/>
                <w:i w:val="false"/>
                <w:color w:val="000000"/>
                <w:sz w:val="20"/>
              </w:rPr>
              <w:t>
</w:t>
            </w:r>
            <w:r>
              <w:rPr>
                <w:rFonts w:ascii="Times New Roman"/>
                <w:b w:val="false"/>
                <w:i w:val="false"/>
                <w:color w:val="000000"/>
                <w:sz w:val="20"/>
              </w:rPr>
              <w:t>населения по ведению совместного производства, заготовки, сбыта,</w:t>
            </w:r>
            <w:r>
              <w:br/>
            </w:r>
            <w:r>
              <w:rPr>
                <w:rFonts w:ascii="Times New Roman"/>
                <w:b w:val="false"/>
                <w:i w:val="false"/>
                <w:color w:val="000000"/>
                <w:sz w:val="20"/>
              </w:rPr>
              <w:t>
</w:t>
            </w:r>
            <w:r>
              <w:rPr>
                <w:rFonts w:ascii="Times New Roman"/>
                <w:b w:val="false"/>
                <w:i w:val="false"/>
                <w:color w:val="000000"/>
                <w:sz w:val="20"/>
              </w:rPr>
              <w:t>переработки, хранения, транспортировки сельхозпродукции и снабжению</w:t>
            </w:r>
            <w:r>
              <w:br/>
            </w:r>
            <w:r>
              <w:rPr>
                <w:rFonts w:ascii="Times New Roman"/>
                <w:b w:val="false"/>
                <w:i w:val="false"/>
                <w:color w:val="000000"/>
                <w:sz w:val="20"/>
              </w:rPr>
              <w:t>
</w:t>
            </w:r>
            <w:r>
              <w:rPr>
                <w:rFonts w:ascii="Times New Roman"/>
                <w:b w:val="false"/>
                <w:i w:val="false"/>
                <w:color w:val="000000"/>
                <w:sz w:val="20"/>
              </w:rPr>
              <w:t>товарно-материальными ценностями;</w:t>
            </w:r>
            <w:r>
              <w:br/>
            </w:r>
            <w:r>
              <w:rPr>
                <w:rFonts w:ascii="Times New Roman"/>
                <w:b w:val="false"/>
                <w:i w:val="false"/>
                <w:color w:val="000000"/>
                <w:sz w:val="20"/>
              </w:rPr>
              <w:t>
</w:t>
            </w:r>
            <w:r>
              <w:rPr>
                <w:rFonts w:ascii="Times New Roman"/>
                <w:b w:val="false"/>
                <w:i w:val="false"/>
                <w:color w:val="000000"/>
                <w:sz w:val="20"/>
              </w:rPr>
              <w:t>3. Кредитование несельскохозяйственных видов предпринимательской</w:t>
            </w:r>
            <w:r>
              <w:br/>
            </w:r>
            <w:r>
              <w:rPr>
                <w:rFonts w:ascii="Times New Roman"/>
                <w:b w:val="false"/>
                <w:i w:val="false"/>
                <w:color w:val="000000"/>
                <w:sz w:val="20"/>
              </w:rPr>
              <w:t>
</w:t>
            </w:r>
            <w:r>
              <w:rPr>
                <w:rFonts w:ascii="Times New Roman"/>
                <w:b w:val="false"/>
                <w:i w:val="false"/>
                <w:color w:val="000000"/>
                <w:sz w:val="20"/>
              </w:rPr>
              <w:t>деятельности в сельской местности;</w:t>
            </w:r>
            <w:r>
              <w:br/>
            </w:r>
            <w:r>
              <w:rPr>
                <w:rFonts w:ascii="Times New Roman"/>
                <w:b w:val="false"/>
                <w:i w:val="false"/>
                <w:color w:val="000000"/>
                <w:sz w:val="20"/>
              </w:rPr>
              <w:t>
</w:t>
            </w:r>
            <w:r>
              <w:rPr>
                <w:rFonts w:ascii="Times New Roman"/>
                <w:b w:val="false"/>
                <w:i w:val="false"/>
                <w:color w:val="000000"/>
                <w:sz w:val="20"/>
              </w:rPr>
              <w:t>4. Кредитование предприятий переработки сельскохозяйственного сырья</w:t>
            </w:r>
            <w:r>
              <w:br/>
            </w:r>
            <w:r>
              <w:rPr>
                <w:rFonts w:ascii="Times New Roman"/>
                <w:b w:val="false"/>
                <w:i w:val="false"/>
                <w:color w:val="000000"/>
                <w:sz w:val="20"/>
              </w:rPr>
              <w:t>
</w:t>
            </w:r>
            <w:r>
              <w:rPr>
                <w:rFonts w:ascii="Times New Roman"/>
                <w:b w:val="false"/>
                <w:i w:val="false"/>
                <w:color w:val="000000"/>
                <w:sz w:val="20"/>
              </w:rPr>
              <w:t>и производства продуктов питания;</w:t>
            </w:r>
            <w:r>
              <w:br/>
            </w:r>
            <w:r>
              <w:rPr>
                <w:rFonts w:ascii="Times New Roman"/>
                <w:b w:val="false"/>
                <w:i w:val="false"/>
                <w:color w:val="000000"/>
                <w:sz w:val="20"/>
              </w:rPr>
              <w:t>
</w:t>
            </w:r>
            <w:r>
              <w:rPr>
                <w:rFonts w:ascii="Times New Roman"/>
                <w:b w:val="false"/>
                <w:i w:val="false"/>
                <w:color w:val="000000"/>
                <w:sz w:val="20"/>
              </w:rPr>
              <w:t>5. Кредитование крестьянских фермерских хозяйств на развитие</w:t>
            </w:r>
            <w:r>
              <w:br/>
            </w:r>
            <w:r>
              <w:rPr>
                <w:rFonts w:ascii="Times New Roman"/>
                <w:b w:val="false"/>
                <w:i w:val="false"/>
                <w:color w:val="000000"/>
                <w:sz w:val="20"/>
              </w:rPr>
              <w:t>
</w:t>
            </w:r>
            <w:r>
              <w:rPr>
                <w:rFonts w:ascii="Times New Roman"/>
                <w:b w:val="false"/>
                <w:i w:val="false"/>
                <w:color w:val="000000"/>
                <w:sz w:val="20"/>
              </w:rPr>
              <w:t>животноводства;</w:t>
            </w:r>
            <w:r>
              <w:br/>
            </w:r>
            <w:r>
              <w:rPr>
                <w:rFonts w:ascii="Times New Roman"/>
                <w:b w:val="false"/>
                <w:i w:val="false"/>
                <w:color w:val="000000"/>
                <w:sz w:val="20"/>
              </w:rPr>
              <w:t>
</w:t>
            </w:r>
            <w:r>
              <w:rPr>
                <w:rFonts w:ascii="Times New Roman"/>
                <w:b w:val="false"/>
                <w:i w:val="false"/>
                <w:color w:val="000000"/>
                <w:sz w:val="20"/>
              </w:rPr>
              <w:t>6. Финансирование приобретения сельскохозяйственной техники,</w:t>
            </w:r>
            <w:r>
              <w:br/>
            </w:r>
            <w:r>
              <w:rPr>
                <w:rFonts w:ascii="Times New Roman"/>
                <w:b w:val="false"/>
                <w:i w:val="false"/>
                <w:color w:val="000000"/>
                <w:sz w:val="20"/>
              </w:rPr>
              <w:t>
</w:t>
            </w:r>
            <w:r>
              <w:rPr>
                <w:rFonts w:ascii="Times New Roman"/>
                <w:b w:val="false"/>
                <w:i w:val="false"/>
                <w:color w:val="000000"/>
                <w:sz w:val="20"/>
              </w:rPr>
              <w:t>транспортных средств по перевозке сельскохозяйственной продукции, а</w:t>
            </w:r>
            <w:r>
              <w:br/>
            </w:r>
            <w:r>
              <w:rPr>
                <w:rFonts w:ascii="Times New Roman"/>
                <w:b w:val="false"/>
                <w:i w:val="false"/>
                <w:color w:val="000000"/>
                <w:sz w:val="20"/>
              </w:rPr>
              <w:t>
</w:t>
            </w:r>
            <w:r>
              <w:rPr>
                <w:rFonts w:ascii="Times New Roman"/>
                <w:b w:val="false"/>
                <w:i w:val="false"/>
                <w:color w:val="000000"/>
                <w:sz w:val="20"/>
              </w:rPr>
              <w:t>также возмещение понесенных расходов, непосредственно связанных с</w:t>
            </w:r>
            <w:r>
              <w:br/>
            </w:r>
            <w:r>
              <w:rPr>
                <w:rFonts w:ascii="Times New Roman"/>
                <w:b w:val="false"/>
                <w:i w:val="false"/>
                <w:color w:val="000000"/>
                <w:sz w:val="20"/>
              </w:rPr>
              <w:t>
</w:t>
            </w:r>
            <w:r>
              <w:rPr>
                <w:rFonts w:ascii="Times New Roman"/>
                <w:b w:val="false"/>
                <w:i w:val="false"/>
                <w:color w:val="000000"/>
                <w:sz w:val="20"/>
              </w:rPr>
              <w:t>закупом, поставкой и приведением в рабочее состояние</w:t>
            </w:r>
            <w:r>
              <w:br/>
            </w:r>
            <w:r>
              <w:rPr>
                <w:rFonts w:ascii="Times New Roman"/>
                <w:b w:val="false"/>
                <w:i w:val="false"/>
                <w:color w:val="000000"/>
                <w:sz w:val="20"/>
              </w:rPr>
              <w:t>
</w:t>
            </w:r>
            <w:r>
              <w:rPr>
                <w:rFonts w:ascii="Times New Roman"/>
                <w:b w:val="false"/>
                <w:i w:val="false"/>
                <w:color w:val="000000"/>
                <w:sz w:val="20"/>
              </w:rPr>
              <w:t>сельскохозяйственной техники, транспортных средств по перевозке</w:t>
            </w:r>
            <w:r>
              <w:br/>
            </w:r>
            <w:r>
              <w:rPr>
                <w:rFonts w:ascii="Times New Roman"/>
                <w:b w:val="false"/>
                <w:i w:val="false"/>
                <w:color w:val="000000"/>
                <w:sz w:val="20"/>
              </w:rPr>
              <w:t>
</w:t>
            </w:r>
            <w:r>
              <w:rPr>
                <w:rFonts w:ascii="Times New Roman"/>
                <w:b w:val="false"/>
                <w:i w:val="false"/>
                <w:color w:val="000000"/>
                <w:sz w:val="20"/>
              </w:rPr>
              <w:t>сельскохозяйственной продукции;</w:t>
            </w:r>
            <w:r>
              <w:br/>
            </w:r>
            <w:r>
              <w:rPr>
                <w:rFonts w:ascii="Times New Roman"/>
                <w:b w:val="false"/>
                <w:i w:val="false"/>
                <w:color w:val="000000"/>
                <w:sz w:val="20"/>
              </w:rPr>
              <w:t>
</w:t>
            </w:r>
            <w:r>
              <w:rPr>
                <w:rFonts w:ascii="Times New Roman"/>
                <w:b w:val="false"/>
                <w:i w:val="false"/>
                <w:color w:val="000000"/>
                <w:sz w:val="20"/>
              </w:rPr>
              <w:t>7. Финансирование приобретения племенных сельскохозяйственных</w:t>
            </w:r>
            <w:r>
              <w:br/>
            </w:r>
            <w:r>
              <w:rPr>
                <w:rFonts w:ascii="Times New Roman"/>
                <w:b w:val="false"/>
                <w:i w:val="false"/>
                <w:color w:val="000000"/>
                <w:sz w:val="20"/>
              </w:rPr>
              <w:t>
</w:t>
            </w:r>
            <w:r>
              <w:rPr>
                <w:rFonts w:ascii="Times New Roman"/>
                <w:b w:val="false"/>
                <w:i w:val="false"/>
                <w:color w:val="000000"/>
                <w:sz w:val="20"/>
              </w:rPr>
              <w:t>животных, а также возмещение понесенных расходов, связанных с</w:t>
            </w:r>
            <w:r>
              <w:br/>
            </w:r>
            <w:r>
              <w:rPr>
                <w:rFonts w:ascii="Times New Roman"/>
                <w:b w:val="false"/>
                <w:i w:val="false"/>
                <w:color w:val="000000"/>
                <w:sz w:val="20"/>
              </w:rPr>
              <w:t>
</w:t>
            </w:r>
            <w:r>
              <w:rPr>
                <w:rFonts w:ascii="Times New Roman"/>
                <w:b w:val="false"/>
                <w:i w:val="false"/>
                <w:color w:val="000000"/>
                <w:sz w:val="20"/>
              </w:rPr>
              <w:t>закупом и поставкой племенных сельскохозяйственных животных;</w:t>
            </w:r>
            <w:r>
              <w:br/>
            </w:r>
            <w:r>
              <w:rPr>
                <w:rFonts w:ascii="Times New Roman"/>
                <w:b w:val="false"/>
                <w:i w:val="false"/>
                <w:color w:val="000000"/>
                <w:sz w:val="20"/>
              </w:rPr>
              <w:t>
</w:t>
            </w:r>
            <w:r>
              <w:rPr>
                <w:rFonts w:ascii="Times New Roman"/>
                <w:b w:val="false"/>
                <w:i w:val="false"/>
                <w:color w:val="000000"/>
                <w:sz w:val="20"/>
              </w:rPr>
              <w:t>8. Финансирование приобретения технологического оборудования и</w:t>
            </w:r>
            <w:r>
              <w:br/>
            </w:r>
            <w:r>
              <w:rPr>
                <w:rFonts w:ascii="Times New Roman"/>
                <w:b w:val="false"/>
                <w:i w:val="false"/>
                <w:color w:val="000000"/>
                <w:sz w:val="20"/>
              </w:rPr>
              <w:t>
</w:t>
            </w:r>
            <w:r>
              <w:rPr>
                <w:rFonts w:ascii="Times New Roman"/>
                <w:b w:val="false"/>
                <w:i w:val="false"/>
                <w:color w:val="000000"/>
                <w:sz w:val="20"/>
              </w:rPr>
              <w:t>специальной техники, а также возмещение понесенных расходов,</w:t>
            </w:r>
            <w:r>
              <w:br/>
            </w:r>
            <w:r>
              <w:rPr>
                <w:rFonts w:ascii="Times New Roman"/>
                <w:b w:val="false"/>
                <w:i w:val="false"/>
                <w:color w:val="000000"/>
                <w:sz w:val="20"/>
              </w:rPr>
              <w:t>
</w:t>
            </w:r>
            <w:r>
              <w:rPr>
                <w:rFonts w:ascii="Times New Roman"/>
                <w:b w:val="false"/>
                <w:i w:val="false"/>
                <w:color w:val="000000"/>
                <w:sz w:val="20"/>
              </w:rPr>
              <w:t>непосредственно связанных с закупом, поставкой и приведением в</w:t>
            </w:r>
            <w:r>
              <w:br/>
            </w:r>
            <w:r>
              <w:rPr>
                <w:rFonts w:ascii="Times New Roman"/>
                <w:b w:val="false"/>
                <w:i w:val="false"/>
                <w:color w:val="000000"/>
                <w:sz w:val="20"/>
              </w:rPr>
              <w:t>
</w:t>
            </w:r>
            <w:r>
              <w:rPr>
                <w:rFonts w:ascii="Times New Roman"/>
                <w:b w:val="false"/>
                <w:i w:val="false"/>
                <w:color w:val="000000"/>
                <w:sz w:val="20"/>
              </w:rPr>
              <w:t>рабочее состояние технологического оборудования и специальной</w:t>
            </w:r>
            <w:r>
              <w:br/>
            </w:r>
            <w:r>
              <w:rPr>
                <w:rFonts w:ascii="Times New Roman"/>
                <w:b w:val="false"/>
                <w:i w:val="false"/>
                <w:color w:val="000000"/>
                <w:sz w:val="20"/>
              </w:rPr>
              <w:t>
</w:t>
            </w:r>
            <w:r>
              <w:rPr>
                <w:rFonts w:ascii="Times New Roman"/>
                <w:b w:val="false"/>
                <w:i w:val="false"/>
                <w:color w:val="000000"/>
                <w:sz w:val="20"/>
              </w:rPr>
              <w:t>техники;</w:t>
            </w:r>
            <w:r>
              <w:br/>
            </w:r>
            <w:r>
              <w:rPr>
                <w:rFonts w:ascii="Times New Roman"/>
                <w:b w:val="false"/>
                <w:i w:val="false"/>
                <w:color w:val="000000"/>
                <w:sz w:val="20"/>
              </w:rPr>
              <w:t>
</w:t>
            </w:r>
            <w:r>
              <w:rPr>
                <w:rFonts w:ascii="Times New Roman"/>
                <w:b w:val="false"/>
                <w:i w:val="false"/>
                <w:color w:val="000000"/>
                <w:sz w:val="20"/>
              </w:rPr>
              <w:t>9. Финансирование приобретения оборудования по переработке</w:t>
            </w:r>
            <w:r>
              <w:br/>
            </w:r>
            <w:r>
              <w:rPr>
                <w:rFonts w:ascii="Times New Roman"/>
                <w:b w:val="false"/>
                <w:i w:val="false"/>
                <w:color w:val="000000"/>
                <w:sz w:val="20"/>
              </w:rPr>
              <w:t>
</w:t>
            </w:r>
            <w:r>
              <w:rPr>
                <w:rFonts w:ascii="Times New Roman"/>
                <w:b w:val="false"/>
                <w:i w:val="false"/>
                <w:color w:val="000000"/>
                <w:sz w:val="20"/>
              </w:rPr>
              <w:t>сельскохозяйственной и рыбной продукции, а также возмещение</w:t>
            </w:r>
            <w:r>
              <w:br/>
            </w:r>
            <w:r>
              <w:rPr>
                <w:rFonts w:ascii="Times New Roman"/>
                <w:b w:val="false"/>
                <w:i w:val="false"/>
                <w:color w:val="000000"/>
                <w:sz w:val="20"/>
              </w:rPr>
              <w:t>
</w:t>
            </w:r>
            <w:r>
              <w:rPr>
                <w:rFonts w:ascii="Times New Roman"/>
                <w:b w:val="false"/>
                <w:i w:val="false"/>
                <w:color w:val="000000"/>
                <w:sz w:val="20"/>
              </w:rPr>
              <w:t>понесенных расходов, непосредственно связанных с закупом поставкой и</w:t>
            </w:r>
            <w:r>
              <w:br/>
            </w:r>
            <w:r>
              <w:rPr>
                <w:rFonts w:ascii="Times New Roman"/>
                <w:b w:val="false"/>
                <w:i w:val="false"/>
                <w:color w:val="000000"/>
                <w:sz w:val="20"/>
              </w:rPr>
              <w:t>
</w:t>
            </w:r>
            <w:r>
              <w:rPr>
                <w:rFonts w:ascii="Times New Roman"/>
                <w:b w:val="false"/>
                <w:i w:val="false"/>
                <w:color w:val="000000"/>
                <w:sz w:val="20"/>
              </w:rPr>
              <w:t>приведением в рабочее состояние оборудования по переработке</w:t>
            </w:r>
            <w:r>
              <w:br/>
            </w:r>
            <w:r>
              <w:rPr>
                <w:rFonts w:ascii="Times New Roman"/>
                <w:b w:val="false"/>
                <w:i w:val="false"/>
                <w:color w:val="000000"/>
                <w:sz w:val="20"/>
              </w:rPr>
              <w:t>
</w:t>
            </w:r>
            <w:r>
              <w:rPr>
                <w:rFonts w:ascii="Times New Roman"/>
                <w:b w:val="false"/>
                <w:i w:val="false"/>
                <w:color w:val="000000"/>
                <w:sz w:val="20"/>
              </w:rPr>
              <w:t>сельскохозяйственной и рыбной продукции;</w:t>
            </w:r>
            <w:r>
              <w:br/>
            </w:r>
            <w:r>
              <w:rPr>
                <w:rFonts w:ascii="Times New Roman"/>
                <w:b w:val="false"/>
                <w:i w:val="false"/>
                <w:color w:val="000000"/>
                <w:sz w:val="20"/>
              </w:rPr>
              <w:t>
</w:t>
            </w:r>
            <w:r>
              <w:rPr>
                <w:rFonts w:ascii="Times New Roman"/>
                <w:b w:val="false"/>
                <w:i w:val="false"/>
                <w:color w:val="000000"/>
                <w:sz w:val="20"/>
              </w:rPr>
              <w:t>10.Строительство завода по производству сортового семенного</w:t>
            </w:r>
            <w:r>
              <w:br/>
            </w:r>
            <w:r>
              <w:rPr>
                <w:rFonts w:ascii="Times New Roman"/>
                <w:b w:val="false"/>
                <w:i w:val="false"/>
                <w:color w:val="000000"/>
                <w:sz w:val="20"/>
              </w:rPr>
              <w:t>
</w:t>
            </w:r>
            <w:r>
              <w:rPr>
                <w:rFonts w:ascii="Times New Roman"/>
                <w:b w:val="false"/>
                <w:i w:val="false"/>
                <w:color w:val="000000"/>
                <w:sz w:val="20"/>
              </w:rPr>
              <w:t>материала хлопчатника;</w:t>
            </w:r>
            <w:r>
              <w:br/>
            </w:r>
            <w:r>
              <w:rPr>
                <w:rFonts w:ascii="Times New Roman"/>
                <w:b w:val="false"/>
                <w:i w:val="false"/>
                <w:color w:val="000000"/>
                <w:sz w:val="20"/>
              </w:rPr>
              <w:t>
</w:t>
            </w:r>
            <w:r>
              <w:rPr>
                <w:rFonts w:ascii="Times New Roman"/>
                <w:b w:val="false"/>
                <w:i w:val="false"/>
                <w:color w:val="000000"/>
                <w:sz w:val="20"/>
              </w:rPr>
              <w:t>11. Финансирование сельхозтоваропроизводителей (в т.ч. посредством</w:t>
            </w:r>
            <w:r>
              <w:br/>
            </w:r>
            <w:r>
              <w:rPr>
                <w:rFonts w:ascii="Times New Roman"/>
                <w:b w:val="false"/>
                <w:i w:val="false"/>
                <w:color w:val="000000"/>
                <w:sz w:val="20"/>
              </w:rPr>
              <w:t>
</w:t>
            </w:r>
            <w:r>
              <w:rPr>
                <w:rFonts w:ascii="Times New Roman"/>
                <w:b w:val="false"/>
                <w:i w:val="false"/>
                <w:color w:val="000000"/>
                <w:sz w:val="20"/>
              </w:rPr>
              <w:t>кредитования) для проведения весенне-полевых и уборочных работ и</w:t>
            </w:r>
            <w:r>
              <w:br/>
            </w:r>
            <w:r>
              <w:rPr>
                <w:rFonts w:ascii="Times New Roman"/>
                <w:b w:val="false"/>
                <w:i w:val="false"/>
                <w:color w:val="000000"/>
                <w:sz w:val="20"/>
              </w:rPr>
              <w:t>
</w:t>
            </w:r>
            <w:r>
              <w:rPr>
                <w:rFonts w:ascii="Times New Roman"/>
                <w:b w:val="false"/>
                <w:i w:val="false"/>
                <w:color w:val="000000"/>
                <w:sz w:val="20"/>
              </w:rPr>
              <w:t>мероприятий по повышению урожайности зерновых культур;</w:t>
            </w:r>
            <w:r>
              <w:br/>
            </w:r>
            <w:r>
              <w:rPr>
                <w:rFonts w:ascii="Times New Roman"/>
                <w:b w:val="false"/>
                <w:i w:val="false"/>
                <w:color w:val="000000"/>
                <w:sz w:val="20"/>
              </w:rPr>
              <w:t>
</w:t>
            </w:r>
            <w:r>
              <w:rPr>
                <w:rFonts w:ascii="Times New Roman"/>
                <w:b w:val="false"/>
                <w:i w:val="false"/>
                <w:color w:val="000000"/>
                <w:sz w:val="20"/>
              </w:rPr>
              <w:t>12. Мероприятие по закупу зерна урожая 2010 года для обеспечения</w:t>
            </w:r>
            <w:r>
              <w:br/>
            </w:r>
            <w:r>
              <w:rPr>
                <w:rFonts w:ascii="Times New Roman"/>
                <w:b w:val="false"/>
                <w:i w:val="false"/>
                <w:color w:val="000000"/>
                <w:sz w:val="20"/>
              </w:rPr>
              <w:t>
</w:t>
            </w:r>
            <w:r>
              <w:rPr>
                <w:rFonts w:ascii="Times New Roman"/>
                <w:b w:val="false"/>
                <w:i w:val="false"/>
                <w:color w:val="000000"/>
                <w:sz w:val="20"/>
              </w:rPr>
              <w:t>внутреннего рынка страны в целях стабилизации цен на хлебобулочные</w:t>
            </w:r>
            <w:r>
              <w:br/>
            </w:r>
            <w:r>
              <w:rPr>
                <w:rFonts w:ascii="Times New Roman"/>
                <w:b w:val="false"/>
                <w:i w:val="false"/>
                <w:color w:val="000000"/>
                <w:sz w:val="20"/>
              </w:rPr>
              <w:t>
</w:t>
            </w:r>
            <w:r>
              <w:rPr>
                <w:rFonts w:ascii="Times New Roman"/>
                <w:b w:val="false"/>
                <w:i w:val="false"/>
                <w:color w:val="000000"/>
                <w:sz w:val="20"/>
              </w:rPr>
              <w:t>изделия;</w:t>
            </w:r>
            <w:r>
              <w:br/>
            </w:r>
            <w:r>
              <w:rPr>
                <w:rFonts w:ascii="Times New Roman"/>
                <w:b w:val="false"/>
                <w:i w:val="false"/>
                <w:color w:val="000000"/>
                <w:sz w:val="20"/>
              </w:rPr>
              <w:t>
</w:t>
            </w:r>
            <w:r>
              <w:rPr>
                <w:rFonts w:ascii="Times New Roman"/>
                <w:b w:val="false"/>
                <w:i w:val="false"/>
                <w:color w:val="000000"/>
                <w:sz w:val="20"/>
              </w:rPr>
              <w:t>13. Строительство оптового рынка сельхозпродукции (с региональными</w:t>
            </w:r>
            <w:r>
              <w:br/>
            </w:r>
            <w:r>
              <w:rPr>
                <w:rFonts w:ascii="Times New Roman"/>
                <w:b w:val="false"/>
                <w:i w:val="false"/>
                <w:color w:val="000000"/>
                <w:sz w:val="20"/>
              </w:rPr>
              <w:t>
</w:t>
            </w:r>
            <w:r>
              <w:rPr>
                <w:rFonts w:ascii="Times New Roman"/>
                <w:b w:val="false"/>
                <w:i w:val="false"/>
                <w:color w:val="000000"/>
                <w:sz w:val="20"/>
              </w:rPr>
              <w:t>терминалами);</w:t>
            </w:r>
            <w:r>
              <w:br/>
            </w:r>
            <w:r>
              <w:rPr>
                <w:rFonts w:ascii="Times New Roman"/>
                <w:b w:val="false"/>
                <w:i w:val="false"/>
                <w:color w:val="000000"/>
                <w:sz w:val="20"/>
              </w:rPr>
              <w:t>
</w:t>
            </w:r>
            <w:r>
              <w:rPr>
                <w:rFonts w:ascii="Times New Roman"/>
                <w:b w:val="false"/>
                <w:i w:val="false"/>
                <w:color w:val="000000"/>
                <w:sz w:val="20"/>
              </w:rPr>
              <w:t>14. Развитие производства и переработки плодоовощных культур с</w:t>
            </w:r>
            <w:r>
              <w:br/>
            </w:r>
            <w:r>
              <w:rPr>
                <w:rFonts w:ascii="Times New Roman"/>
                <w:b w:val="false"/>
                <w:i w:val="false"/>
                <w:color w:val="000000"/>
                <w:sz w:val="20"/>
              </w:rPr>
              <w:t>
</w:t>
            </w:r>
            <w:r>
              <w:rPr>
                <w:rFonts w:ascii="Times New Roman"/>
                <w:b w:val="false"/>
                <w:i w:val="false"/>
                <w:color w:val="000000"/>
                <w:sz w:val="20"/>
              </w:rPr>
              <w:t>применением технологий капельного орошения в южных регионах страны,</w:t>
            </w:r>
            <w:r>
              <w:br/>
            </w:r>
            <w:r>
              <w:rPr>
                <w:rFonts w:ascii="Times New Roman"/>
                <w:b w:val="false"/>
                <w:i w:val="false"/>
                <w:color w:val="000000"/>
                <w:sz w:val="20"/>
              </w:rPr>
              <w:t>
</w:t>
            </w:r>
            <w:r>
              <w:rPr>
                <w:rFonts w:ascii="Times New Roman"/>
                <w:b w:val="false"/>
                <w:i w:val="false"/>
                <w:color w:val="000000"/>
                <w:sz w:val="20"/>
              </w:rPr>
              <w:t>а также сопутствующего производства;</w:t>
            </w:r>
            <w:r>
              <w:br/>
            </w:r>
            <w:r>
              <w:rPr>
                <w:rFonts w:ascii="Times New Roman"/>
                <w:b w:val="false"/>
                <w:i w:val="false"/>
                <w:color w:val="000000"/>
                <w:sz w:val="20"/>
              </w:rPr>
              <w:t>
</w:t>
            </w:r>
            <w:r>
              <w:rPr>
                <w:rFonts w:ascii="Times New Roman"/>
                <w:b w:val="false"/>
                <w:i w:val="false"/>
                <w:color w:val="000000"/>
                <w:sz w:val="20"/>
              </w:rPr>
              <w:t>15. Финансирование мероприятий по повышению качества зерна, в т.ч.</w:t>
            </w:r>
            <w:r>
              <w:br/>
            </w:r>
            <w:r>
              <w:rPr>
                <w:rFonts w:ascii="Times New Roman"/>
                <w:b w:val="false"/>
                <w:i w:val="false"/>
                <w:color w:val="000000"/>
                <w:sz w:val="20"/>
              </w:rPr>
              <w:t>
</w:t>
            </w:r>
            <w:r>
              <w:rPr>
                <w:rFonts w:ascii="Times New Roman"/>
                <w:b w:val="false"/>
                <w:i w:val="false"/>
                <w:color w:val="000000"/>
                <w:sz w:val="20"/>
              </w:rPr>
              <w:t>посредством закупа;</w:t>
            </w:r>
            <w:r>
              <w:br/>
            </w:r>
            <w:r>
              <w:rPr>
                <w:rFonts w:ascii="Times New Roman"/>
                <w:b w:val="false"/>
                <w:i w:val="false"/>
                <w:color w:val="000000"/>
                <w:sz w:val="20"/>
              </w:rPr>
              <w:t>
</w:t>
            </w:r>
            <w:r>
              <w:rPr>
                <w:rFonts w:ascii="Times New Roman"/>
                <w:b w:val="false"/>
                <w:i w:val="false"/>
                <w:color w:val="000000"/>
                <w:sz w:val="20"/>
              </w:rPr>
              <w:t>16. Развитие производства плодоовощных культур в рамках</w:t>
            </w:r>
            <w:r>
              <w:br/>
            </w:r>
            <w:r>
              <w:rPr>
                <w:rFonts w:ascii="Times New Roman"/>
                <w:b w:val="false"/>
                <w:i w:val="false"/>
                <w:color w:val="000000"/>
                <w:sz w:val="20"/>
              </w:rPr>
              <w:t>
</w:t>
            </w:r>
            <w:r>
              <w:rPr>
                <w:rFonts w:ascii="Times New Roman"/>
                <w:b w:val="false"/>
                <w:i w:val="false"/>
                <w:color w:val="000000"/>
                <w:sz w:val="20"/>
              </w:rPr>
              <w:t>продовольственного пояса г. Астана;</w:t>
            </w:r>
            <w:r>
              <w:br/>
            </w:r>
            <w:r>
              <w:rPr>
                <w:rFonts w:ascii="Times New Roman"/>
                <w:b w:val="false"/>
                <w:i w:val="false"/>
                <w:color w:val="000000"/>
                <w:sz w:val="20"/>
              </w:rPr>
              <w:t>
</w:t>
            </w:r>
            <w:r>
              <w:rPr>
                <w:rFonts w:ascii="Times New Roman"/>
                <w:b w:val="false"/>
                <w:i w:val="false"/>
                <w:color w:val="000000"/>
                <w:sz w:val="20"/>
              </w:rPr>
              <w:t>17. Организация и проведение закупа, производство импортозамещающей</w:t>
            </w:r>
            <w:r>
              <w:br/>
            </w:r>
            <w:r>
              <w:rPr>
                <w:rFonts w:ascii="Times New Roman"/>
                <w:b w:val="false"/>
                <w:i w:val="false"/>
                <w:color w:val="000000"/>
                <w:sz w:val="20"/>
              </w:rPr>
              <w:t>
</w:t>
            </w:r>
            <w:r>
              <w:rPr>
                <w:rFonts w:ascii="Times New Roman"/>
                <w:b w:val="false"/>
                <w:i w:val="false"/>
                <w:color w:val="000000"/>
                <w:sz w:val="20"/>
              </w:rPr>
              <w:t>животноводческой продукции, переработки, транспортировки, хранения и</w:t>
            </w:r>
            <w:r>
              <w:br/>
            </w:r>
            <w:r>
              <w:rPr>
                <w:rFonts w:ascii="Times New Roman"/>
                <w:b w:val="false"/>
                <w:i w:val="false"/>
                <w:color w:val="000000"/>
                <w:sz w:val="20"/>
              </w:rPr>
              <w:t>
</w:t>
            </w:r>
            <w:r>
              <w:rPr>
                <w:rFonts w:ascii="Times New Roman"/>
                <w:b w:val="false"/>
                <w:i w:val="false"/>
                <w:color w:val="000000"/>
                <w:sz w:val="20"/>
              </w:rPr>
              <w:t>реализации животноводческой продукции и продуктов ее переработки на</w:t>
            </w:r>
            <w:r>
              <w:br/>
            </w:r>
            <w:r>
              <w:rPr>
                <w:rFonts w:ascii="Times New Roman"/>
                <w:b w:val="false"/>
                <w:i w:val="false"/>
                <w:color w:val="000000"/>
                <w:sz w:val="20"/>
              </w:rPr>
              <w:t>
</w:t>
            </w:r>
            <w:r>
              <w:rPr>
                <w:rFonts w:ascii="Times New Roman"/>
                <w:b w:val="false"/>
                <w:i w:val="false"/>
                <w:color w:val="000000"/>
                <w:sz w:val="20"/>
              </w:rPr>
              <w:t>внутреннем и внешнем рынках;</w:t>
            </w:r>
            <w:r>
              <w:br/>
            </w:r>
            <w:r>
              <w:rPr>
                <w:rFonts w:ascii="Times New Roman"/>
                <w:b w:val="false"/>
                <w:i w:val="false"/>
                <w:color w:val="000000"/>
                <w:sz w:val="20"/>
              </w:rPr>
              <w:t>
</w:t>
            </w:r>
            <w:r>
              <w:rPr>
                <w:rFonts w:ascii="Times New Roman"/>
                <w:b w:val="false"/>
                <w:i w:val="false"/>
                <w:color w:val="000000"/>
                <w:sz w:val="20"/>
              </w:rPr>
              <w:t>18. Развитие интенсивного животноводства;</w:t>
            </w:r>
            <w:r>
              <w:br/>
            </w:r>
            <w:r>
              <w:rPr>
                <w:rFonts w:ascii="Times New Roman"/>
                <w:b w:val="false"/>
                <w:i w:val="false"/>
                <w:color w:val="000000"/>
                <w:sz w:val="20"/>
              </w:rPr>
              <w:t>
</w:t>
            </w:r>
            <w:r>
              <w:rPr>
                <w:rFonts w:ascii="Times New Roman"/>
                <w:b w:val="false"/>
                <w:i w:val="false"/>
                <w:color w:val="000000"/>
                <w:sz w:val="20"/>
              </w:rPr>
              <w:t>19. Развитие и обеспечение устойчивости системы гарантирования</w:t>
            </w:r>
            <w:r>
              <w:br/>
            </w:r>
            <w:r>
              <w:rPr>
                <w:rFonts w:ascii="Times New Roman"/>
                <w:b w:val="false"/>
                <w:i w:val="false"/>
                <w:color w:val="000000"/>
                <w:sz w:val="20"/>
              </w:rPr>
              <w:t>
</w:t>
            </w:r>
            <w:r>
              <w:rPr>
                <w:rFonts w:ascii="Times New Roman"/>
                <w:b w:val="false"/>
                <w:i w:val="false"/>
                <w:color w:val="000000"/>
                <w:sz w:val="20"/>
              </w:rPr>
              <w:t>исполнения обязательств по зерновым распискам;</w:t>
            </w:r>
            <w:r>
              <w:br/>
            </w:r>
            <w:r>
              <w:rPr>
                <w:rFonts w:ascii="Times New Roman"/>
                <w:b w:val="false"/>
                <w:i w:val="false"/>
                <w:color w:val="000000"/>
                <w:sz w:val="20"/>
              </w:rPr>
              <w:t>
</w:t>
            </w:r>
            <w:r>
              <w:rPr>
                <w:rFonts w:ascii="Times New Roman"/>
                <w:b w:val="false"/>
                <w:i w:val="false"/>
                <w:color w:val="000000"/>
                <w:sz w:val="20"/>
              </w:rPr>
              <w:t>20. Микрокредитование сельского населения и сельскохозяйственных</w:t>
            </w:r>
            <w:r>
              <w:br/>
            </w:r>
            <w:r>
              <w:rPr>
                <w:rFonts w:ascii="Times New Roman"/>
                <w:b w:val="false"/>
                <w:i w:val="false"/>
                <w:color w:val="000000"/>
                <w:sz w:val="20"/>
              </w:rPr>
              <w:t>
</w:t>
            </w:r>
            <w:r>
              <w:rPr>
                <w:rFonts w:ascii="Times New Roman"/>
                <w:b w:val="false"/>
                <w:i w:val="false"/>
                <w:color w:val="000000"/>
                <w:sz w:val="20"/>
              </w:rPr>
              <w:t>товаропроизводителей;</w:t>
            </w:r>
            <w:r>
              <w:br/>
            </w:r>
            <w:r>
              <w:rPr>
                <w:rFonts w:ascii="Times New Roman"/>
                <w:b w:val="false"/>
                <w:i w:val="false"/>
                <w:color w:val="000000"/>
                <w:sz w:val="20"/>
              </w:rPr>
              <w:t>
</w:t>
            </w:r>
            <w:r>
              <w:rPr>
                <w:rFonts w:ascii="Times New Roman"/>
                <w:b w:val="false"/>
                <w:i w:val="false"/>
                <w:color w:val="000000"/>
                <w:sz w:val="20"/>
              </w:rPr>
              <w:t>21. Кредитование микрокредитных организаций для дальнейшего</w:t>
            </w:r>
            <w:r>
              <w:br/>
            </w:r>
            <w:r>
              <w:rPr>
                <w:rFonts w:ascii="Times New Roman"/>
                <w:b w:val="false"/>
                <w:i w:val="false"/>
                <w:color w:val="000000"/>
                <w:sz w:val="20"/>
              </w:rPr>
              <w:t>
</w:t>
            </w:r>
            <w:r>
              <w:rPr>
                <w:rFonts w:ascii="Times New Roman"/>
                <w:b w:val="false"/>
                <w:i w:val="false"/>
                <w:color w:val="000000"/>
                <w:sz w:val="20"/>
              </w:rPr>
              <w:t>микрокредитования сельского населения и сельскохозяйственных</w:t>
            </w:r>
            <w:r>
              <w:br/>
            </w:r>
            <w:r>
              <w:rPr>
                <w:rFonts w:ascii="Times New Roman"/>
                <w:b w:val="false"/>
                <w:i w:val="false"/>
                <w:color w:val="000000"/>
                <w:sz w:val="20"/>
              </w:rPr>
              <w:t>
</w:t>
            </w:r>
            <w:r>
              <w:rPr>
                <w:rFonts w:ascii="Times New Roman"/>
                <w:b w:val="false"/>
                <w:i w:val="false"/>
                <w:color w:val="000000"/>
                <w:sz w:val="20"/>
              </w:rPr>
              <w:t>товаропроизводителей;</w:t>
            </w:r>
            <w:r>
              <w:br/>
            </w:r>
            <w:r>
              <w:rPr>
                <w:rFonts w:ascii="Times New Roman"/>
                <w:b w:val="false"/>
                <w:i w:val="false"/>
                <w:color w:val="000000"/>
                <w:sz w:val="20"/>
              </w:rPr>
              <w:t>
</w:t>
            </w:r>
            <w:r>
              <w:rPr>
                <w:rFonts w:ascii="Times New Roman"/>
                <w:b w:val="false"/>
                <w:i w:val="false"/>
                <w:color w:val="000000"/>
                <w:sz w:val="20"/>
              </w:rPr>
              <w:t>22. Создание центра поддержки микрокредитных организаций;</w:t>
            </w:r>
            <w:r>
              <w:br/>
            </w:r>
            <w:r>
              <w:rPr>
                <w:rFonts w:ascii="Times New Roman"/>
                <w:b w:val="false"/>
                <w:i w:val="false"/>
                <w:color w:val="000000"/>
                <w:sz w:val="20"/>
              </w:rPr>
              <w:t>
</w:t>
            </w:r>
            <w:r>
              <w:rPr>
                <w:rFonts w:ascii="Times New Roman"/>
                <w:b w:val="false"/>
                <w:i w:val="false"/>
                <w:color w:val="000000"/>
                <w:sz w:val="20"/>
              </w:rPr>
              <w:t>23. Кредитование сельскохозяйственных товаропроизводителей на</w:t>
            </w:r>
            <w:r>
              <w:br/>
            </w:r>
            <w:r>
              <w:rPr>
                <w:rFonts w:ascii="Times New Roman"/>
                <w:b w:val="false"/>
                <w:i w:val="false"/>
                <w:color w:val="000000"/>
                <w:sz w:val="20"/>
              </w:rPr>
              <w:t>
</w:t>
            </w:r>
            <w:r>
              <w:rPr>
                <w:rFonts w:ascii="Times New Roman"/>
                <w:b w:val="false"/>
                <w:i w:val="false"/>
                <w:color w:val="000000"/>
                <w:sz w:val="20"/>
              </w:rPr>
              <w:t>развитие животноводства;</w:t>
            </w:r>
            <w:r>
              <w:br/>
            </w:r>
            <w:r>
              <w:rPr>
                <w:rFonts w:ascii="Times New Roman"/>
                <w:b w:val="false"/>
                <w:i w:val="false"/>
                <w:color w:val="000000"/>
                <w:sz w:val="20"/>
              </w:rPr>
              <w:t>
</w:t>
            </w:r>
            <w:r>
              <w:rPr>
                <w:rFonts w:ascii="Times New Roman"/>
                <w:b w:val="false"/>
                <w:i w:val="false"/>
                <w:color w:val="000000"/>
                <w:sz w:val="20"/>
              </w:rPr>
              <w:t>24. Кредитование микрокредитных организаций для дальнейшего</w:t>
            </w:r>
            <w:r>
              <w:br/>
            </w:r>
            <w:r>
              <w:rPr>
                <w:rFonts w:ascii="Times New Roman"/>
                <w:b w:val="false"/>
                <w:i w:val="false"/>
                <w:color w:val="000000"/>
                <w:sz w:val="20"/>
              </w:rPr>
              <w:t>
</w:t>
            </w:r>
            <w:r>
              <w:rPr>
                <w:rFonts w:ascii="Times New Roman"/>
                <w:b w:val="false"/>
                <w:i w:val="false"/>
                <w:color w:val="000000"/>
                <w:sz w:val="20"/>
              </w:rPr>
              <w:t>кредитования сельскохозяйственных товаропроизводителей на развитие</w:t>
            </w:r>
            <w:r>
              <w:br/>
            </w:r>
            <w:r>
              <w:rPr>
                <w:rFonts w:ascii="Times New Roman"/>
                <w:b w:val="false"/>
                <w:i w:val="false"/>
                <w:color w:val="000000"/>
                <w:sz w:val="20"/>
              </w:rPr>
              <w:t>
</w:t>
            </w:r>
            <w:r>
              <w:rPr>
                <w:rFonts w:ascii="Times New Roman"/>
                <w:b w:val="false"/>
                <w:i w:val="false"/>
                <w:color w:val="000000"/>
                <w:sz w:val="20"/>
              </w:rPr>
              <w:t>животноводства.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005"/>
        <w:gridCol w:w="9092"/>
      </w:tblGrid>
      <w:tr>
        <w:trPr>
          <w:trHeight w:val="30" w:hRule="atLeast"/>
        </w:trPr>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2"/>
        <w:gridCol w:w="1192"/>
        <w:gridCol w:w="1059"/>
        <w:gridCol w:w="1589"/>
        <w:gridCol w:w="1191"/>
        <w:gridCol w:w="1720"/>
        <w:gridCol w:w="1323"/>
        <w:gridCol w:w="1058"/>
        <w:gridCol w:w="1191"/>
      </w:tblGrid>
      <w:tr>
        <w:trPr>
          <w:trHeight w:val="30" w:hRule="atLeast"/>
        </w:trPr>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Кредитование сельхозтоваропроизводителей через систему кредитных товариществ,</w:t>
            </w:r>
            <w:r>
              <w:br/>
            </w:r>
            <w:r>
              <w:rPr>
                <w:rFonts w:ascii="Times New Roman"/>
                <w:b w:val="false"/>
                <w:i w:val="false"/>
                <w:color w:val="000000"/>
                <w:sz w:val="20"/>
              </w:rPr>
              <w:t>
</w:t>
            </w:r>
            <w:r>
              <w:rPr>
                <w:rFonts w:ascii="Times New Roman"/>
                <w:b w:val="false"/>
                <w:i w:val="false"/>
                <w:color w:val="000000"/>
                <w:sz w:val="20"/>
              </w:rPr>
              <w:t>для увеличения производства и переработки сельскохозяйственной продукции</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кредитными</w:t>
            </w:r>
            <w:r>
              <w:br/>
            </w:r>
            <w:r>
              <w:rPr>
                <w:rFonts w:ascii="Times New Roman"/>
                <w:b w:val="false"/>
                <w:i w:val="false"/>
                <w:color w:val="000000"/>
                <w:sz w:val="20"/>
              </w:rPr>
              <w:t>
</w:t>
            </w:r>
            <w:r>
              <w:rPr>
                <w:rFonts w:ascii="Times New Roman"/>
                <w:b w:val="false"/>
                <w:i w:val="false"/>
                <w:color w:val="000000"/>
                <w:sz w:val="20"/>
              </w:rPr>
              <w:t>ресурсами</w:t>
            </w:r>
            <w:r>
              <w:br/>
            </w:r>
            <w:r>
              <w:rPr>
                <w:rFonts w:ascii="Times New Roman"/>
                <w:b w:val="false"/>
                <w:i w:val="false"/>
                <w:color w:val="000000"/>
                <w:sz w:val="20"/>
              </w:rPr>
              <w:t>
</w:t>
            </w:r>
            <w:r>
              <w:rPr>
                <w:rFonts w:ascii="Times New Roman"/>
                <w:b w:val="false"/>
                <w:i w:val="false"/>
                <w:color w:val="000000"/>
                <w:sz w:val="20"/>
              </w:rPr>
              <w:t>сельхозтова-</w:t>
            </w:r>
            <w:r>
              <w:br/>
            </w:r>
            <w:r>
              <w:rPr>
                <w:rFonts w:ascii="Times New Roman"/>
                <w:b w:val="false"/>
                <w:i w:val="false"/>
                <w:color w:val="000000"/>
                <w:sz w:val="20"/>
              </w:rPr>
              <w:t>
</w:t>
            </w:r>
            <w:r>
              <w:rPr>
                <w:rFonts w:ascii="Times New Roman"/>
                <w:b w:val="false"/>
                <w:i w:val="false"/>
                <w:color w:val="000000"/>
                <w:sz w:val="20"/>
              </w:rPr>
              <w:t>ропроизводи-</w:t>
            </w:r>
            <w:r>
              <w:br/>
            </w:r>
            <w:r>
              <w:rPr>
                <w:rFonts w:ascii="Times New Roman"/>
                <w:b w:val="false"/>
                <w:i w:val="false"/>
                <w:color w:val="000000"/>
                <w:sz w:val="20"/>
              </w:rPr>
              <w:t>
</w:t>
            </w:r>
            <w:r>
              <w:rPr>
                <w:rFonts w:ascii="Times New Roman"/>
                <w:b w:val="false"/>
                <w:i w:val="false"/>
                <w:color w:val="000000"/>
                <w:sz w:val="20"/>
              </w:rPr>
              <w:t>телей через</w:t>
            </w:r>
            <w:r>
              <w:br/>
            </w:r>
            <w:r>
              <w:rPr>
                <w:rFonts w:ascii="Times New Roman"/>
                <w:b w:val="false"/>
                <w:i w:val="false"/>
                <w:color w:val="000000"/>
                <w:sz w:val="20"/>
              </w:rPr>
              <w:t>
</w:t>
            </w:r>
            <w:r>
              <w:rPr>
                <w:rFonts w:ascii="Times New Roman"/>
                <w:b w:val="false"/>
                <w:i w:val="false"/>
                <w:color w:val="000000"/>
                <w:sz w:val="20"/>
              </w:rPr>
              <w:t>систему КТ для</w:t>
            </w:r>
            <w:r>
              <w:br/>
            </w:r>
            <w:r>
              <w:rPr>
                <w:rFonts w:ascii="Times New Roman"/>
                <w:b w:val="false"/>
                <w:i w:val="false"/>
                <w:color w:val="000000"/>
                <w:sz w:val="20"/>
              </w:rPr>
              <w:t>
</w:t>
            </w:r>
            <w:r>
              <w:rPr>
                <w:rFonts w:ascii="Times New Roman"/>
                <w:b w:val="false"/>
                <w:i w:val="false"/>
                <w:color w:val="000000"/>
                <w:sz w:val="20"/>
              </w:rPr>
              <w:t>увеличения</w:t>
            </w:r>
            <w:r>
              <w:br/>
            </w:r>
            <w:r>
              <w:rPr>
                <w:rFonts w:ascii="Times New Roman"/>
                <w:b w:val="false"/>
                <w:i w:val="false"/>
                <w:color w:val="000000"/>
                <w:sz w:val="20"/>
              </w:rPr>
              <w:t>
</w:t>
            </w:r>
            <w:r>
              <w:rPr>
                <w:rFonts w:ascii="Times New Roman"/>
                <w:b w:val="false"/>
                <w:i w:val="false"/>
                <w:color w:val="000000"/>
                <w:sz w:val="20"/>
              </w:rPr>
              <w:t>производства и</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зяйственной</w:t>
            </w:r>
            <w:r>
              <w:br/>
            </w:r>
            <w:r>
              <w:rPr>
                <w:rFonts w:ascii="Times New Roman"/>
                <w:b w:val="false"/>
                <w:i w:val="false"/>
                <w:color w:val="000000"/>
                <w:sz w:val="20"/>
              </w:rPr>
              <w:t>
</w:t>
            </w:r>
            <w:r>
              <w:rPr>
                <w:rFonts w:ascii="Times New Roman"/>
                <w:b w:val="false"/>
                <w:i w:val="false"/>
                <w:color w:val="000000"/>
                <w:sz w:val="20"/>
              </w:rPr>
              <w:t>продукции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161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110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участников КТ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7 083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4 250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4 500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4 500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Кредитование объединений сельхозтоваропроизводителей и сельского населения по</w:t>
            </w:r>
            <w:r>
              <w:br/>
            </w:r>
            <w:r>
              <w:rPr>
                <w:rFonts w:ascii="Times New Roman"/>
                <w:b w:val="false"/>
                <w:i w:val="false"/>
                <w:color w:val="000000"/>
                <w:sz w:val="20"/>
              </w:rPr>
              <w:t>
</w:t>
            </w:r>
            <w:r>
              <w:rPr>
                <w:rFonts w:ascii="Times New Roman"/>
                <w:b w:val="false"/>
                <w:i w:val="false"/>
                <w:color w:val="000000"/>
                <w:sz w:val="20"/>
              </w:rPr>
              <w:t>ведению совместного производства, заготовки, сбыта, переработки, хранения,</w:t>
            </w:r>
            <w:r>
              <w:br/>
            </w:r>
            <w:r>
              <w:rPr>
                <w:rFonts w:ascii="Times New Roman"/>
                <w:b w:val="false"/>
                <w:i w:val="false"/>
                <w:color w:val="000000"/>
                <w:sz w:val="20"/>
              </w:rPr>
              <w:t>
</w:t>
            </w:r>
            <w:r>
              <w:rPr>
                <w:rFonts w:ascii="Times New Roman"/>
                <w:b w:val="false"/>
                <w:i w:val="false"/>
                <w:color w:val="000000"/>
                <w:sz w:val="20"/>
              </w:rPr>
              <w:t>транспортировки сельхозпродукции и снабжению товарно-материальными ценностями</w:t>
            </w:r>
            <w:r>
              <w:br/>
            </w:r>
            <w:r>
              <w:rPr>
                <w:rFonts w:ascii="Times New Roman"/>
                <w:b w:val="false"/>
                <w:i w:val="false"/>
                <w:color w:val="000000"/>
                <w:sz w:val="20"/>
              </w:rPr>
              <w:t>
</w:t>
            </w:r>
            <w:r>
              <w:rPr>
                <w:rFonts w:ascii="Times New Roman"/>
                <w:b w:val="false"/>
                <w:i w:val="false"/>
                <w:color w:val="000000"/>
                <w:sz w:val="20"/>
              </w:rPr>
              <w:t>(далее - Объединения)</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кредитованием</w:t>
            </w:r>
            <w:r>
              <w:br/>
            </w:r>
            <w:r>
              <w:rPr>
                <w:rFonts w:ascii="Times New Roman"/>
                <w:b w:val="false"/>
                <w:i w:val="false"/>
                <w:color w:val="000000"/>
                <w:sz w:val="20"/>
              </w:rPr>
              <w:t>
</w:t>
            </w:r>
            <w:r>
              <w:rPr>
                <w:rFonts w:ascii="Times New Roman"/>
                <w:b w:val="false"/>
                <w:i w:val="false"/>
                <w:color w:val="000000"/>
                <w:sz w:val="20"/>
              </w:rPr>
              <w:t>новых</w:t>
            </w:r>
            <w:r>
              <w:br/>
            </w:r>
            <w:r>
              <w:rPr>
                <w:rFonts w:ascii="Times New Roman"/>
                <w:b w:val="false"/>
                <w:i w:val="false"/>
                <w:color w:val="000000"/>
                <w:sz w:val="20"/>
              </w:rPr>
              <w:t>
</w:t>
            </w:r>
            <w:r>
              <w:rPr>
                <w:rFonts w:ascii="Times New Roman"/>
                <w:b w:val="false"/>
                <w:i w:val="false"/>
                <w:color w:val="000000"/>
                <w:sz w:val="20"/>
              </w:rPr>
              <w:t>Объединений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w:t>
            </w:r>
            <w:r>
              <w:br/>
            </w:r>
            <w:r>
              <w:rPr>
                <w:rFonts w:ascii="Times New Roman"/>
                <w:b w:val="false"/>
                <w:i w:val="false"/>
                <w:color w:val="000000"/>
                <w:sz w:val="20"/>
              </w:rPr>
              <w:t>
</w:t>
            </w:r>
            <w:r>
              <w:rPr>
                <w:rFonts w:ascii="Times New Roman"/>
                <w:b w:val="false"/>
                <w:i w:val="false"/>
                <w:color w:val="000000"/>
                <w:sz w:val="20"/>
              </w:rPr>
              <w:t>создания</w:t>
            </w:r>
            <w:r>
              <w:br/>
            </w:r>
            <w:r>
              <w:rPr>
                <w:rFonts w:ascii="Times New Roman"/>
                <w:b w:val="false"/>
                <w:i w:val="false"/>
                <w:color w:val="000000"/>
                <w:sz w:val="20"/>
              </w:rPr>
              <w:t>
</w:t>
            </w:r>
            <w:r>
              <w:rPr>
                <w:rFonts w:ascii="Times New Roman"/>
                <w:b w:val="false"/>
                <w:i w:val="false"/>
                <w:color w:val="000000"/>
                <w:sz w:val="20"/>
              </w:rPr>
              <w:t>Объединений</w:t>
            </w:r>
            <w:r>
              <w:br/>
            </w:r>
            <w:r>
              <w:rPr>
                <w:rFonts w:ascii="Times New Roman"/>
                <w:b w:val="false"/>
                <w:i w:val="false"/>
                <w:color w:val="000000"/>
                <w:sz w:val="20"/>
              </w:rPr>
              <w:t>
</w:t>
            </w:r>
            <w:r>
              <w:rPr>
                <w:rFonts w:ascii="Times New Roman"/>
                <w:b w:val="false"/>
                <w:i w:val="false"/>
                <w:color w:val="000000"/>
                <w:sz w:val="20"/>
              </w:rPr>
              <w:t>путем</w:t>
            </w:r>
            <w:r>
              <w:br/>
            </w:r>
            <w:r>
              <w:rPr>
                <w:rFonts w:ascii="Times New Roman"/>
                <w:b w:val="false"/>
                <w:i w:val="false"/>
                <w:color w:val="000000"/>
                <w:sz w:val="20"/>
              </w:rPr>
              <w:t>
</w:t>
            </w:r>
            <w:r>
              <w:rPr>
                <w:rFonts w:ascii="Times New Roman"/>
                <w:b w:val="false"/>
                <w:i w:val="false"/>
                <w:color w:val="000000"/>
                <w:sz w:val="20"/>
              </w:rPr>
              <w:t>льготного</w:t>
            </w:r>
            <w:r>
              <w:br/>
            </w:r>
            <w:r>
              <w:rPr>
                <w:rFonts w:ascii="Times New Roman"/>
                <w:b w:val="false"/>
                <w:i w:val="false"/>
                <w:color w:val="000000"/>
                <w:sz w:val="20"/>
              </w:rPr>
              <w:t>
</w:t>
            </w:r>
            <w:r>
              <w:rPr>
                <w:rFonts w:ascii="Times New Roman"/>
                <w:b w:val="false"/>
                <w:i w:val="false"/>
                <w:color w:val="000000"/>
                <w:sz w:val="20"/>
              </w:rPr>
              <w:t>кредитования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144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w:t>
            </w:r>
            <w:r>
              <w:br/>
            </w:r>
            <w:r>
              <w:rPr>
                <w:rFonts w:ascii="Times New Roman"/>
                <w:b w:val="false"/>
                <w:i w:val="false"/>
                <w:color w:val="000000"/>
                <w:sz w:val="20"/>
              </w:rPr>
              <w:t>
</w:t>
            </w:r>
            <w:r>
              <w:rPr>
                <w:rFonts w:ascii="Times New Roman"/>
                <w:b w:val="false"/>
                <w:i w:val="false"/>
                <w:color w:val="000000"/>
                <w:sz w:val="20"/>
              </w:rPr>
              <w:t>кредита,</w:t>
            </w:r>
            <w:r>
              <w:br/>
            </w:r>
            <w:r>
              <w:rPr>
                <w:rFonts w:ascii="Times New Roman"/>
                <w:b w:val="false"/>
                <w:i w:val="false"/>
                <w:color w:val="000000"/>
                <w:sz w:val="20"/>
              </w:rPr>
              <w:t>
</w:t>
            </w:r>
            <w:r>
              <w:rPr>
                <w:rFonts w:ascii="Times New Roman"/>
                <w:b w:val="false"/>
                <w:i w:val="false"/>
                <w:color w:val="000000"/>
                <w:sz w:val="20"/>
              </w:rPr>
              <w:t>выделенного на</w:t>
            </w:r>
            <w:r>
              <w:br/>
            </w:r>
            <w:r>
              <w:rPr>
                <w:rFonts w:ascii="Times New Roman"/>
                <w:b w:val="false"/>
                <w:i w:val="false"/>
                <w:color w:val="000000"/>
                <w:sz w:val="20"/>
              </w:rPr>
              <w:t>
</w:t>
            </w:r>
            <w:r>
              <w:rPr>
                <w:rFonts w:ascii="Times New Roman"/>
                <w:b w:val="false"/>
                <w:i w:val="false"/>
                <w:color w:val="000000"/>
                <w:sz w:val="20"/>
              </w:rPr>
              <w:t>одно</w:t>
            </w:r>
            <w:r>
              <w:br/>
            </w:r>
            <w:r>
              <w:rPr>
                <w:rFonts w:ascii="Times New Roman"/>
                <w:b w:val="false"/>
                <w:i w:val="false"/>
                <w:color w:val="000000"/>
                <w:sz w:val="20"/>
              </w:rPr>
              <w:t>
</w:t>
            </w:r>
            <w:r>
              <w:rPr>
                <w:rFonts w:ascii="Times New Roman"/>
                <w:b w:val="false"/>
                <w:i w:val="false"/>
                <w:color w:val="000000"/>
                <w:sz w:val="20"/>
              </w:rPr>
              <w:t>Объединение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Кредитование несельскохозяйственных видов предпринимательской деятельности в</w:t>
            </w:r>
            <w:r>
              <w:br/>
            </w:r>
            <w:r>
              <w:rPr>
                <w:rFonts w:ascii="Times New Roman"/>
                <w:b w:val="false"/>
                <w:i w:val="false"/>
                <w:color w:val="000000"/>
                <w:sz w:val="20"/>
              </w:rPr>
              <w:t>
</w:t>
            </w:r>
            <w:r>
              <w:rPr>
                <w:rFonts w:ascii="Times New Roman"/>
                <w:b w:val="false"/>
                <w:i w:val="false"/>
                <w:color w:val="000000"/>
                <w:sz w:val="20"/>
              </w:rPr>
              <w:t>сельской местности (далее - НСХБ)</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НСХБ в</w:t>
            </w:r>
            <w:r>
              <w:br/>
            </w:r>
            <w:r>
              <w:rPr>
                <w:rFonts w:ascii="Times New Roman"/>
                <w:b w:val="false"/>
                <w:i w:val="false"/>
                <w:color w:val="000000"/>
                <w:sz w:val="20"/>
              </w:rPr>
              <w:t>
</w:t>
            </w:r>
            <w:r>
              <w:rPr>
                <w:rFonts w:ascii="Times New Roman"/>
                <w:b w:val="false"/>
                <w:i w:val="false"/>
                <w:color w:val="000000"/>
                <w:sz w:val="20"/>
              </w:rPr>
              <w:t>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НСХБ в</w:t>
            </w:r>
            <w:r>
              <w:br/>
            </w:r>
            <w:r>
              <w:rPr>
                <w:rFonts w:ascii="Times New Roman"/>
                <w:b w:val="false"/>
                <w:i w:val="false"/>
                <w:color w:val="000000"/>
                <w:sz w:val="20"/>
              </w:rPr>
              <w:t>
</w:t>
            </w:r>
            <w:r>
              <w:rPr>
                <w:rFonts w:ascii="Times New Roman"/>
                <w:b w:val="false"/>
                <w:i w:val="false"/>
                <w:color w:val="000000"/>
                <w:sz w:val="20"/>
              </w:rPr>
              <w:t>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Кредитование предприятий переработки сельскохозяйственного сырья и производства</w:t>
            </w:r>
            <w:r>
              <w:br/>
            </w:r>
            <w:r>
              <w:rPr>
                <w:rFonts w:ascii="Times New Roman"/>
                <w:b w:val="false"/>
                <w:i w:val="false"/>
                <w:color w:val="000000"/>
                <w:sz w:val="20"/>
              </w:rPr>
              <w:t>
</w:t>
            </w:r>
            <w:r>
              <w:rPr>
                <w:rFonts w:ascii="Times New Roman"/>
                <w:b w:val="false"/>
                <w:i w:val="false"/>
                <w:color w:val="000000"/>
                <w:sz w:val="20"/>
              </w:rPr>
              <w:t>продуктов питания</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проектов по</w:t>
            </w:r>
            <w:r>
              <w:br/>
            </w:r>
            <w:r>
              <w:rPr>
                <w:rFonts w:ascii="Times New Roman"/>
                <w:b w:val="false"/>
                <w:i w:val="false"/>
                <w:color w:val="000000"/>
                <w:sz w:val="20"/>
              </w:rPr>
              <w:t>
</w:t>
            </w:r>
            <w:r>
              <w:rPr>
                <w:rFonts w:ascii="Times New Roman"/>
                <w:b w:val="false"/>
                <w:i w:val="false"/>
                <w:color w:val="000000"/>
                <w:sz w:val="20"/>
              </w:rPr>
              <w:t>развитию</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сельхозпро-</w:t>
            </w:r>
            <w:r>
              <w:br/>
            </w:r>
            <w:r>
              <w:rPr>
                <w:rFonts w:ascii="Times New Roman"/>
                <w:b w:val="false"/>
                <w:i w:val="false"/>
                <w:color w:val="000000"/>
                <w:sz w:val="20"/>
              </w:rPr>
              <w:t>
</w:t>
            </w:r>
            <w:r>
              <w:rPr>
                <w:rFonts w:ascii="Times New Roman"/>
                <w:b w:val="false"/>
                <w:i w:val="false"/>
                <w:color w:val="000000"/>
                <w:sz w:val="20"/>
              </w:rPr>
              <w:t>дукции и</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питания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проектов по</w:t>
            </w:r>
            <w:r>
              <w:br/>
            </w:r>
            <w:r>
              <w:rPr>
                <w:rFonts w:ascii="Times New Roman"/>
                <w:b w:val="false"/>
                <w:i w:val="false"/>
                <w:color w:val="000000"/>
                <w:sz w:val="20"/>
              </w:rPr>
              <w:t>
</w:t>
            </w:r>
            <w:r>
              <w:rPr>
                <w:rFonts w:ascii="Times New Roman"/>
                <w:b w:val="false"/>
                <w:i w:val="false"/>
                <w:color w:val="000000"/>
                <w:sz w:val="20"/>
              </w:rPr>
              <w:t>развитию</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сельхозпро-</w:t>
            </w:r>
            <w:r>
              <w:br/>
            </w:r>
            <w:r>
              <w:rPr>
                <w:rFonts w:ascii="Times New Roman"/>
                <w:b w:val="false"/>
                <w:i w:val="false"/>
                <w:color w:val="000000"/>
                <w:sz w:val="20"/>
              </w:rPr>
              <w:t>
</w:t>
            </w:r>
            <w:r>
              <w:rPr>
                <w:rFonts w:ascii="Times New Roman"/>
                <w:b w:val="false"/>
                <w:i w:val="false"/>
                <w:color w:val="000000"/>
                <w:sz w:val="20"/>
              </w:rPr>
              <w:t>дукции и</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питания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Насыщение</w:t>
            </w:r>
            <w:r>
              <w:br/>
            </w:r>
            <w:r>
              <w:rPr>
                <w:rFonts w:ascii="Times New Roman"/>
                <w:b w:val="false"/>
                <w:i w:val="false"/>
                <w:color w:val="000000"/>
                <w:sz w:val="20"/>
              </w:rPr>
              <w:t>
</w:t>
            </w:r>
            <w:r>
              <w:rPr>
                <w:rFonts w:ascii="Times New Roman"/>
                <w:b w:val="false"/>
                <w:i w:val="false"/>
                <w:color w:val="000000"/>
                <w:sz w:val="20"/>
              </w:rPr>
              <w:t>внутреннего</w:t>
            </w:r>
            <w:r>
              <w:br/>
            </w:r>
            <w:r>
              <w:rPr>
                <w:rFonts w:ascii="Times New Roman"/>
                <w:b w:val="false"/>
                <w:i w:val="false"/>
                <w:color w:val="000000"/>
                <w:sz w:val="20"/>
              </w:rPr>
              <w:t>
</w:t>
            </w:r>
            <w:r>
              <w:rPr>
                <w:rFonts w:ascii="Times New Roman"/>
                <w:b w:val="false"/>
                <w:i w:val="false"/>
                <w:color w:val="000000"/>
                <w:sz w:val="20"/>
              </w:rPr>
              <w:t>рынка</w:t>
            </w:r>
            <w:r>
              <w:br/>
            </w:r>
            <w:r>
              <w:rPr>
                <w:rFonts w:ascii="Times New Roman"/>
                <w:b w:val="false"/>
                <w:i w:val="false"/>
                <w:color w:val="000000"/>
                <w:sz w:val="20"/>
              </w:rPr>
              <w:t>
</w:t>
            </w:r>
            <w:r>
              <w:rPr>
                <w:rFonts w:ascii="Times New Roman"/>
                <w:b w:val="false"/>
                <w:i w:val="false"/>
                <w:color w:val="000000"/>
                <w:sz w:val="20"/>
              </w:rPr>
              <w:t>отечественной</w:t>
            </w:r>
            <w:r>
              <w:br/>
            </w:r>
            <w:r>
              <w:rPr>
                <w:rFonts w:ascii="Times New Roman"/>
                <w:b w:val="false"/>
                <w:i w:val="false"/>
                <w:color w:val="000000"/>
                <w:sz w:val="20"/>
              </w:rPr>
              <w:t>
</w:t>
            </w:r>
            <w:r>
              <w:rPr>
                <w:rFonts w:ascii="Times New Roman"/>
                <w:b w:val="false"/>
                <w:i w:val="false"/>
                <w:color w:val="000000"/>
                <w:sz w:val="20"/>
              </w:rPr>
              <w:t>продукцией и</w:t>
            </w:r>
            <w:r>
              <w:br/>
            </w:r>
            <w:r>
              <w:rPr>
                <w:rFonts w:ascii="Times New Roman"/>
                <w:b w:val="false"/>
                <w:i w:val="false"/>
                <w:color w:val="000000"/>
                <w:sz w:val="20"/>
              </w:rPr>
              <w:t>
</w:t>
            </w:r>
            <w:r>
              <w:rPr>
                <w:rFonts w:ascii="Times New Roman"/>
                <w:b w:val="false"/>
                <w:i w:val="false"/>
                <w:color w:val="000000"/>
                <w:sz w:val="20"/>
              </w:rPr>
              <w:t>снижение доли</w:t>
            </w:r>
            <w:r>
              <w:br/>
            </w:r>
            <w:r>
              <w:rPr>
                <w:rFonts w:ascii="Times New Roman"/>
                <w:b w:val="false"/>
                <w:i w:val="false"/>
                <w:color w:val="000000"/>
                <w:sz w:val="20"/>
              </w:rPr>
              <w:t>
</w:t>
            </w:r>
            <w:r>
              <w:rPr>
                <w:rFonts w:ascii="Times New Roman"/>
                <w:b w:val="false"/>
                <w:i w:val="false"/>
                <w:color w:val="000000"/>
                <w:sz w:val="20"/>
              </w:rPr>
              <w:t>импорта</w:t>
            </w:r>
            <w:r>
              <w:br/>
            </w:r>
            <w:r>
              <w:rPr>
                <w:rFonts w:ascii="Times New Roman"/>
                <w:b w:val="false"/>
                <w:i w:val="false"/>
                <w:color w:val="000000"/>
                <w:sz w:val="20"/>
              </w:rPr>
              <w:t>
</w:t>
            </w:r>
            <w:r>
              <w:rPr>
                <w:rFonts w:ascii="Times New Roman"/>
                <w:b w:val="false"/>
                <w:i w:val="false"/>
                <w:color w:val="000000"/>
                <w:sz w:val="20"/>
              </w:rPr>
              <w:t>пищевой</w:t>
            </w:r>
            <w:r>
              <w:br/>
            </w:r>
            <w:r>
              <w:rPr>
                <w:rFonts w:ascii="Times New Roman"/>
                <w:b w:val="false"/>
                <w:i w:val="false"/>
                <w:color w:val="000000"/>
                <w:sz w:val="20"/>
              </w:rPr>
              <w:t>
</w:t>
            </w:r>
            <w:r>
              <w:rPr>
                <w:rFonts w:ascii="Times New Roman"/>
                <w:b w:val="false"/>
                <w:i w:val="false"/>
                <w:color w:val="000000"/>
                <w:sz w:val="20"/>
              </w:rPr>
              <w:t>продукции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Кредитование крестьянских фермерских хозяйств на развитие животноводства</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кредитными</w:t>
            </w:r>
            <w:r>
              <w:br/>
            </w:r>
            <w:r>
              <w:rPr>
                <w:rFonts w:ascii="Times New Roman"/>
                <w:b w:val="false"/>
                <w:i w:val="false"/>
                <w:color w:val="000000"/>
                <w:sz w:val="20"/>
              </w:rPr>
              <w:t>
</w:t>
            </w:r>
            <w:r>
              <w:rPr>
                <w:rFonts w:ascii="Times New Roman"/>
                <w:b w:val="false"/>
                <w:i w:val="false"/>
                <w:color w:val="000000"/>
                <w:sz w:val="20"/>
              </w:rPr>
              <w:t>ресурсами</w:t>
            </w:r>
            <w:r>
              <w:br/>
            </w:r>
            <w:r>
              <w:rPr>
                <w:rFonts w:ascii="Times New Roman"/>
                <w:b w:val="false"/>
                <w:i w:val="false"/>
                <w:color w:val="000000"/>
                <w:sz w:val="20"/>
              </w:rPr>
              <w:t>
</w:t>
            </w:r>
            <w:r>
              <w:rPr>
                <w:rFonts w:ascii="Times New Roman"/>
                <w:b w:val="false"/>
                <w:i w:val="false"/>
                <w:color w:val="000000"/>
                <w:sz w:val="20"/>
              </w:rPr>
              <w:t>крестьянских</w:t>
            </w:r>
            <w:r>
              <w:br/>
            </w:r>
            <w:r>
              <w:rPr>
                <w:rFonts w:ascii="Times New Roman"/>
                <w:b w:val="false"/>
                <w:i w:val="false"/>
                <w:color w:val="000000"/>
                <w:sz w:val="20"/>
              </w:rPr>
              <w:t>
</w:t>
            </w:r>
            <w:r>
              <w:rPr>
                <w:rFonts w:ascii="Times New Roman"/>
                <w:b w:val="false"/>
                <w:i w:val="false"/>
                <w:color w:val="000000"/>
                <w:sz w:val="20"/>
              </w:rPr>
              <w:t>фермерских</w:t>
            </w:r>
            <w:r>
              <w:br/>
            </w:r>
            <w:r>
              <w:rPr>
                <w:rFonts w:ascii="Times New Roman"/>
                <w:b w:val="false"/>
                <w:i w:val="false"/>
                <w:color w:val="000000"/>
                <w:sz w:val="20"/>
              </w:rPr>
              <w:t>
</w:t>
            </w:r>
            <w:r>
              <w:rPr>
                <w:rFonts w:ascii="Times New Roman"/>
                <w:b w:val="false"/>
                <w:i w:val="false"/>
                <w:color w:val="000000"/>
                <w:sz w:val="20"/>
              </w:rPr>
              <w:t>хозяйств на</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КРС (маточного</w:t>
            </w:r>
            <w:r>
              <w:br/>
            </w:r>
            <w:r>
              <w:rPr>
                <w:rFonts w:ascii="Times New Roman"/>
                <w:b w:val="false"/>
                <w:i w:val="false"/>
                <w:color w:val="000000"/>
                <w:sz w:val="20"/>
              </w:rPr>
              <w:t>
</w:t>
            </w:r>
            <w:r>
              <w:rPr>
                <w:rFonts w:ascii="Times New Roman"/>
                <w:b w:val="false"/>
                <w:i w:val="false"/>
                <w:color w:val="000000"/>
                <w:sz w:val="20"/>
              </w:rPr>
              <w:t>поголовья и</w:t>
            </w:r>
            <w:r>
              <w:br/>
            </w:r>
            <w:r>
              <w:rPr>
                <w:rFonts w:ascii="Times New Roman"/>
                <w:b w:val="false"/>
                <w:i w:val="false"/>
                <w:color w:val="000000"/>
                <w:sz w:val="20"/>
              </w:rPr>
              <w:t>
</w:t>
            </w:r>
            <w:r>
              <w:rPr>
                <w:rFonts w:ascii="Times New Roman"/>
                <w:b w:val="false"/>
                <w:i w:val="false"/>
                <w:color w:val="000000"/>
                <w:sz w:val="20"/>
              </w:rPr>
              <w:t>быков-произво-</w:t>
            </w:r>
            <w:r>
              <w:br/>
            </w:r>
            <w:r>
              <w:rPr>
                <w:rFonts w:ascii="Times New Roman"/>
                <w:b w:val="false"/>
                <w:i w:val="false"/>
                <w:color w:val="000000"/>
                <w:sz w:val="20"/>
              </w:rPr>
              <w:t>
</w:t>
            </w:r>
            <w:r>
              <w:rPr>
                <w:rFonts w:ascii="Times New Roman"/>
                <w:b w:val="false"/>
                <w:i w:val="false"/>
                <w:color w:val="000000"/>
                <w:sz w:val="20"/>
              </w:rPr>
              <w:t>дителей)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 </w:t>
            </w:r>
          </w:p>
          <w:p>
            <w:pPr>
              <w:spacing w:after="20"/>
              <w:ind w:left="20"/>
              <w:jc w:val="both"/>
            </w:pPr>
            <w:r>
              <w:rPr>
                <w:rFonts w:ascii="Times New Roman"/>
                <w:b w:val="false"/>
                <w:i w:val="false"/>
                <w:color w:val="000000"/>
                <w:sz w:val="20"/>
              </w:rPr>
              <w:t>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крестьянских</w:t>
            </w:r>
            <w:r>
              <w:br/>
            </w:r>
            <w:r>
              <w:rPr>
                <w:rFonts w:ascii="Times New Roman"/>
                <w:b w:val="false"/>
                <w:i w:val="false"/>
                <w:color w:val="000000"/>
                <w:sz w:val="20"/>
              </w:rPr>
              <w:t>
</w:t>
            </w:r>
            <w:r>
              <w:rPr>
                <w:rFonts w:ascii="Times New Roman"/>
                <w:b w:val="false"/>
                <w:i w:val="false"/>
                <w:color w:val="000000"/>
                <w:sz w:val="20"/>
              </w:rPr>
              <w:t>фермерских</w:t>
            </w:r>
            <w:r>
              <w:br/>
            </w:r>
            <w:r>
              <w:rPr>
                <w:rFonts w:ascii="Times New Roman"/>
                <w:b w:val="false"/>
                <w:i w:val="false"/>
                <w:color w:val="000000"/>
                <w:sz w:val="20"/>
              </w:rPr>
              <w:t>
</w:t>
            </w:r>
            <w:r>
              <w:rPr>
                <w:rFonts w:ascii="Times New Roman"/>
                <w:b w:val="false"/>
                <w:i w:val="false"/>
                <w:color w:val="000000"/>
                <w:sz w:val="20"/>
              </w:rPr>
              <w:t>хозяйств на</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маточного</w:t>
            </w:r>
            <w:r>
              <w:br/>
            </w:r>
            <w:r>
              <w:rPr>
                <w:rFonts w:ascii="Times New Roman"/>
                <w:b w:val="false"/>
                <w:i w:val="false"/>
                <w:color w:val="000000"/>
                <w:sz w:val="20"/>
              </w:rPr>
              <w:t>
</w:t>
            </w:r>
            <w:r>
              <w:rPr>
                <w:rFonts w:ascii="Times New Roman"/>
                <w:b w:val="false"/>
                <w:i w:val="false"/>
                <w:color w:val="000000"/>
                <w:sz w:val="20"/>
              </w:rPr>
              <w:t>поголовья КРС</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w:t>
            </w:r>
            <w:r>
              <w:br/>
            </w:r>
            <w:r>
              <w:rPr>
                <w:rFonts w:ascii="Times New Roman"/>
                <w:b w:val="false"/>
                <w:i w:val="false"/>
                <w:color w:val="000000"/>
                <w:sz w:val="20"/>
              </w:rPr>
              <w:t>
</w:t>
            </w:r>
            <w:r>
              <w:rPr>
                <w:rFonts w:ascii="Times New Roman"/>
                <w:b w:val="false"/>
                <w:i w:val="false"/>
                <w:color w:val="000000"/>
                <w:sz w:val="20"/>
              </w:rPr>
              <w:t>кредита,</w:t>
            </w:r>
            <w:r>
              <w:br/>
            </w:r>
            <w:r>
              <w:rPr>
                <w:rFonts w:ascii="Times New Roman"/>
                <w:b w:val="false"/>
                <w:i w:val="false"/>
                <w:color w:val="000000"/>
                <w:sz w:val="20"/>
              </w:rPr>
              <w:t>
</w:t>
            </w:r>
            <w:r>
              <w:rPr>
                <w:rFonts w:ascii="Times New Roman"/>
                <w:b w:val="false"/>
                <w:i w:val="false"/>
                <w:color w:val="000000"/>
                <w:sz w:val="20"/>
              </w:rPr>
              <w:t>выделенного</w:t>
            </w:r>
            <w:r>
              <w:br/>
            </w:r>
            <w:r>
              <w:rPr>
                <w:rFonts w:ascii="Times New Roman"/>
                <w:b w:val="false"/>
                <w:i w:val="false"/>
                <w:color w:val="000000"/>
                <w:sz w:val="20"/>
              </w:rPr>
              <w:t>
</w:t>
            </w:r>
            <w:r>
              <w:rPr>
                <w:rFonts w:ascii="Times New Roman"/>
                <w:b w:val="false"/>
                <w:i w:val="false"/>
                <w:color w:val="000000"/>
                <w:sz w:val="20"/>
              </w:rPr>
              <w:t>заемщику на</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одной головы</w:t>
            </w:r>
            <w:r>
              <w:br/>
            </w:r>
            <w:r>
              <w:rPr>
                <w:rFonts w:ascii="Times New Roman"/>
                <w:b w:val="false"/>
                <w:i w:val="false"/>
                <w:color w:val="000000"/>
                <w:sz w:val="20"/>
              </w:rPr>
              <w:t>
</w:t>
            </w:r>
            <w:r>
              <w:rPr>
                <w:rFonts w:ascii="Times New Roman"/>
                <w:b w:val="false"/>
                <w:i w:val="false"/>
                <w:color w:val="000000"/>
                <w:sz w:val="20"/>
              </w:rPr>
              <w:t>КРС</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180,0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180,0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приобретения сельскохозяйственной техники, транспортных средств</w:t>
            </w:r>
            <w:r>
              <w:br/>
            </w:r>
            <w:r>
              <w:rPr>
                <w:rFonts w:ascii="Times New Roman"/>
                <w:b w:val="false"/>
                <w:i w:val="false"/>
                <w:color w:val="000000"/>
                <w:sz w:val="20"/>
              </w:rPr>
              <w:t>
</w:t>
            </w:r>
            <w:r>
              <w:rPr>
                <w:rFonts w:ascii="Times New Roman"/>
                <w:b w:val="false"/>
                <w:i w:val="false"/>
                <w:color w:val="000000"/>
                <w:sz w:val="20"/>
              </w:rPr>
              <w:t>по перевозке сельскохозяйственной продукции, а также возмещение понесенных</w:t>
            </w:r>
            <w:r>
              <w:br/>
            </w:r>
            <w:r>
              <w:rPr>
                <w:rFonts w:ascii="Times New Roman"/>
                <w:b w:val="false"/>
                <w:i w:val="false"/>
                <w:color w:val="000000"/>
                <w:sz w:val="20"/>
              </w:rPr>
              <w:t>
</w:t>
            </w:r>
            <w:r>
              <w:rPr>
                <w:rFonts w:ascii="Times New Roman"/>
                <w:b w:val="false"/>
                <w:i w:val="false"/>
                <w:color w:val="000000"/>
                <w:sz w:val="20"/>
              </w:rPr>
              <w:t>расходов, непосредственно связанных с закупом, поставкой и приведением в рабочее</w:t>
            </w:r>
            <w:r>
              <w:br/>
            </w:r>
            <w:r>
              <w:rPr>
                <w:rFonts w:ascii="Times New Roman"/>
                <w:b w:val="false"/>
                <w:i w:val="false"/>
                <w:color w:val="000000"/>
                <w:sz w:val="20"/>
              </w:rPr>
              <w:t>
</w:t>
            </w:r>
            <w:r>
              <w:rPr>
                <w:rFonts w:ascii="Times New Roman"/>
                <w:b w:val="false"/>
                <w:i w:val="false"/>
                <w:color w:val="000000"/>
                <w:sz w:val="20"/>
              </w:rPr>
              <w:t>состояние сельскохозяйственной техники, транспортных средств по перевозке</w:t>
            </w:r>
            <w:r>
              <w:br/>
            </w:r>
            <w:r>
              <w:rPr>
                <w:rFonts w:ascii="Times New Roman"/>
                <w:b w:val="false"/>
                <w:i w:val="false"/>
                <w:color w:val="000000"/>
                <w:sz w:val="20"/>
              </w:rPr>
              <w:t>
</w:t>
            </w:r>
            <w:r>
              <w:rPr>
                <w:rFonts w:ascii="Times New Roman"/>
                <w:b w:val="false"/>
                <w:i w:val="false"/>
                <w:color w:val="000000"/>
                <w:sz w:val="20"/>
              </w:rPr>
              <w:t>сельскохозяйственной продукции</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Усредненное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сельхозтех-</w:t>
            </w:r>
            <w:r>
              <w:br/>
            </w:r>
            <w:r>
              <w:rPr>
                <w:rFonts w:ascii="Times New Roman"/>
                <w:b w:val="false"/>
                <w:i w:val="false"/>
                <w:color w:val="000000"/>
                <w:sz w:val="20"/>
              </w:rPr>
              <w:t>
</w:t>
            </w:r>
            <w:r>
              <w:rPr>
                <w:rFonts w:ascii="Times New Roman"/>
                <w:b w:val="false"/>
                <w:i w:val="false"/>
                <w:color w:val="000000"/>
                <w:sz w:val="20"/>
              </w:rPr>
              <w:t>ники,</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 по</w:t>
            </w:r>
            <w:r>
              <w:br/>
            </w:r>
            <w:r>
              <w:rPr>
                <w:rFonts w:ascii="Times New Roman"/>
                <w:b w:val="false"/>
                <w:i w:val="false"/>
                <w:color w:val="000000"/>
                <w:sz w:val="20"/>
              </w:rPr>
              <w:t>
</w:t>
            </w:r>
            <w:r>
              <w:rPr>
                <w:rFonts w:ascii="Times New Roman"/>
                <w:b w:val="false"/>
                <w:i w:val="false"/>
                <w:color w:val="000000"/>
                <w:sz w:val="20"/>
              </w:rPr>
              <w:t>перевозке</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зяйственной</w:t>
            </w:r>
            <w:r>
              <w:br/>
            </w:r>
            <w:r>
              <w:rPr>
                <w:rFonts w:ascii="Times New Roman"/>
                <w:b w:val="false"/>
                <w:i w:val="false"/>
                <w:color w:val="000000"/>
                <w:sz w:val="20"/>
              </w:rPr>
              <w:t>
</w:t>
            </w:r>
            <w:r>
              <w:rPr>
                <w:rFonts w:ascii="Times New Roman"/>
                <w:b w:val="false"/>
                <w:i w:val="false"/>
                <w:color w:val="000000"/>
                <w:sz w:val="20"/>
              </w:rPr>
              <w:t>продукции, в</w:t>
            </w:r>
            <w:r>
              <w:br/>
            </w:r>
            <w:r>
              <w:rPr>
                <w:rFonts w:ascii="Times New Roman"/>
                <w:b w:val="false"/>
                <w:i w:val="false"/>
                <w:color w:val="000000"/>
                <w:sz w:val="20"/>
              </w:rPr>
              <w:t>
</w:t>
            </w:r>
            <w:r>
              <w:rPr>
                <w:rFonts w:ascii="Times New Roman"/>
                <w:b w:val="false"/>
                <w:i w:val="false"/>
                <w:color w:val="000000"/>
                <w:sz w:val="20"/>
              </w:rPr>
              <w:t>т.ч. для</w:t>
            </w:r>
            <w:r>
              <w:br/>
            </w:r>
            <w:r>
              <w:rPr>
                <w:rFonts w:ascii="Times New Roman"/>
                <w:b w:val="false"/>
                <w:i w:val="false"/>
                <w:color w:val="000000"/>
                <w:sz w:val="20"/>
              </w:rPr>
              <w:t>
</w:t>
            </w:r>
            <w:r>
              <w:rPr>
                <w:rFonts w:ascii="Times New Roman"/>
                <w:b w:val="false"/>
                <w:i w:val="false"/>
                <w:color w:val="000000"/>
                <w:sz w:val="20"/>
              </w:rPr>
              <w:t>последующей</w:t>
            </w:r>
            <w:r>
              <w:br/>
            </w:r>
            <w:r>
              <w:rPr>
                <w:rFonts w:ascii="Times New Roman"/>
                <w:b w:val="false"/>
                <w:i w:val="false"/>
                <w:color w:val="000000"/>
                <w:sz w:val="20"/>
              </w:rPr>
              <w:t>
</w:t>
            </w:r>
            <w:r>
              <w:rPr>
                <w:rFonts w:ascii="Times New Roman"/>
                <w:b w:val="false"/>
                <w:i w:val="false"/>
                <w:color w:val="000000"/>
                <w:sz w:val="20"/>
              </w:rPr>
              <w:t>передачи в</w:t>
            </w:r>
            <w:r>
              <w:br/>
            </w:r>
            <w:r>
              <w:rPr>
                <w:rFonts w:ascii="Times New Roman"/>
                <w:b w:val="false"/>
                <w:i w:val="false"/>
                <w:color w:val="000000"/>
                <w:sz w:val="20"/>
              </w:rPr>
              <w:t>
</w:t>
            </w:r>
            <w:r>
              <w:rPr>
                <w:rFonts w:ascii="Times New Roman"/>
                <w:b w:val="false"/>
                <w:i w:val="false"/>
                <w:color w:val="000000"/>
                <w:sz w:val="20"/>
              </w:rPr>
              <w:t>лизинг,</w:t>
            </w:r>
            <w:r>
              <w:br/>
            </w:r>
            <w:r>
              <w:rPr>
                <w:rFonts w:ascii="Times New Roman"/>
                <w:b w:val="false"/>
                <w:i w:val="false"/>
                <w:color w:val="000000"/>
                <w:sz w:val="20"/>
              </w:rPr>
              <w:t>
</w:t>
            </w:r>
            <w:r>
              <w:rPr>
                <w:rFonts w:ascii="Times New Roman"/>
                <w:b w:val="false"/>
                <w:i w:val="false"/>
                <w:color w:val="000000"/>
                <w:sz w:val="20"/>
              </w:rPr>
              <w:t>планируемых к</w:t>
            </w:r>
            <w:r>
              <w:br/>
            </w:r>
            <w:r>
              <w:rPr>
                <w:rFonts w:ascii="Times New Roman"/>
                <w:b w:val="false"/>
                <w:i w:val="false"/>
                <w:color w:val="000000"/>
                <w:sz w:val="20"/>
              </w:rPr>
              <w:t>
</w:t>
            </w:r>
            <w:r>
              <w:rPr>
                <w:rFonts w:ascii="Times New Roman"/>
                <w:b w:val="false"/>
                <w:i w:val="false"/>
                <w:color w:val="000000"/>
                <w:sz w:val="20"/>
              </w:rPr>
              <w:t>приобретению</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инвестиций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629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398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342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460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w:t>
            </w:r>
            <w:r>
              <w:br/>
            </w:r>
            <w:r>
              <w:rPr>
                <w:rFonts w:ascii="Times New Roman"/>
                <w:b w:val="false"/>
                <w:i w:val="false"/>
                <w:color w:val="000000"/>
                <w:sz w:val="20"/>
              </w:rPr>
              <w:t>
</w:t>
            </w:r>
            <w:r>
              <w:rPr>
                <w:rFonts w:ascii="Times New Roman"/>
                <w:b w:val="false"/>
                <w:i w:val="false"/>
                <w:color w:val="000000"/>
                <w:sz w:val="20"/>
              </w:rPr>
              <w:t>машинно-</w:t>
            </w:r>
            <w:r>
              <w:br/>
            </w:r>
            <w:r>
              <w:rPr>
                <w:rFonts w:ascii="Times New Roman"/>
                <w:b w:val="false"/>
                <w:i w:val="false"/>
                <w:color w:val="000000"/>
                <w:sz w:val="20"/>
              </w:rPr>
              <w:t>
</w:t>
            </w:r>
            <w:r>
              <w:rPr>
                <w:rFonts w:ascii="Times New Roman"/>
                <w:b w:val="false"/>
                <w:i w:val="false"/>
                <w:color w:val="000000"/>
                <w:sz w:val="20"/>
              </w:rPr>
              <w:t>тракторного</w:t>
            </w:r>
            <w:r>
              <w:br/>
            </w:r>
            <w:r>
              <w:rPr>
                <w:rFonts w:ascii="Times New Roman"/>
                <w:b w:val="false"/>
                <w:i w:val="false"/>
                <w:color w:val="000000"/>
                <w:sz w:val="20"/>
              </w:rPr>
              <w:t>
</w:t>
            </w:r>
            <w:r>
              <w:rPr>
                <w:rFonts w:ascii="Times New Roman"/>
                <w:b w:val="false"/>
                <w:i w:val="false"/>
                <w:color w:val="000000"/>
                <w:sz w:val="20"/>
              </w:rPr>
              <w:t>парка</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зяйственной</w:t>
            </w:r>
            <w:r>
              <w:br/>
            </w:r>
            <w:r>
              <w:rPr>
                <w:rFonts w:ascii="Times New Roman"/>
                <w:b w:val="false"/>
                <w:i w:val="false"/>
                <w:color w:val="000000"/>
                <w:sz w:val="20"/>
              </w:rPr>
              <w:t>
</w:t>
            </w:r>
            <w:r>
              <w:rPr>
                <w:rFonts w:ascii="Times New Roman"/>
                <w:b w:val="false"/>
                <w:i w:val="false"/>
                <w:color w:val="000000"/>
                <w:sz w:val="20"/>
              </w:rPr>
              <w:t>техники,</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 по</w:t>
            </w:r>
            <w:r>
              <w:br/>
            </w:r>
            <w:r>
              <w:rPr>
                <w:rFonts w:ascii="Times New Roman"/>
                <w:b w:val="false"/>
                <w:i w:val="false"/>
                <w:color w:val="000000"/>
                <w:sz w:val="20"/>
              </w:rPr>
              <w:t>
</w:t>
            </w:r>
            <w:r>
              <w:rPr>
                <w:rFonts w:ascii="Times New Roman"/>
                <w:b w:val="false"/>
                <w:i w:val="false"/>
                <w:color w:val="000000"/>
                <w:sz w:val="20"/>
              </w:rPr>
              <w:t>перевозке</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зяйственной</w:t>
            </w:r>
            <w:r>
              <w:br/>
            </w:r>
            <w:r>
              <w:rPr>
                <w:rFonts w:ascii="Times New Roman"/>
                <w:b w:val="false"/>
                <w:i w:val="false"/>
                <w:color w:val="000000"/>
                <w:sz w:val="20"/>
              </w:rPr>
              <w:t>
</w:t>
            </w:r>
            <w:r>
              <w:rPr>
                <w:rFonts w:ascii="Times New Roman"/>
                <w:b w:val="false"/>
                <w:i w:val="false"/>
                <w:color w:val="000000"/>
                <w:sz w:val="20"/>
              </w:rPr>
              <w:t>продукции (в</w:t>
            </w:r>
            <w:r>
              <w:br/>
            </w:r>
            <w:r>
              <w:rPr>
                <w:rFonts w:ascii="Times New Roman"/>
                <w:b w:val="false"/>
                <w:i w:val="false"/>
                <w:color w:val="000000"/>
                <w:sz w:val="20"/>
              </w:rPr>
              <w:t>
</w:t>
            </w:r>
            <w:r>
              <w:rPr>
                <w:rFonts w:ascii="Times New Roman"/>
                <w:b w:val="false"/>
                <w:i w:val="false"/>
                <w:color w:val="000000"/>
                <w:sz w:val="20"/>
              </w:rPr>
              <w:t>расчете от</w:t>
            </w:r>
            <w:r>
              <w:br/>
            </w:r>
            <w:r>
              <w:rPr>
                <w:rFonts w:ascii="Times New Roman"/>
                <w:b w:val="false"/>
                <w:i w:val="false"/>
                <w:color w:val="000000"/>
                <w:sz w:val="20"/>
              </w:rPr>
              <w:t>
</w:t>
            </w:r>
            <w:r>
              <w:rPr>
                <w:rFonts w:ascii="Times New Roman"/>
                <w:b w:val="false"/>
                <w:i w:val="false"/>
                <w:color w:val="000000"/>
                <w:sz w:val="20"/>
              </w:rPr>
              <w:t>общей</w:t>
            </w:r>
            <w:r>
              <w:br/>
            </w:r>
            <w:r>
              <w:rPr>
                <w:rFonts w:ascii="Times New Roman"/>
                <w:b w:val="false"/>
                <w:i w:val="false"/>
                <w:color w:val="000000"/>
                <w:sz w:val="20"/>
              </w:rPr>
              <w:t>
</w:t>
            </w:r>
            <w:r>
              <w:rPr>
                <w:rFonts w:ascii="Times New Roman"/>
                <w:b w:val="false"/>
                <w:i w:val="false"/>
                <w:color w:val="000000"/>
                <w:sz w:val="20"/>
              </w:rPr>
              <w:t>потребности в</w:t>
            </w:r>
            <w:r>
              <w:br/>
            </w:r>
            <w:r>
              <w:rPr>
                <w:rFonts w:ascii="Times New Roman"/>
                <w:b w:val="false"/>
                <w:i w:val="false"/>
                <w:color w:val="000000"/>
                <w:sz w:val="20"/>
              </w:rPr>
              <w:t>
</w:t>
            </w:r>
            <w:r>
              <w:rPr>
                <w:rFonts w:ascii="Times New Roman"/>
                <w:b w:val="false"/>
                <w:i w:val="false"/>
                <w:color w:val="000000"/>
                <w:sz w:val="20"/>
              </w:rPr>
              <w:t>обновлении</w:t>
            </w:r>
            <w:r>
              <w:br/>
            </w:r>
            <w:r>
              <w:rPr>
                <w:rFonts w:ascii="Times New Roman"/>
                <w:b w:val="false"/>
                <w:i w:val="false"/>
                <w:color w:val="000000"/>
                <w:sz w:val="20"/>
              </w:rPr>
              <w:t>
</w:t>
            </w:r>
            <w:r>
              <w:rPr>
                <w:rFonts w:ascii="Times New Roman"/>
                <w:b w:val="false"/>
                <w:i w:val="false"/>
                <w:color w:val="000000"/>
                <w:sz w:val="20"/>
              </w:rPr>
              <w:t>основных видов</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зяйственной и</w:t>
            </w:r>
            <w:r>
              <w:br/>
            </w:r>
            <w:r>
              <w:rPr>
                <w:rFonts w:ascii="Times New Roman"/>
                <w:b w:val="false"/>
                <w:i w:val="false"/>
                <w:color w:val="000000"/>
                <w:sz w:val="20"/>
              </w:rPr>
              <w:t>
</w:t>
            </w:r>
            <w:r>
              <w:rPr>
                <w:rFonts w:ascii="Times New Roman"/>
                <w:b w:val="false"/>
                <w:i w:val="false"/>
                <w:color w:val="000000"/>
                <w:sz w:val="20"/>
              </w:rPr>
              <w:t>специальной</w:t>
            </w:r>
            <w:r>
              <w:br/>
            </w:r>
            <w:r>
              <w:rPr>
                <w:rFonts w:ascii="Times New Roman"/>
                <w:b w:val="false"/>
                <w:i w:val="false"/>
                <w:color w:val="000000"/>
                <w:sz w:val="20"/>
              </w:rPr>
              <w:t>
</w:t>
            </w:r>
            <w:r>
              <w:rPr>
                <w:rFonts w:ascii="Times New Roman"/>
                <w:b w:val="false"/>
                <w:i w:val="false"/>
                <w:color w:val="000000"/>
                <w:sz w:val="20"/>
              </w:rPr>
              <w:t>техники</w:t>
            </w:r>
            <w:r>
              <w:br/>
            </w:r>
            <w:r>
              <w:rPr>
                <w:rFonts w:ascii="Times New Roman"/>
                <w:b w:val="false"/>
                <w:i w:val="false"/>
                <w:color w:val="000000"/>
                <w:sz w:val="20"/>
              </w:rPr>
              <w:t>
</w:t>
            </w:r>
            <w:r>
              <w:rPr>
                <w:rFonts w:ascii="Times New Roman"/>
                <w:b w:val="false"/>
                <w:i w:val="false"/>
                <w:color w:val="000000"/>
                <w:sz w:val="20"/>
              </w:rPr>
              <w:t>аграрного</w:t>
            </w:r>
            <w:r>
              <w:br/>
            </w:r>
            <w:r>
              <w:rPr>
                <w:rFonts w:ascii="Times New Roman"/>
                <w:b w:val="false"/>
                <w:i w:val="false"/>
                <w:color w:val="000000"/>
                <w:sz w:val="20"/>
              </w:rPr>
              <w:t>
</w:t>
            </w:r>
            <w:r>
              <w:rPr>
                <w:rFonts w:ascii="Times New Roman"/>
                <w:b w:val="false"/>
                <w:i w:val="false"/>
                <w:color w:val="000000"/>
                <w:sz w:val="20"/>
              </w:rPr>
              <w:t>сектора в</w:t>
            </w:r>
            <w:r>
              <w:br/>
            </w:r>
            <w:r>
              <w:rPr>
                <w:rFonts w:ascii="Times New Roman"/>
                <w:b w:val="false"/>
                <w:i w:val="false"/>
                <w:color w:val="000000"/>
                <w:sz w:val="20"/>
              </w:rPr>
              <w:t>
</w:t>
            </w:r>
            <w:r>
              <w:rPr>
                <w:rFonts w:ascii="Times New Roman"/>
                <w:b w:val="false"/>
                <w:i w:val="false"/>
                <w:color w:val="000000"/>
                <w:sz w:val="20"/>
              </w:rPr>
              <w:t>стоимостном</w:t>
            </w:r>
            <w:r>
              <w:br/>
            </w:r>
            <w:r>
              <w:rPr>
                <w:rFonts w:ascii="Times New Roman"/>
                <w:b w:val="false"/>
                <w:i w:val="false"/>
                <w:color w:val="000000"/>
                <w:sz w:val="20"/>
              </w:rPr>
              <w:t>
</w:t>
            </w:r>
            <w:r>
              <w:rPr>
                <w:rFonts w:ascii="Times New Roman"/>
                <w:b w:val="false"/>
                <w:i w:val="false"/>
                <w:color w:val="000000"/>
                <w:sz w:val="20"/>
              </w:rPr>
              <w:t>выражении по</w:t>
            </w:r>
            <w:r>
              <w:br/>
            </w:r>
            <w:r>
              <w:rPr>
                <w:rFonts w:ascii="Times New Roman"/>
                <w:b w:val="false"/>
                <w:i w:val="false"/>
                <w:color w:val="000000"/>
                <w:sz w:val="20"/>
              </w:rPr>
              <w:t>
</w:t>
            </w:r>
            <w:r>
              <w:rPr>
                <w:rFonts w:ascii="Times New Roman"/>
                <w:b w:val="false"/>
                <w:i w:val="false"/>
                <w:color w:val="000000"/>
                <w:sz w:val="20"/>
              </w:rPr>
              <w:t>данным</w:t>
            </w:r>
            <w:r>
              <w:br/>
            </w:r>
            <w:r>
              <w:rPr>
                <w:rFonts w:ascii="Times New Roman"/>
                <w:b w:val="false"/>
                <w:i w:val="false"/>
                <w:color w:val="000000"/>
                <w:sz w:val="20"/>
              </w:rPr>
              <w:t>
</w:t>
            </w:r>
            <w:r>
              <w:rPr>
                <w:rFonts w:ascii="Times New Roman"/>
                <w:b w:val="false"/>
                <w:i w:val="false"/>
                <w:color w:val="000000"/>
                <w:sz w:val="20"/>
              </w:rPr>
              <w:t>Агентства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по</w:t>
            </w:r>
            <w:r>
              <w:br/>
            </w:r>
            <w:r>
              <w:rPr>
                <w:rFonts w:ascii="Times New Roman"/>
                <w:b w:val="false"/>
                <w:i w:val="false"/>
                <w:color w:val="000000"/>
                <w:sz w:val="20"/>
              </w:rPr>
              <w:t>
</w:t>
            </w:r>
            <w:r>
              <w:rPr>
                <w:rFonts w:ascii="Times New Roman"/>
                <w:b w:val="false"/>
                <w:i w:val="false"/>
                <w:color w:val="000000"/>
                <w:sz w:val="20"/>
              </w:rPr>
              <w:t>статистике)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технической и</w:t>
            </w:r>
            <w:r>
              <w:br/>
            </w:r>
            <w:r>
              <w:rPr>
                <w:rFonts w:ascii="Times New Roman"/>
                <w:b w:val="false"/>
                <w:i w:val="false"/>
                <w:color w:val="000000"/>
                <w:sz w:val="20"/>
              </w:rPr>
              <w:t>
</w:t>
            </w:r>
            <w:r>
              <w:rPr>
                <w:rFonts w:ascii="Times New Roman"/>
                <w:b w:val="false"/>
                <w:i w:val="false"/>
                <w:color w:val="000000"/>
                <w:sz w:val="20"/>
              </w:rPr>
              <w:t>технологи-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оснащенности</w:t>
            </w:r>
            <w:r>
              <w:br/>
            </w:r>
            <w:r>
              <w:rPr>
                <w:rFonts w:ascii="Times New Roman"/>
                <w:b w:val="false"/>
                <w:i w:val="false"/>
                <w:color w:val="000000"/>
                <w:sz w:val="20"/>
              </w:rPr>
              <w:t>
</w:t>
            </w:r>
            <w:r>
              <w:rPr>
                <w:rFonts w:ascii="Times New Roman"/>
                <w:b w:val="false"/>
                <w:i w:val="false"/>
                <w:color w:val="000000"/>
                <w:sz w:val="20"/>
              </w:rPr>
              <w:t>СХТП</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2 935 000,0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3 919 000,0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Финансирование приобретения племенных сельскохозяйственных животных, а также</w:t>
            </w:r>
            <w:r>
              <w:br/>
            </w:r>
            <w:r>
              <w:rPr>
                <w:rFonts w:ascii="Times New Roman"/>
                <w:b w:val="false"/>
                <w:i w:val="false"/>
                <w:color w:val="000000"/>
                <w:sz w:val="20"/>
              </w:rPr>
              <w:t>
</w:t>
            </w:r>
            <w:r>
              <w:rPr>
                <w:rFonts w:ascii="Times New Roman"/>
                <w:b w:val="false"/>
                <w:i w:val="false"/>
                <w:color w:val="000000"/>
                <w:sz w:val="20"/>
              </w:rPr>
              <w:t>возмещение понесенных расходов, связанных с закупом и поставкой племенных</w:t>
            </w:r>
            <w:r>
              <w:br/>
            </w:r>
            <w:r>
              <w:rPr>
                <w:rFonts w:ascii="Times New Roman"/>
                <w:b w:val="false"/>
                <w:i w:val="false"/>
                <w:color w:val="000000"/>
                <w:sz w:val="20"/>
              </w:rPr>
              <w:t>
</w:t>
            </w:r>
            <w:r>
              <w:rPr>
                <w:rFonts w:ascii="Times New Roman"/>
                <w:b w:val="false"/>
                <w:i w:val="false"/>
                <w:color w:val="000000"/>
                <w:sz w:val="20"/>
              </w:rPr>
              <w:t>сельскохозяйственных животных</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Усредненное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племенных</w:t>
            </w:r>
            <w:r>
              <w:br/>
            </w:r>
            <w:r>
              <w:rPr>
                <w:rFonts w:ascii="Times New Roman"/>
                <w:b w:val="false"/>
                <w:i w:val="false"/>
                <w:color w:val="000000"/>
                <w:sz w:val="20"/>
              </w:rPr>
              <w:t>
</w:t>
            </w:r>
            <w:r>
              <w:rPr>
                <w:rFonts w:ascii="Times New Roman"/>
                <w:b w:val="false"/>
                <w:i w:val="false"/>
                <w:color w:val="000000"/>
                <w:sz w:val="20"/>
              </w:rPr>
              <w:t>животных для</w:t>
            </w:r>
            <w:r>
              <w:br/>
            </w:r>
            <w:r>
              <w:rPr>
                <w:rFonts w:ascii="Times New Roman"/>
                <w:b w:val="false"/>
                <w:i w:val="false"/>
                <w:color w:val="000000"/>
                <w:sz w:val="20"/>
              </w:rPr>
              <w:t>
</w:t>
            </w:r>
            <w:r>
              <w:rPr>
                <w:rFonts w:ascii="Times New Roman"/>
                <w:b w:val="false"/>
                <w:i w:val="false"/>
                <w:color w:val="000000"/>
                <w:sz w:val="20"/>
              </w:rPr>
              <w:t>дальнейшей</w:t>
            </w:r>
            <w:r>
              <w:br/>
            </w:r>
            <w:r>
              <w:rPr>
                <w:rFonts w:ascii="Times New Roman"/>
                <w:b w:val="false"/>
                <w:i w:val="false"/>
                <w:color w:val="000000"/>
                <w:sz w:val="20"/>
              </w:rPr>
              <w:t>
</w:t>
            </w:r>
            <w:r>
              <w:rPr>
                <w:rFonts w:ascii="Times New Roman"/>
                <w:b w:val="false"/>
                <w:i w:val="false"/>
                <w:color w:val="000000"/>
                <w:sz w:val="20"/>
              </w:rPr>
              <w:t>передачи в</w:t>
            </w:r>
            <w:r>
              <w:br/>
            </w:r>
            <w:r>
              <w:rPr>
                <w:rFonts w:ascii="Times New Roman"/>
                <w:b w:val="false"/>
                <w:i w:val="false"/>
                <w:color w:val="000000"/>
                <w:sz w:val="20"/>
              </w:rPr>
              <w:t>
</w:t>
            </w:r>
            <w:r>
              <w:rPr>
                <w:rFonts w:ascii="Times New Roman"/>
                <w:b w:val="false"/>
                <w:i w:val="false"/>
                <w:color w:val="000000"/>
                <w:sz w:val="20"/>
              </w:rPr>
              <w:t>лизинг,</w:t>
            </w:r>
            <w:r>
              <w:br/>
            </w:r>
            <w:r>
              <w:rPr>
                <w:rFonts w:ascii="Times New Roman"/>
                <w:b w:val="false"/>
                <w:i w:val="false"/>
                <w:color w:val="000000"/>
                <w:sz w:val="20"/>
              </w:rPr>
              <w:t>
</w:t>
            </w:r>
            <w:r>
              <w:rPr>
                <w:rFonts w:ascii="Times New Roman"/>
                <w:b w:val="false"/>
                <w:i w:val="false"/>
                <w:color w:val="000000"/>
                <w:sz w:val="20"/>
              </w:rPr>
              <w:t>планируемых к</w:t>
            </w:r>
            <w:r>
              <w:br/>
            </w:r>
            <w:r>
              <w:rPr>
                <w:rFonts w:ascii="Times New Roman"/>
                <w:b w:val="false"/>
                <w:i w:val="false"/>
                <w:color w:val="000000"/>
                <w:sz w:val="20"/>
              </w:rPr>
              <w:t>
</w:t>
            </w:r>
            <w:r>
              <w:rPr>
                <w:rFonts w:ascii="Times New Roman"/>
                <w:b w:val="false"/>
                <w:i w:val="false"/>
                <w:color w:val="000000"/>
                <w:sz w:val="20"/>
              </w:rPr>
              <w:t>приобретению</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инвестиций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10 562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10 211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117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Удовлетворение</w:t>
            </w:r>
            <w:r>
              <w:br/>
            </w:r>
            <w:r>
              <w:rPr>
                <w:rFonts w:ascii="Times New Roman"/>
                <w:b w:val="false"/>
                <w:i w:val="false"/>
                <w:color w:val="000000"/>
                <w:sz w:val="20"/>
              </w:rPr>
              <w:t>
</w:t>
            </w:r>
            <w:r>
              <w:rPr>
                <w:rFonts w:ascii="Times New Roman"/>
                <w:b w:val="false"/>
                <w:i w:val="false"/>
                <w:color w:val="000000"/>
                <w:sz w:val="20"/>
              </w:rPr>
              <w:t>потребности в</w:t>
            </w:r>
            <w:r>
              <w:br/>
            </w:r>
            <w:r>
              <w:rPr>
                <w:rFonts w:ascii="Times New Roman"/>
                <w:b w:val="false"/>
                <w:i w:val="false"/>
                <w:color w:val="000000"/>
                <w:sz w:val="20"/>
              </w:rPr>
              <w:t>
</w:t>
            </w:r>
            <w:r>
              <w:rPr>
                <w:rFonts w:ascii="Times New Roman"/>
                <w:b w:val="false"/>
                <w:i w:val="false"/>
                <w:color w:val="000000"/>
                <w:sz w:val="20"/>
              </w:rPr>
              <w:t>приобретении племенных</w:t>
            </w:r>
            <w:r>
              <w:br/>
            </w:r>
            <w:r>
              <w:rPr>
                <w:rFonts w:ascii="Times New Roman"/>
                <w:b w:val="false"/>
                <w:i w:val="false"/>
                <w:color w:val="000000"/>
                <w:sz w:val="20"/>
              </w:rPr>
              <w:t>
</w:t>
            </w:r>
            <w:r>
              <w:rPr>
                <w:rFonts w:ascii="Times New Roman"/>
                <w:b w:val="false"/>
                <w:i w:val="false"/>
                <w:color w:val="000000"/>
                <w:sz w:val="20"/>
              </w:rPr>
              <w:t>животных (в</w:t>
            </w:r>
            <w:r>
              <w:br/>
            </w:r>
            <w:r>
              <w:rPr>
                <w:rFonts w:ascii="Times New Roman"/>
                <w:b w:val="false"/>
                <w:i w:val="false"/>
                <w:color w:val="000000"/>
                <w:sz w:val="20"/>
              </w:rPr>
              <w:t>
</w:t>
            </w:r>
            <w:r>
              <w:rPr>
                <w:rFonts w:ascii="Times New Roman"/>
                <w:b w:val="false"/>
                <w:i w:val="false"/>
                <w:color w:val="000000"/>
                <w:sz w:val="20"/>
              </w:rPr>
              <w:t>расчете от</w:t>
            </w:r>
            <w:r>
              <w:br/>
            </w:r>
            <w:r>
              <w:rPr>
                <w:rFonts w:ascii="Times New Roman"/>
                <w:b w:val="false"/>
                <w:i w:val="false"/>
                <w:color w:val="000000"/>
                <w:sz w:val="20"/>
              </w:rPr>
              <w:t>
</w:t>
            </w:r>
            <w:r>
              <w:rPr>
                <w:rFonts w:ascii="Times New Roman"/>
                <w:b w:val="false"/>
                <w:i w:val="false"/>
                <w:color w:val="000000"/>
                <w:sz w:val="20"/>
              </w:rPr>
              <w:t>общей</w:t>
            </w:r>
            <w:r>
              <w:br/>
            </w:r>
            <w:r>
              <w:rPr>
                <w:rFonts w:ascii="Times New Roman"/>
                <w:b w:val="false"/>
                <w:i w:val="false"/>
                <w:color w:val="000000"/>
                <w:sz w:val="20"/>
              </w:rPr>
              <w:t>
</w:t>
            </w:r>
            <w:r>
              <w:rPr>
                <w:rFonts w:ascii="Times New Roman"/>
                <w:b w:val="false"/>
                <w:i w:val="false"/>
                <w:color w:val="000000"/>
                <w:sz w:val="20"/>
              </w:rPr>
              <w:t>потребности в</w:t>
            </w:r>
            <w:r>
              <w:br/>
            </w:r>
            <w:r>
              <w:rPr>
                <w:rFonts w:ascii="Times New Roman"/>
                <w:b w:val="false"/>
                <w:i w:val="false"/>
                <w:color w:val="000000"/>
                <w:sz w:val="20"/>
              </w:rPr>
              <w:t>
</w:t>
            </w:r>
            <w:r>
              <w:rPr>
                <w:rFonts w:ascii="Times New Roman"/>
                <w:b w:val="false"/>
                <w:i w:val="false"/>
                <w:color w:val="000000"/>
                <w:sz w:val="20"/>
              </w:rPr>
              <w:t>приобретении</w:t>
            </w:r>
            <w:r>
              <w:br/>
            </w:r>
            <w:r>
              <w:rPr>
                <w:rFonts w:ascii="Times New Roman"/>
                <w:b w:val="false"/>
                <w:i w:val="false"/>
                <w:color w:val="000000"/>
                <w:sz w:val="20"/>
              </w:rPr>
              <w:t>
</w:t>
            </w:r>
            <w:r>
              <w:rPr>
                <w:rFonts w:ascii="Times New Roman"/>
                <w:b w:val="false"/>
                <w:i w:val="false"/>
                <w:color w:val="000000"/>
                <w:sz w:val="20"/>
              </w:rPr>
              <w:t>племенных</w:t>
            </w:r>
            <w:r>
              <w:br/>
            </w:r>
            <w:r>
              <w:rPr>
                <w:rFonts w:ascii="Times New Roman"/>
                <w:b w:val="false"/>
                <w:i w:val="false"/>
                <w:color w:val="000000"/>
                <w:sz w:val="20"/>
              </w:rPr>
              <w:t>
</w:t>
            </w:r>
            <w:r>
              <w:rPr>
                <w:rFonts w:ascii="Times New Roman"/>
                <w:b w:val="false"/>
                <w:i w:val="false"/>
                <w:color w:val="000000"/>
                <w:sz w:val="20"/>
              </w:rPr>
              <w:t>животных в</w:t>
            </w:r>
            <w:r>
              <w:br/>
            </w:r>
            <w:r>
              <w:rPr>
                <w:rFonts w:ascii="Times New Roman"/>
                <w:b w:val="false"/>
                <w:i w:val="false"/>
                <w:color w:val="000000"/>
                <w:sz w:val="20"/>
              </w:rPr>
              <w:t>
</w:t>
            </w:r>
            <w:r>
              <w:rPr>
                <w:rFonts w:ascii="Times New Roman"/>
                <w:b w:val="false"/>
                <w:i w:val="false"/>
                <w:color w:val="000000"/>
                <w:sz w:val="20"/>
              </w:rPr>
              <w:t>стоимостном</w:t>
            </w:r>
            <w:r>
              <w:br/>
            </w:r>
            <w:r>
              <w:rPr>
                <w:rFonts w:ascii="Times New Roman"/>
                <w:b w:val="false"/>
                <w:i w:val="false"/>
                <w:color w:val="000000"/>
                <w:sz w:val="20"/>
              </w:rPr>
              <w:t>
</w:t>
            </w:r>
            <w:r>
              <w:rPr>
                <w:rFonts w:ascii="Times New Roman"/>
                <w:b w:val="false"/>
                <w:i w:val="false"/>
                <w:color w:val="000000"/>
                <w:sz w:val="20"/>
              </w:rPr>
              <w:t>выражении по</w:t>
            </w:r>
            <w:r>
              <w:br/>
            </w:r>
            <w:r>
              <w:rPr>
                <w:rFonts w:ascii="Times New Roman"/>
                <w:b w:val="false"/>
                <w:i w:val="false"/>
                <w:color w:val="000000"/>
                <w:sz w:val="20"/>
              </w:rPr>
              <w:t>
</w:t>
            </w:r>
            <w:r>
              <w:rPr>
                <w:rFonts w:ascii="Times New Roman"/>
                <w:b w:val="false"/>
                <w:i w:val="false"/>
                <w:color w:val="000000"/>
                <w:sz w:val="20"/>
              </w:rPr>
              <w:t>данным</w:t>
            </w:r>
            <w:r>
              <w:br/>
            </w:r>
            <w:r>
              <w:rPr>
                <w:rFonts w:ascii="Times New Roman"/>
                <w:b w:val="false"/>
                <w:i w:val="false"/>
                <w:color w:val="000000"/>
                <w:sz w:val="20"/>
              </w:rPr>
              <w:t>
</w:t>
            </w:r>
            <w:r>
              <w:rPr>
                <w:rFonts w:ascii="Times New Roman"/>
                <w:b w:val="false"/>
                <w:i w:val="false"/>
                <w:color w:val="000000"/>
                <w:sz w:val="20"/>
              </w:rPr>
              <w:t>Областных</w:t>
            </w:r>
            <w:r>
              <w:br/>
            </w:r>
            <w:r>
              <w:rPr>
                <w:rFonts w:ascii="Times New Roman"/>
                <w:b w:val="false"/>
                <w:i w:val="false"/>
                <w:color w:val="000000"/>
                <w:sz w:val="20"/>
              </w:rPr>
              <w:t>
</w:t>
            </w:r>
            <w:r>
              <w:rPr>
                <w:rFonts w:ascii="Times New Roman"/>
                <w:b w:val="false"/>
                <w:i w:val="false"/>
                <w:color w:val="000000"/>
                <w:sz w:val="20"/>
              </w:rPr>
              <w:t>Управлений</w:t>
            </w:r>
            <w:r>
              <w:br/>
            </w:r>
            <w:r>
              <w:rPr>
                <w:rFonts w:ascii="Times New Roman"/>
                <w:b w:val="false"/>
                <w:i w:val="false"/>
                <w:color w:val="000000"/>
                <w:sz w:val="20"/>
              </w:rPr>
              <w:t>
</w:t>
            </w:r>
            <w:r>
              <w:rPr>
                <w:rFonts w:ascii="Times New Roman"/>
                <w:b w:val="false"/>
                <w:i w:val="false"/>
                <w:color w:val="000000"/>
                <w:sz w:val="20"/>
              </w:rPr>
              <w:t>сельского</w:t>
            </w:r>
            <w:r>
              <w:br/>
            </w:r>
            <w:r>
              <w:rPr>
                <w:rFonts w:ascii="Times New Roman"/>
                <w:b w:val="false"/>
                <w:i w:val="false"/>
                <w:color w:val="000000"/>
                <w:sz w:val="20"/>
              </w:rPr>
              <w:t>
</w:t>
            </w:r>
            <w:r>
              <w:rPr>
                <w:rFonts w:ascii="Times New Roman"/>
                <w:b w:val="false"/>
                <w:i w:val="false"/>
                <w:color w:val="000000"/>
                <w:sz w:val="20"/>
              </w:rPr>
              <w:t>хозяйства)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 xml:space="preserve">расходов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15 481 000,0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Финансирование приобретения технологического оборудования и специальной</w:t>
            </w:r>
            <w:r>
              <w:br/>
            </w:r>
            <w:r>
              <w:rPr>
                <w:rFonts w:ascii="Times New Roman"/>
                <w:b w:val="false"/>
                <w:i w:val="false"/>
                <w:color w:val="000000"/>
                <w:sz w:val="20"/>
              </w:rPr>
              <w:t>
</w:t>
            </w:r>
            <w:r>
              <w:rPr>
                <w:rFonts w:ascii="Times New Roman"/>
                <w:b w:val="false"/>
                <w:i w:val="false"/>
                <w:color w:val="000000"/>
                <w:sz w:val="20"/>
              </w:rPr>
              <w:t>техники, а также возмещение понесенных расходов, непосредственно связанных с</w:t>
            </w:r>
            <w:r>
              <w:br/>
            </w:r>
            <w:r>
              <w:rPr>
                <w:rFonts w:ascii="Times New Roman"/>
                <w:b w:val="false"/>
                <w:i w:val="false"/>
                <w:color w:val="000000"/>
                <w:sz w:val="20"/>
              </w:rPr>
              <w:t>
</w:t>
            </w:r>
            <w:r>
              <w:rPr>
                <w:rFonts w:ascii="Times New Roman"/>
                <w:b w:val="false"/>
                <w:i w:val="false"/>
                <w:color w:val="000000"/>
                <w:sz w:val="20"/>
              </w:rPr>
              <w:t>закупом, поставкой и приведением в рабочее состояние технологического</w:t>
            </w:r>
            <w:r>
              <w:br/>
            </w:r>
            <w:r>
              <w:rPr>
                <w:rFonts w:ascii="Times New Roman"/>
                <w:b w:val="false"/>
                <w:i w:val="false"/>
                <w:color w:val="000000"/>
                <w:sz w:val="20"/>
              </w:rPr>
              <w:t>
</w:t>
            </w:r>
            <w:r>
              <w:rPr>
                <w:rFonts w:ascii="Times New Roman"/>
                <w:b w:val="false"/>
                <w:i w:val="false"/>
                <w:color w:val="000000"/>
                <w:sz w:val="20"/>
              </w:rPr>
              <w:t>оборудования и специальной техники</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Усредненное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технологи-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оборудования и</w:t>
            </w:r>
            <w:r>
              <w:br/>
            </w:r>
            <w:r>
              <w:rPr>
                <w:rFonts w:ascii="Times New Roman"/>
                <w:b w:val="false"/>
                <w:i w:val="false"/>
                <w:color w:val="000000"/>
                <w:sz w:val="20"/>
              </w:rPr>
              <w:t>
</w:t>
            </w:r>
            <w:r>
              <w:rPr>
                <w:rFonts w:ascii="Times New Roman"/>
                <w:b w:val="false"/>
                <w:i w:val="false"/>
                <w:color w:val="000000"/>
                <w:sz w:val="20"/>
              </w:rPr>
              <w:t>специальной</w:t>
            </w:r>
            <w:r>
              <w:br/>
            </w:r>
            <w:r>
              <w:rPr>
                <w:rFonts w:ascii="Times New Roman"/>
                <w:b w:val="false"/>
                <w:i w:val="false"/>
                <w:color w:val="000000"/>
                <w:sz w:val="20"/>
              </w:rPr>
              <w:t>
</w:t>
            </w:r>
            <w:r>
              <w:rPr>
                <w:rFonts w:ascii="Times New Roman"/>
                <w:b w:val="false"/>
                <w:i w:val="false"/>
                <w:color w:val="000000"/>
                <w:sz w:val="20"/>
              </w:rPr>
              <w:t>техники,</w:t>
            </w:r>
            <w:r>
              <w:br/>
            </w:r>
            <w:r>
              <w:rPr>
                <w:rFonts w:ascii="Times New Roman"/>
                <w:b w:val="false"/>
                <w:i w:val="false"/>
                <w:color w:val="000000"/>
                <w:sz w:val="20"/>
              </w:rPr>
              <w:t>
</w:t>
            </w:r>
            <w:r>
              <w:rPr>
                <w:rFonts w:ascii="Times New Roman"/>
                <w:b w:val="false"/>
                <w:i w:val="false"/>
                <w:color w:val="000000"/>
                <w:sz w:val="20"/>
              </w:rPr>
              <w:t>планируемых к</w:t>
            </w:r>
            <w:r>
              <w:br/>
            </w:r>
            <w:r>
              <w:rPr>
                <w:rFonts w:ascii="Times New Roman"/>
                <w:b w:val="false"/>
                <w:i w:val="false"/>
                <w:color w:val="000000"/>
                <w:sz w:val="20"/>
              </w:rPr>
              <w:t>
</w:t>
            </w:r>
            <w:r>
              <w:rPr>
                <w:rFonts w:ascii="Times New Roman"/>
                <w:b w:val="false"/>
                <w:i w:val="false"/>
                <w:color w:val="000000"/>
                <w:sz w:val="20"/>
              </w:rPr>
              <w:t>приобретению</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бюджетных инвестиций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92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w:t>
            </w:r>
            <w:r>
              <w:br/>
            </w:r>
            <w:r>
              <w:rPr>
                <w:rFonts w:ascii="Times New Roman"/>
                <w:b w:val="false"/>
                <w:i w:val="false"/>
                <w:color w:val="000000"/>
                <w:sz w:val="20"/>
              </w:rPr>
              <w:t>
</w:t>
            </w:r>
            <w:r>
              <w:rPr>
                <w:rFonts w:ascii="Times New Roman"/>
                <w:b w:val="false"/>
                <w:i w:val="false"/>
                <w:color w:val="000000"/>
                <w:sz w:val="20"/>
              </w:rPr>
              <w:t>машинно-</w:t>
            </w:r>
            <w:r>
              <w:br/>
            </w:r>
            <w:r>
              <w:rPr>
                <w:rFonts w:ascii="Times New Roman"/>
                <w:b w:val="false"/>
                <w:i w:val="false"/>
                <w:color w:val="000000"/>
                <w:sz w:val="20"/>
              </w:rPr>
              <w:t>
</w:t>
            </w:r>
            <w:r>
              <w:rPr>
                <w:rFonts w:ascii="Times New Roman"/>
                <w:b w:val="false"/>
                <w:i w:val="false"/>
                <w:color w:val="000000"/>
                <w:sz w:val="20"/>
              </w:rPr>
              <w:t>тракторного</w:t>
            </w:r>
            <w:r>
              <w:br/>
            </w:r>
            <w:r>
              <w:rPr>
                <w:rFonts w:ascii="Times New Roman"/>
                <w:b w:val="false"/>
                <w:i w:val="false"/>
                <w:color w:val="000000"/>
                <w:sz w:val="20"/>
              </w:rPr>
              <w:t>
</w:t>
            </w:r>
            <w:r>
              <w:rPr>
                <w:rFonts w:ascii="Times New Roman"/>
                <w:b w:val="false"/>
                <w:i w:val="false"/>
                <w:color w:val="000000"/>
                <w:sz w:val="20"/>
              </w:rPr>
              <w:t>парка</w:t>
            </w:r>
            <w:r>
              <w:br/>
            </w:r>
            <w:r>
              <w:rPr>
                <w:rFonts w:ascii="Times New Roman"/>
                <w:b w:val="false"/>
                <w:i w:val="false"/>
                <w:color w:val="000000"/>
                <w:sz w:val="20"/>
              </w:rPr>
              <w:t>
</w:t>
            </w:r>
            <w:r>
              <w:rPr>
                <w:rFonts w:ascii="Times New Roman"/>
                <w:b w:val="false"/>
                <w:i w:val="false"/>
                <w:color w:val="000000"/>
                <w:sz w:val="20"/>
              </w:rPr>
              <w:t>специальной</w:t>
            </w:r>
            <w:r>
              <w:br/>
            </w:r>
            <w:r>
              <w:rPr>
                <w:rFonts w:ascii="Times New Roman"/>
                <w:b w:val="false"/>
                <w:i w:val="false"/>
                <w:color w:val="000000"/>
                <w:sz w:val="20"/>
              </w:rPr>
              <w:t>
</w:t>
            </w:r>
            <w:r>
              <w:rPr>
                <w:rFonts w:ascii="Times New Roman"/>
                <w:b w:val="false"/>
                <w:i w:val="false"/>
                <w:color w:val="000000"/>
                <w:sz w:val="20"/>
              </w:rPr>
              <w:t>техники и</w:t>
            </w:r>
            <w:r>
              <w:br/>
            </w:r>
            <w:r>
              <w:rPr>
                <w:rFonts w:ascii="Times New Roman"/>
                <w:b w:val="false"/>
                <w:i w:val="false"/>
                <w:color w:val="000000"/>
                <w:sz w:val="20"/>
              </w:rPr>
              <w:t>
</w:t>
            </w:r>
            <w:r>
              <w:rPr>
                <w:rFonts w:ascii="Times New Roman"/>
                <w:b w:val="false"/>
                <w:i w:val="false"/>
                <w:color w:val="000000"/>
                <w:sz w:val="20"/>
              </w:rPr>
              <w:t>технологи-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(в расчете от</w:t>
            </w:r>
            <w:r>
              <w:br/>
            </w:r>
            <w:r>
              <w:rPr>
                <w:rFonts w:ascii="Times New Roman"/>
                <w:b w:val="false"/>
                <w:i w:val="false"/>
                <w:color w:val="000000"/>
                <w:sz w:val="20"/>
              </w:rPr>
              <w:t>
</w:t>
            </w:r>
            <w:r>
              <w:rPr>
                <w:rFonts w:ascii="Times New Roman"/>
                <w:b w:val="false"/>
                <w:i w:val="false"/>
                <w:color w:val="000000"/>
                <w:sz w:val="20"/>
              </w:rPr>
              <w:t>общей</w:t>
            </w:r>
            <w:r>
              <w:br/>
            </w:r>
            <w:r>
              <w:rPr>
                <w:rFonts w:ascii="Times New Roman"/>
                <w:b w:val="false"/>
                <w:i w:val="false"/>
                <w:color w:val="000000"/>
                <w:sz w:val="20"/>
              </w:rPr>
              <w:t>
</w:t>
            </w:r>
            <w:r>
              <w:rPr>
                <w:rFonts w:ascii="Times New Roman"/>
                <w:b w:val="false"/>
                <w:i w:val="false"/>
                <w:color w:val="000000"/>
                <w:sz w:val="20"/>
              </w:rPr>
              <w:t>потребности в</w:t>
            </w:r>
            <w:r>
              <w:br/>
            </w:r>
            <w:r>
              <w:rPr>
                <w:rFonts w:ascii="Times New Roman"/>
                <w:b w:val="false"/>
                <w:i w:val="false"/>
                <w:color w:val="000000"/>
                <w:sz w:val="20"/>
              </w:rPr>
              <w:t>
</w:t>
            </w:r>
            <w:r>
              <w:rPr>
                <w:rFonts w:ascii="Times New Roman"/>
                <w:b w:val="false"/>
                <w:i w:val="false"/>
                <w:color w:val="000000"/>
                <w:sz w:val="20"/>
              </w:rPr>
              <w:t>обновлении</w:t>
            </w:r>
            <w:r>
              <w:br/>
            </w:r>
            <w:r>
              <w:rPr>
                <w:rFonts w:ascii="Times New Roman"/>
                <w:b w:val="false"/>
                <w:i w:val="false"/>
                <w:color w:val="000000"/>
                <w:sz w:val="20"/>
              </w:rPr>
              <w:t>
</w:t>
            </w:r>
            <w:r>
              <w:rPr>
                <w:rFonts w:ascii="Times New Roman"/>
                <w:b w:val="false"/>
                <w:i w:val="false"/>
                <w:color w:val="000000"/>
                <w:sz w:val="20"/>
              </w:rPr>
              <w:t>специальной</w:t>
            </w:r>
            <w:r>
              <w:br/>
            </w:r>
            <w:r>
              <w:rPr>
                <w:rFonts w:ascii="Times New Roman"/>
                <w:b w:val="false"/>
                <w:i w:val="false"/>
                <w:color w:val="000000"/>
                <w:sz w:val="20"/>
              </w:rPr>
              <w:t>
</w:t>
            </w:r>
            <w:r>
              <w:rPr>
                <w:rFonts w:ascii="Times New Roman"/>
                <w:b w:val="false"/>
                <w:i w:val="false"/>
                <w:color w:val="000000"/>
                <w:sz w:val="20"/>
              </w:rPr>
              <w:t>техники и</w:t>
            </w:r>
            <w:r>
              <w:br/>
            </w:r>
            <w:r>
              <w:rPr>
                <w:rFonts w:ascii="Times New Roman"/>
                <w:b w:val="false"/>
                <w:i w:val="false"/>
                <w:color w:val="000000"/>
                <w:sz w:val="20"/>
              </w:rPr>
              <w:t>
</w:t>
            </w:r>
            <w:r>
              <w:rPr>
                <w:rFonts w:ascii="Times New Roman"/>
                <w:b w:val="false"/>
                <w:i w:val="false"/>
                <w:color w:val="000000"/>
                <w:sz w:val="20"/>
              </w:rPr>
              <w:t>технологи-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оборудования в</w:t>
            </w:r>
            <w:r>
              <w:br/>
            </w:r>
            <w:r>
              <w:rPr>
                <w:rFonts w:ascii="Times New Roman"/>
                <w:b w:val="false"/>
                <w:i w:val="false"/>
                <w:color w:val="000000"/>
                <w:sz w:val="20"/>
              </w:rPr>
              <w:t>
</w:t>
            </w:r>
            <w:r>
              <w:rPr>
                <w:rFonts w:ascii="Times New Roman"/>
                <w:b w:val="false"/>
                <w:i w:val="false"/>
                <w:color w:val="000000"/>
                <w:sz w:val="20"/>
              </w:rPr>
              <w:t>стоимостном</w:t>
            </w:r>
            <w:r>
              <w:br/>
            </w:r>
            <w:r>
              <w:rPr>
                <w:rFonts w:ascii="Times New Roman"/>
                <w:b w:val="false"/>
                <w:i w:val="false"/>
                <w:color w:val="000000"/>
                <w:sz w:val="20"/>
              </w:rPr>
              <w:t>
</w:t>
            </w:r>
            <w:r>
              <w:rPr>
                <w:rFonts w:ascii="Times New Roman"/>
                <w:b w:val="false"/>
                <w:i w:val="false"/>
                <w:color w:val="000000"/>
                <w:sz w:val="20"/>
              </w:rPr>
              <w:t>выражении по</w:t>
            </w:r>
            <w:r>
              <w:br/>
            </w:r>
            <w:r>
              <w:rPr>
                <w:rFonts w:ascii="Times New Roman"/>
                <w:b w:val="false"/>
                <w:i w:val="false"/>
                <w:color w:val="000000"/>
                <w:sz w:val="20"/>
              </w:rPr>
              <w:t>
</w:t>
            </w:r>
            <w:r>
              <w:rPr>
                <w:rFonts w:ascii="Times New Roman"/>
                <w:b w:val="false"/>
                <w:i w:val="false"/>
                <w:color w:val="000000"/>
                <w:sz w:val="20"/>
              </w:rPr>
              <w:t>данным</w:t>
            </w:r>
            <w:r>
              <w:br/>
            </w:r>
            <w:r>
              <w:rPr>
                <w:rFonts w:ascii="Times New Roman"/>
                <w:b w:val="false"/>
                <w:i w:val="false"/>
                <w:color w:val="000000"/>
                <w:sz w:val="20"/>
              </w:rPr>
              <w:t>
</w:t>
            </w:r>
            <w:r>
              <w:rPr>
                <w:rFonts w:ascii="Times New Roman"/>
                <w:b w:val="false"/>
                <w:i w:val="false"/>
                <w:color w:val="000000"/>
                <w:sz w:val="20"/>
              </w:rPr>
              <w:t>Агентства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по</w:t>
            </w:r>
            <w:r>
              <w:br/>
            </w:r>
            <w:r>
              <w:rPr>
                <w:rFonts w:ascii="Times New Roman"/>
                <w:b w:val="false"/>
                <w:i w:val="false"/>
                <w:color w:val="000000"/>
                <w:sz w:val="20"/>
              </w:rPr>
              <w:t>
</w:t>
            </w:r>
            <w:r>
              <w:rPr>
                <w:rFonts w:ascii="Times New Roman"/>
                <w:b w:val="false"/>
                <w:i w:val="false"/>
                <w:color w:val="000000"/>
                <w:sz w:val="20"/>
              </w:rPr>
              <w:t>статистике)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w:t>
            </w:r>
            <w:r>
              <w:br/>
            </w:r>
            <w:r>
              <w:rPr>
                <w:rFonts w:ascii="Times New Roman"/>
                <w:b w:val="false"/>
                <w:i w:val="false"/>
                <w:color w:val="000000"/>
                <w:sz w:val="20"/>
              </w:rPr>
              <w:t>
</w:t>
            </w:r>
            <w:r>
              <w:rPr>
                <w:rFonts w:ascii="Times New Roman"/>
                <w:b w:val="false"/>
                <w:i w:val="false"/>
                <w:color w:val="000000"/>
                <w:sz w:val="20"/>
              </w:rPr>
              <w:t>спецтехники и</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непосредствен-</w:t>
            </w:r>
            <w:r>
              <w:br/>
            </w:r>
            <w:r>
              <w:rPr>
                <w:rFonts w:ascii="Times New Roman"/>
                <w:b w:val="false"/>
                <w:i w:val="false"/>
                <w:color w:val="000000"/>
                <w:sz w:val="20"/>
              </w:rPr>
              <w:t>
</w:t>
            </w:r>
            <w:r>
              <w:rPr>
                <w:rFonts w:ascii="Times New Roman"/>
                <w:b w:val="false"/>
                <w:i w:val="false"/>
                <w:color w:val="000000"/>
                <w:sz w:val="20"/>
              </w:rPr>
              <w:t>но у заводов</w:t>
            </w:r>
            <w:r>
              <w:br/>
            </w:r>
            <w:r>
              <w:rPr>
                <w:rFonts w:ascii="Times New Roman"/>
                <w:b w:val="false"/>
                <w:i w:val="false"/>
                <w:color w:val="000000"/>
                <w:sz w:val="20"/>
              </w:rPr>
              <w:t>
</w:t>
            </w:r>
            <w:r>
              <w:rPr>
                <w:rFonts w:ascii="Times New Roman"/>
                <w:b w:val="false"/>
                <w:i w:val="false"/>
                <w:color w:val="000000"/>
                <w:sz w:val="20"/>
              </w:rPr>
              <w:t>изготовителей</w:t>
            </w:r>
            <w:r>
              <w:br/>
            </w:r>
            <w:r>
              <w:rPr>
                <w:rFonts w:ascii="Times New Roman"/>
                <w:b w:val="false"/>
                <w:i w:val="false"/>
                <w:color w:val="000000"/>
                <w:sz w:val="20"/>
              </w:rPr>
              <w:t>
</w:t>
            </w:r>
            <w:r>
              <w:rPr>
                <w:rFonts w:ascii="Times New Roman"/>
                <w:b w:val="false"/>
                <w:i w:val="false"/>
                <w:color w:val="000000"/>
                <w:sz w:val="20"/>
              </w:rPr>
              <w:t>по ценам ниже</w:t>
            </w:r>
            <w:r>
              <w:br/>
            </w:r>
            <w:r>
              <w:rPr>
                <w:rFonts w:ascii="Times New Roman"/>
                <w:b w:val="false"/>
                <w:i w:val="false"/>
                <w:color w:val="000000"/>
                <w:sz w:val="20"/>
              </w:rPr>
              <w:t>
</w:t>
            </w:r>
            <w:r>
              <w:rPr>
                <w:rFonts w:ascii="Times New Roman"/>
                <w:b w:val="false"/>
                <w:i w:val="false"/>
                <w:color w:val="000000"/>
                <w:sz w:val="20"/>
              </w:rPr>
              <w:t>рыночных и с</w:t>
            </w:r>
            <w:r>
              <w:br/>
            </w:r>
            <w:r>
              <w:rPr>
                <w:rFonts w:ascii="Times New Roman"/>
                <w:b w:val="false"/>
                <w:i w:val="false"/>
                <w:color w:val="000000"/>
                <w:sz w:val="20"/>
              </w:rPr>
              <w:t>
</w:t>
            </w:r>
            <w:r>
              <w:rPr>
                <w:rFonts w:ascii="Times New Roman"/>
                <w:b w:val="false"/>
                <w:i w:val="false"/>
                <w:color w:val="000000"/>
                <w:sz w:val="20"/>
              </w:rPr>
              <w:t>гарантиро-</w:t>
            </w:r>
            <w:r>
              <w:br/>
            </w:r>
            <w:r>
              <w:rPr>
                <w:rFonts w:ascii="Times New Roman"/>
                <w:b w:val="false"/>
                <w:i w:val="false"/>
                <w:color w:val="000000"/>
                <w:sz w:val="20"/>
              </w:rPr>
              <w:t>
</w:t>
            </w:r>
            <w:r>
              <w:rPr>
                <w:rFonts w:ascii="Times New Roman"/>
                <w:b w:val="false"/>
                <w:i w:val="false"/>
                <w:color w:val="000000"/>
                <w:sz w:val="20"/>
              </w:rPr>
              <w:t>ванным</w:t>
            </w:r>
            <w:r>
              <w:br/>
            </w:r>
            <w:r>
              <w:rPr>
                <w:rFonts w:ascii="Times New Roman"/>
                <w:b w:val="false"/>
                <w:i w:val="false"/>
                <w:color w:val="000000"/>
                <w:sz w:val="20"/>
              </w:rPr>
              <w:t>
</w:t>
            </w:r>
            <w:r>
              <w:rPr>
                <w:rFonts w:ascii="Times New Roman"/>
                <w:b w:val="false"/>
                <w:i w:val="false"/>
                <w:color w:val="000000"/>
                <w:sz w:val="20"/>
              </w:rPr>
              <w:t>обслуживанием</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Финансирование приобретения оборудования по переработке сельскохозяйственной и</w:t>
            </w:r>
            <w:r>
              <w:br/>
            </w:r>
            <w:r>
              <w:rPr>
                <w:rFonts w:ascii="Times New Roman"/>
                <w:b w:val="false"/>
                <w:i w:val="false"/>
                <w:color w:val="000000"/>
                <w:sz w:val="20"/>
              </w:rPr>
              <w:t>
</w:t>
            </w:r>
            <w:r>
              <w:rPr>
                <w:rFonts w:ascii="Times New Roman"/>
                <w:b w:val="false"/>
                <w:i w:val="false"/>
                <w:color w:val="000000"/>
                <w:sz w:val="20"/>
              </w:rPr>
              <w:t>рыбной продукции, а также возмещение понесенных расходов, непосредственно</w:t>
            </w:r>
            <w:r>
              <w:br/>
            </w:r>
            <w:r>
              <w:rPr>
                <w:rFonts w:ascii="Times New Roman"/>
                <w:b w:val="false"/>
                <w:i w:val="false"/>
                <w:color w:val="000000"/>
                <w:sz w:val="20"/>
              </w:rPr>
              <w:t>
</w:t>
            </w:r>
            <w:r>
              <w:rPr>
                <w:rFonts w:ascii="Times New Roman"/>
                <w:b w:val="false"/>
                <w:i w:val="false"/>
                <w:color w:val="000000"/>
                <w:sz w:val="20"/>
              </w:rPr>
              <w:t>связанных с закупом поставкой и приведением в рабочее состояние оборудования по</w:t>
            </w:r>
            <w:r>
              <w:br/>
            </w:r>
            <w:r>
              <w:rPr>
                <w:rFonts w:ascii="Times New Roman"/>
                <w:b w:val="false"/>
                <w:i w:val="false"/>
                <w:color w:val="000000"/>
                <w:sz w:val="20"/>
              </w:rPr>
              <w:t>
</w:t>
            </w:r>
            <w:r>
              <w:rPr>
                <w:rFonts w:ascii="Times New Roman"/>
                <w:b w:val="false"/>
                <w:i w:val="false"/>
                <w:color w:val="000000"/>
                <w:sz w:val="20"/>
              </w:rPr>
              <w:t>переработке сельскохозяйственной и рыбной продукции</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Усредненное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по переработке</w:t>
            </w:r>
            <w:r>
              <w:br/>
            </w:r>
            <w:r>
              <w:rPr>
                <w:rFonts w:ascii="Times New Roman"/>
                <w:b w:val="false"/>
                <w:i w:val="false"/>
                <w:color w:val="000000"/>
                <w:sz w:val="20"/>
              </w:rPr>
              <w:t>
</w:t>
            </w:r>
            <w:r>
              <w:rPr>
                <w:rFonts w:ascii="Times New Roman"/>
                <w:b w:val="false"/>
                <w:i w:val="false"/>
                <w:color w:val="000000"/>
                <w:sz w:val="20"/>
              </w:rPr>
              <w:t>сельско-</w:t>
            </w:r>
            <w:r>
              <w:br/>
            </w:r>
            <w:r>
              <w:rPr>
                <w:rFonts w:ascii="Times New Roman"/>
                <w:b w:val="false"/>
                <w:i w:val="false"/>
                <w:color w:val="000000"/>
                <w:sz w:val="20"/>
              </w:rPr>
              <w:t>
</w:t>
            </w:r>
            <w:r>
              <w:rPr>
                <w:rFonts w:ascii="Times New Roman"/>
                <w:b w:val="false"/>
                <w:i w:val="false"/>
                <w:color w:val="000000"/>
                <w:sz w:val="20"/>
              </w:rPr>
              <w:t>хозяйственной</w:t>
            </w:r>
            <w:r>
              <w:br/>
            </w:r>
            <w:r>
              <w:rPr>
                <w:rFonts w:ascii="Times New Roman"/>
                <w:b w:val="false"/>
                <w:i w:val="false"/>
                <w:color w:val="000000"/>
                <w:sz w:val="20"/>
              </w:rPr>
              <w:t>
</w:t>
            </w:r>
            <w:r>
              <w:rPr>
                <w:rFonts w:ascii="Times New Roman"/>
                <w:b w:val="false"/>
                <w:i w:val="false"/>
                <w:color w:val="000000"/>
                <w:sz w:val="20"/>
              </w:rPr>
              <w:t>и рыбной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планируемых</w:t>
            </w:r>
            <w:r>
              <w:br/>
            </w:r>
            <w:r>
              <w:rPr>
                <w:rFonts w:ascii="Times New Roman"/>
                <w:b w:val="false"/>
                <w:i w:val="false"/>
                <w:color w:val="000000"/>
                <w:sz w:val="20"/>
              </w:rPr>
              <w:t>
</w:t>
            </w:r>
            <w:r>
              <w:rPr>
                <w:rFonts w:ascii="Times New Roman"/>
                <w:b w:val="false"/>
                <w:i w:val="false"/>
                <w:color w:val="000000"/>
                <w:sz w:val="20"/>
              </w:rPr>
              <w:t>к приобретению</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инвестиций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предприятий 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зяйственной и</w:t>
            </w:r>
            <w:r>
              <w:br/>
            </w:r>
            <w:r>
              <w:rPr>
                <w:rFonts w:ascii="Times New Roman"/>
                <w:b w:val="false"/>
                <w:i w:val="false"/>
                <w:color w:val="000000"/>
                <w:sz w:val="20"/>
              </w:rPr>
              <w:t>
</w:t>
            </w:r>
            <w:r>
              <w:rPr>
                <w:rFonts w:ascii="Times New Roman"/>
                <w:b w:val="false"/>
                <w:i w:val="false"/>
                <w:color w:val="000000"/>
                <w:sz w:val="20"/>
              </w:rPr>
              <w:t>рыбной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(в расчете от</w:t>
            </w:r>
            <w:r>
              <w:br/>
            </w:r>
            <w:r>
              <w:rPr>
                <w:rFonts w:ascii="Times New Roman"/>
                <w:b w:val="false"/>
                <w:i w:val="false"/>
                <w:color w:val="000000"/>
                <w:sz w:val="20"/>
              </w:rPr>
              <w:t>
</w:t>
            </w:r>
            <w:r>
              <w:rPr>
                <w:rFonts w:ascii="Times New Roman"/>
                <w:b w:val="false"/>
                <w:i w:val="false"/>
                <w:color w:val="000000"/>
                <w:sz w:val="20"/>
              </w:rPr>
              <w:t>общей</w:t>
            </w:r>
            <w:r>
              <w:br/>
            </w:r>
            <w:r>
              <w:rPr>
                <w:rFonts w:ascii="Times New Roman"/>
                <w:b w:val="false"/>
                <w:i w:val="false"/>
                <w:color w:val="000000"/>
                <w:sz w:val="20"/>
              </w:rPr>
              <w:t>
</w:t>
            </w:r>
            <w:r>
              <w:rPr>
                <w:rFonts w:ascii="Times New Roman"/>
                <w:b w:val="false"/>
                <w:i w:val="false"/>
                <w:color w:val="000000"/>
                <w:sz w:val="20"/>
              </w:rPr>
              <w:t>потребности в</w:t>
            </w:r>
            <w:r>
              <w:br/>
            </w:r>
            <w:r>
              <w:rPr>
                <w:rFonts w:ascii="Times New Roman"/>
                <w:b w:val="false"/>
                <w:i w:val="false"/>
                <w:color w:val="000000"/>
                <w:sz w:val="20"/>
              </w:rPr>
              <w:t>
</w:t>
            </w:r>
            <w:r>
              <w:rPr>
                <w:rFonts w:ascii="Times New Roman"/>
                <w:b w:val="false"/>
                <w:i w:val="false"/>
                <w:color w:val="000000"/>
                <w:sz w:val="20"/>
              </w:rPr>
              <w:t>технологи-</w:t>
            </w:r>
            <w:r>
              <w:br/>
            </w:r>
            <w:r>
              <w:rPr>
                <w:rFonts w:ascii="Times New Roman"/>
                <w:b w:val="false"/>
                <w:i w:val="false"/>
                <w:color w:val="000000"/>
                <w:sz w:val="20"/>
              </w:rPr>
              <w:t>
</w:t>
            </w:r>
            <w:r>
              <w:rPr>
                <w:rFonts w:ascii="Times New Roman"/>
                <w:b w:val="false"/>
                <w:i w:val="false"/>
                <w:color w:val="000000"/>
                <w:sz w:val="20"/>
              </w:rPr>
              <w:t>ческом</w:t>
            </w:r>
            <w:r>
              <w:br/>
            </w:r>
            <w:r>
              <w:rPr>
                <w:rFonts w:ascii="Times New Roman"/>
                <w:b w:val="false"/>
                <w:i w:val="false"/>
                <w:color w:val="000000"/>
                <w:sz w:val="20"/>
              </w:rPr>
              <w:t>
</w:t>
            </w:r>
            <w:r>
              <w:rPr>
                <w:rFonts w:ascii="Times New Roman"/>
                <w:b w:val="false"/>
                <w:i w:val="false"/>
                <w:color w:val="000000"/>
                <w:sz w:val="20"/>
              </w:rPr>
              <w:t>оборудовании</w:t>
            </w:r>
            <w:r>
              <w:br/>
            </w:r>
            <w:r>
              <w:rPr>
                <w:rFonts w:ascii="Times New Roman"/>
                <w:b w:val="false"/>
                <w:i w:val="false"/>
                <w:color w:val="000000"/>
                <w:sz w:val="20"/>
              </w:rPr>
              <w:t>
</w:t>
            </w:r>
            <w:r>
              <w:rPr>
                <w:rFonts w:ascii="Times New Roman"/>
                <w:b w:val="false"/>
                <w:i w:val="false"/>
                <w:color w:val="000000"/>
                <w:sz w:val="20"/>
              </w:rPr>
              <w:t>по переработке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растение-</w:t>
            </w:r>
            <w:r>
              <w:br/>
            </w:r>
            <w:r>
              <w:rPr>
                <w:rFonts w:ascii="Times New Roman"/>
                <w:b w:val="false"/>
                <w:i w:val="false"/>
                <w:color w:val="000000"/>
                <w:sz w:val="20"/>
              </w:rPr>
              <w:t>
</w:t>
            </w:r>
            <w:r>
              <w:rPr>
                <w:rFonts w:ascii="Times New Roman"/>
                <w:b w:val="false"/>
                <w:i w:val="false"/>
                <w:color w:val="000000"/>
                <w:sz w:val="20"/>
              </w:rPr>
              <w:t>водства и</w:t>
            </w:r>
            <w:r>
              <w:br/>
            </w:r>
            <w:r>
              <w:rPr>
                <w:rFonts w:ascii="Times New Roman"/>
                <w:b w:val="false"/>
                <w:i w:val="false"/>
                <w:color w:val="000000"/>
                <w:sz w:val="20"/>
              </w:rPr>
              <w:t>
</w:t>
            </w:r>
            <w:r>
              <w:rPr>
                <w:rFonts w:ascii="Times New Roman"/>
                <w:b w:val="false"/>
                <w:i w:val="false"/>
                <w:color w:val="000000"/>
                <w:sz w:val="20"/>
              </w:rPr>
              <w:t>животноводства</w:t>
            </w:r>
            <w:r>
              <w:br/>
            </w:r>
            <w:r>
              <w:rPr>
                <w:rFonts w:ascii="Times New Roman"/>
                <w:b w:val="false"/>
                <w:i w:val="false"/>
                <w:color w:val="000000"/>
                <w:sz w:val="20"/>
              </w:rPr>
              <w:t>
</w:t>
            </w:r>
            <w:r>
              <w:rPr>
                <w:rFonts w:ascii="Times New Roman"/>
                <w:b w:val="false"/>
                <w:i w:val="false"/>
                <w:color w:val="000000"/>
                <w:sz w:val="20"/>
              </w:rPr>
              <w:t>в стоимостном</w:t>
            </w:r>
            <w:r>
              <w:br/>
            </w:r>
            <w:r>
              <w:rPr>
                <w:rFonts w:ascii="Times New Roman"/>
                <w:b w:val="false"/>
                <w:i w:val="false"/>
                <w:color w:val="000000"/>
                <w:sz w:val="20"/>
              </w:rPr>
              <w:t>
</w:t>
            </w:r>
            <w:r>
              <w:rPr>
                <w:rFonts w:ascii="Times New Roman"/>
                <w:b w:val="false"/>
                <w:i w:val="false"/>
                <w:color w:val="000000"/>
                <w:sz w:val="20"/>
              </w:rPr>
              <w:t>выражении по</w:t>
            </w:r>
            <w:r>
              <w:br/>
            </w:r>
            <w:r>
              <w:rPr>
                <w:rFonts w:ascii="Times New Roman"/>
                <w:b w:val="false"/>
                <w:i w:val="false"/>
                <w:color w:val="000000"/>
                <w:sz w:val="20"/>
              </w:rPr>
              <w:t>
</w:t>
            </w:r>
            <w:r>
              <w:rPr>
                <w:rFonts w:ascii="Times New Roman"/>
                <w:b w:val="false"/>
                <w:i w:val="false"/>
                <w:color w:val="000000"/>
                <w:sz w:val="20"/>
              </w:rPr>
              <w:t>данным маркетинговых исследований)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предприятий 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зяйственной и</w:t>
            </w:r>
            <w:r>
              <w:br/>
            </w:r>
            <w:r>
              <w:rPr>
                <w:rFonts w:ascii="Times New Roman"/>
                <w:b w:val="false"/>
                <w:i w:val="false"/>
                <w:color w:val="000000"/>
                <w:sz w:val="20"/>
              </w:rPr>
              <w:t>
</w:t>
            </w:r>
            <w:r>
              <w:rPr>
                <w:rFonts w:ascii="Times New Roman"/>
                <w:b w:val="false"/>
                <w:i w:val="false"/>
                <w:color w:val="000000"/>
                <w:sz w:val="20"/>
              </w:rPr>
              <w:t>рыбной</w:t>
            </w:r>
            <w:r>
              <w:br/>
            </w:r>
            <w:r>
              <w:rPr>
                <w:rFonts w:ascii="Times New Roman"/>
                <w:b w:val="false"/>
                <w:i w:val="false"/>
                <w:color w:val="000000"/>
                <w:sz w:val="20"/>
              </w:rPr>
              <w:t>
</w:t>
            </w:r>
            <w:r>
              <w:rPr>
                <w:rFonts w:ascii="Times New Roman"/>
                <w:b w:val="false"/>
                <w:i w:val="false"/>
                <w:color w:val="000000"/>
                <w:sz w:val="20"/>
              </w:rPr>
              <w:t>продукции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Строительство завода по производству сортового семенного материала</w:t>
            </w:r>
            <w:r>
              <w:br/>
            </w:r>
            <w:r>
              <w:rPr>
                <w:rFonts w:ascii="Times New Roman"/>
                <w:b w:val="false"/>
                <w:i w:val="false"/>
                <w:color w:val="000000"/>
                <w:sz w:val="20"/>
              </w:rPr>
              <w:t>
</w:t>
            </w:r>
            <w:r>
              <w:rPr>
                <w:rFonts w:ascii="Times New Roman"/>
                <w:b w:val="false"/>
                <w:i w:val="false"/>
                <w:color w:val="000000"/>
                <w:sz w:val="20"/>
              </w:rPr>
              <w:t>хлопчатника</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сортового</w:t>
            </w:r>
            <w:r>
              <w:br/>
            </w:r>
            <w:r>
              <w:rPr>
                <w:rFonts w:ascii="Times New Roman"/>
                <w:b w:val="false"/>
                <w:i w:val="false"/>
                <w:color w:val="000000"/>
                <w:sz w:val="20"/>
              </w:rPr>
              <w:t>
</w:t>
            </w:r>
            <w:r>
              <w:rPr>
                <w:rFonts w:ascii="Times New Roman"/>
                <w:b w:val="false"/>
                <w:i w:val="false"/>
                <w:color w:val="000000"/>
                <w:sz w:val="20"/>
              </w:rPr>
              <w:t>семенного</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хлопчатника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СМР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w:t>
            </w:r>
            <w:r>
              <w:br/>
            </w:r>
            <w:r>
              <w:rPr>
                <w:rFonts w:ascii="Times New Roman"/>
                <w:b w:val="false"/>
                <w:i w:val="false"/>
                <w:color w:val="000000"/>
                <w:sz w:val="20"/>
              </w:rPr>
              <w:t>
</w:t>
            </w:r>
            <w:r>
              <w:rPr>
                <w:rFonts w:ascii="Times New Roman"/>
                <w:b w:val="false"/>
                <w:i w:val="false"/>
                <w:color w:val="000000"/>
                <w:sz w:val="20"/>
              </w:rPr>
              <w:t>ная мощность</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сортового</w:t>
            </w:r>
            <w:r>
              <w:br/>
            </w:r>
            <w:r>
              <w:rPr>
                <w:rFonts w:ascii="Times New Roman"/>
                <w:b w:val="false"/>
                <w:i w:val="false"/>
                <w:color w:val="000000"/>
                <w:sz w:val="20"/>
              </w:rPr>
              <w:t>
</w:t>
            </w:r>
            <w:r>
              <w:rPr>
                <w:rFonts w:ascii="Times New Roman"/>
                <w:b w:val="false"/>
                <w:i w:val="false"/>
                <w:color w:val="000000"/>
                <w:sz w:val="20"/>
              </w:rPr>
              <w:t>семенного</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хлопчатника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в год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w:t>
            </w:r>
            <w:r>
              <w:br/>
            </w:r>
            <w:r>
              <w:rPr>
                <w:rFonts w:ascii="Times New Roman"/>
                <w:b w:val="false"/>
                <w:i w:val="false"/>
                <w:color w:val="000000"/>
                <w:sz w:val="20"/>
              </w:rPr>
              <w:t>
</w:t>
            </w:r>
            <w:r>
              <w:rPr>
                <w:rFonts w:ascii="Times New Roman"/>
                <w:b w:val="false"/>
                <w:i w:val="false"/>
                <w:color w:val="000000"/>
                <w:sz w:val="20"/>
              </w:rPr>
              <w:t>построен завод</w:t>
            </w:r>
            <w:r>
              <w:br/>
            </w:r>
            <w:r>
              <w:rPr>
                <w:rFonts w:ascii="Times New Roman"/>
                <w:b w:val="false"/>
                <w:i w:val="false"/>
                <w:color w:val="000000"/>
                <w:sz w:val="20"/>
              </w:rPr>
              <w:t>
</w:t>
            </w:r>
            <w:r>
              <w:rPr>
                <w:rFonts w:ascii="Times New Roman"/>
                <w:b w:val="false"/>
                <w:i w:val="false"/>
                <w:color w:val="000000"/>
                <w:sz w:val="20"/>
              </w:rPr>
              <w:t>по производству</w:t>
            </w:r>
            <w:r>
              <w:br/>
            </w:r>
            <w:r>
              <w:rPr>
                <w:rFonts w:ascii="Times New Roman"/>
                <w:b w:val="false"/>
                <w:i w:val="false"/>
                <w:color w:val="000000"/>
                <w:sz w:val="20"/>
              </w:rPr>
              <w:t>
</w:t>
            </w:r>
            <w:r>
              <w:rPr>
                <w:rFonts w:ascii="Times New Roman"/>
                <w:b w:val="false"/>
                <w:i w:val="false"/>
                <w:color w:val="000000"/>
                <w:sz w:val="20"/>
              </w:rPr>
              <w:t>семенного</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хлопчатника с</w:t>
            </w:r>
            <w:r>
              <w:br/>
            </w:r>
            <w:r>
              <w:rPr>
                <w:rFonts w:ascii="Times New Roman"/>
                <w:b w:val="false"/>
                <w:i w:val="false"/>
                <w:color w:val="000000"/>
                <w:sz w:val="20"/>
              </w:rPr>
              <w:t>
</w:t>
            </w:r>
            <w:r>
              <w:rPr>
                <w:rFonts w:ascii="Times New Roman"/>
                <w:b w:val="false"/>
                <w:i w:val="false"/>
                <w:color w:val="000000"/>
                <w:sz w:val="20"/>
              </w:rPr>
              <w:t>производствен-</w:t>
            </w:r>
            <w:r>
              <w:br/>
            </w:r>
            <w:r>
              <w:rPr>
                <w:rFonts w:ascii="Times New Roman"/>
                <w:b w:val="false"/>
                <w:i w:val="false"/>
                <w:color w:val="000000"/>
                <w:sz w:val="20"/>
              </w:rPr>
              <w:t>
</w:t>
            </w:r>
            <w:r>
              <w:rPr>
                <w:rFonts w:ascii="Times New Roman"/>
                <w:b w:val="false"/>
                <w:i w:val="false"/>
                <w:color w:val="000000"/>
                <w:sz w:val="20"/>
              </w:rPr>
              <w:t>ной мощностью</w:t>
            </w:r>
            <w:r>
              <w:br/>
            </w:r>
            <w:r>
              <w:rPr>
                <w:rFonts w:ascii="Times New Roman"/>
                <w:b w:val="false"/>
                <w:i w:val="false"/>
                <w:color w:val="000000"/>
                <w:sz w:val="20"/>
              </w:rPr>
              <w:t>
</w:t>
            </w:r>
            <w:r>
              <w:rPr>
                <w:rFonts w:ascii="Times New Roman"/>
                <w:b w:val="false"/>
                <w:i w:val="false"/>
                <w:color w:val="000000"/>
                <w:sz w:val="20"/>
              </w:rPr>
              <w:t>до 5 тыс. тонн</w:t>
            </w:r>
            <w:r>
              <w:br/>
            </w:r>
            <w:r>
              <w:rPr>
                <w:rFonts w:ascii="Times New Roman"/>
                <w:b w:val="false"/>
                <w:i w:val="false"/>
                <w:color w:val="000000"/>
                <w:sz w:val="20"/>
              </w:rPr>
              <w:t>
</w:t>
            </w:r>
            <w:r>
              <w:rPr>
                <w:rFonts w:ascii="Times New Roman"/>
                <w:b w:val="false"/>
                <w:i w:val="false"/>
                <w:color w:val="000000"/>
                <w:sz w:val="20"/>
              </w:rPr>
              <w:t>в год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476 800,0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Финансирование сельхозтоваропроизводителей (в т.ч. посредством кредитования)</w:t>
            </w:r>
            <w:r>
              <w:br/>
            </w:r>
            <w:r>
              <w:rPr>
                <w:rFonts w:ascii="Times New Roman"/>
                <w:b w:val="false"/>
                <w:i w:val="false"/>
                <w:color w:val="000000"/>
                <w:sz w:val="20"/>
              </w:rPr>
              <w:t>
</w:t>
            </w:r>
            <w:r>
              <w:rPr>
                <w:rFonts w:ascii="Times New Roman"/>
                <w:b w:val="false"/>
                <w:i w:val="false"/>
                <w:color w:val="000000"/>
                <w:sz w:val="20"/>
              </w:rPr>
              <w:t>для проведения весенне-полевых и уборочных работ и мероприятий по повышению</w:t>
            </w:r>
            <w:r>
              <w:br/>
            </w:r>
            <w:r>
              <w:rPr>
                <w:rFonts w:ascii="Times New Roman"/>
                <w:b w:val="false"/>
                <w:i w:val="false"/>
                <w:color w:val="000000"/>
                <w:sz w:val="20"/>
              </w:rPr>
              <w:t>
</w:t>
            </w:r>
            <w:r>
              <w:rPr>
                <w:rFonts w:ascii="Times New Roman"/>
                <w:b w:val="false"/>
                <w:i w:val="false"/>
                <w:color w:val="000000"/>
                <w:sz w:val="20"/>
              </w:rPr>
              <w:t>урожайности зерновых культур</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прокредитован-</w:t>
            </w:r>
            <w:r>
              <w:br/>
            </w:r>
            <w:r>
              <w:rPr>
                <w:rFonts w:ascii="Times New Roman"/>
                <w:b w:val="false"/>
                <w:i w:val="false"/>
                <w:color w:val="000000"/>
                <w:sz w:val="20"/>
              </w:rPr>
              <w:t>
</w:t>
            </w:r>
            <w:r>
              <w:rPr>
                <w:rFonts w:ascii="Times New Roman"/>
                <w:b w:val="false"/>
                <w:i w:val="false"/>
                <w:color w:val="000000"/>
                <w:sz w:val="20"/>
              </w:rPr>
              <w:t>ных субъектов</w:t>
            </w:r>
            <w:r>
              <w:br/>
            </w:r>
            <w:r>
              <w:rPr>
                <w:rFonts w:ascii="Times New Roman"/>
                <w:b w:val="false"/>
                <w:i w:val="false"/>
                <w:color w:val="000000"/>
                <w:sz w:val="20"/>
              </w:rPr>
              <w:t>
</w:t>
            </w:r>
            <w:r>
              <w:rPr>
                <w:rFonts w:ascii="Times New Roman"/>
                <w:b w:val="false"/>
                <w:i w:val="false"/>
                <w:color w:val="000000"/>
                <w:sz w:val="20"/>
              </w:rPr>
              <w:t>АПК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субъек-</w:t>
            </w:r>
            <w:r>
              <w:br/>
            </w:r>
            <w:r>
              <w:rPr>
                <w:rFonts w:ascii="Times New Roman"/>
                <w:b w:val="false"/>
                <w:i w:val="false"/>
                <w:color w:val="000000"/>
                <w:sz w:val="20"/>
              </w:rPr>
              <w:t>
</w:t>
            </w:r>
            <w:r>
              <w:rPr>
                <w:rFonts w:ascii="Times New Roman"/>
                <w:b w:val="false"/>
                <w:i w:val="false"/>
                <w:color w:val="000000"/>
                <w:sz w:val="20"/>
              </w:rPr>
              <w:t>тов</w:t>
            </w:r>
            <w:r>
              <w:br/>
            </w:r>
            <w:r>
              <w:rPr>
                <w:rFonts w:ascii="Times New Roman"/>
                <w:b w:val="false"/>
                <w:i w:val="false"/>
                <w:color w:val="000000"/>
                <w:sz w:val="20"/>
              </w:rPr>
              <w:t>
</w:t>
            </w:r>
            <w:r>
              <w:rPr>
                <w:rFonts w:ascii="Times New Roman"/>
                <w:b w:val="false"/>
                <w:i w:val="false"/>
                <w:color w:val="000000"/>
                <w:sz w:val="20"/>
              </w:rPr>
              <w:t>АПК</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кредитными</w:t>
            </w:r>
            <w:r>
              <w:br/>
            </w:r>
            <w:r>
              <w:rPr>
                <w:rFonts w:ascii="Times New Roman"/>
                <w:b w:val="false"/>
                <w:i w:val="false"/>
                <w:color w:val="000000"/>
                <w:sz w:val="20"/>
              </w:rPr>
              <w:t>
</w:t>
            </w:r>
            <w:r>
              <w:rPr>
                <w:rFonts w:ascii="Times New Roman"/>
                <w:b w:val="false"/>
                <w:i w:val="false"/>
                <w:color w:val="000000"/>
                <w:sz w:val="20"/>
              </w:rPr>
              <w:t>ресурсами</w:t>
            </w:r>
            <w:r>
              <w:br/>
            </w:r>
            <w:r>
              <w:rPr>
                <w:rFonts w:ascii="Times New Roman"/>
                <w:b w:val="false"/>
                <w:i w:val="false"/>
                <w:color w:val="000000"/>
                <w:sz w:val="20"/>
              </w:rPr>
              <w:t>
</w:t>
            </w:r>
            <w:r>
              <w:rPr>
                <w:rFonts w:ascii="Times New Roman"/>
                <w:b w:val="false"/>
                <w:i w:val="false"/>
                <w:color w:val="000000"/>
                <w:sz w:val="20"/>
              </w:rPr>
              <w:t>субъектов АПК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Мероприятие по закупу зерна урожая 2010 года для обеспечения внутреннего</w:t>
            </w:r>
            <w:r>
              <w:br/>
            </w:r>
            <w:r>
              <w:rPr>
                <w:rFonts w:ascii="Times New Roman"/>
                <w:b w:val="false"/>
                <w:i w:val="false"/>
                <w:color w:val="000000"/>
                <w:sz w:val="20"/>
              </w:rPr>
              <w:t>
</w:t>
            </w:r>
            <w:r>
              <w:rPr>
                <w:rFonts w:ascii="Times New Roman"/>
                <w:b w:val="false"/>
                <w:i w:val="false"/>
                <w:color w:val="000000"/>
                <w:sz w:val="20"/>
              </w:rPr>
              <w:t>рынка страны в целях стабилизации цен на хлебобулочные изделия</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2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закупленного</w:t>
            </w:r>
            <w:r>
              <w:br/>
            </w:r>
            <w:r>
              <w:rPr>
                <w:rFonts w:ascii="Times New Roman"/>
                <w:b w:val="false"/>
                <w:i w:val="false"/>
                <w:color w:val="000000"/>
                <w:sz w:val="20"/>
              </w:rPr>
              <w:t>
</w:t>
            </w:r>
            <w:r>
              <w:rPr>
                <w:rFonts w:ascii="Times New Roman"/>
                <w:b w:val="false"/>
                <w:i w:val="false"/>
                <w:color w:val="000000"/>
                <w:sz w:val="20"/>
              </w:rPr>
              <w:t>зерна для</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внутреннего</w:t>
            </w:r>
            <w:r>
              <w:br/>
            </w:r>
            <w:r>
              <w:rPr>
                <w:rFonts w:ascii="Times New Roman"/>
                <w:b w:val="false"/>
                <w:i w:val="false"/>
                <w:color w:val="000000"/>
                <w:sz w:val="20"/>
              </w:rPr>
              <w:t>
</w:t>
            </w:r>
            <w:r>
              <w:rPr>
                <w:rFonts w:ascii="Times New Roman"/>
                <w:b w:val="false"/>
                <w:i w:val="false"/>
                <w:color w:val="000000"/>
                <w:sz w:val="20"/>
              </w:rPr>
              <w:t>рынка страны в</w:t>
            </w:r>
            <w:r>
              <w:br/>
            </w:r>
            <w:r>
              <w:rPr>
                <w:rFonts w:ascii="Times New Roman"/>
                <w:b w:val="false"/>
                <w:i w:val="false"/>
                <w:color w:val="000000"/>
                <w:sz w:val="20"/>
              </w:rPr>
              <w:t>
</w:t>
            </w:r>
            <w:r>
              <w:rPr>
                <w:rFonts w:ascii="Times New Roman"/>
                <w:b w:val="false"/>
                <w:i w:val="false"/>
                <w:color w:val="000000"/>
                <w:sz w:val="20"/>
              </w:rPr>
              <w:t>целях</w:t>
            </w:r>
            <w:r>
              <w:br/>
            </w:r>
            <w:r>
              <w:rPr>
                <w:rFonts w:ascii="Times New Roman"/>
                <w:b w:val="false"/>
                <w:i w:val="false"/>
                <w:color w:val="000000"/>
                <w:sz w:val="20"/>
              </w:rPr>
              <w:t>
</w:t>
            </w:r>
            <w:r>
              <w:rPr>
                <w:rFonts w:ascii="Times New Roman"/>
                <w:b w:val="false"/>
                <w:i w:val="false"/>
                <w:color w:val="000000"/>
                <w:sz w:val="20"/>
              </w:rPr>
              <w:t>стабилизации</w:t>
            </w:r>
            <w:r>
              <w:br/>
            </w:r>
            <w:r>
              <w:rPr>
                <w:rFonts w:ascii="Times New Roman"/>
                <w:b w:val="false"/>
                <w:i w:val="false"/>
                <w:color w:val="000000"/>
                <w:sz w:val="20"/>
              </w:rPr>
              <w:t>
</w:t>
            </w:r>
            <w:r>
              <w:rPr>
                <w:rFonts w:ascii="Times New Roman"/>
                <w:b w:val="false"/>
                <w:i w:val="false"/>
                <w:color w:val="000000"/>
                <w:sz w:val="20"/>
              </w:rPr>
              <w:t>цен на</w:t>
            </w:r>
            <w:r>
              <w:br/>
            </w:r>
            <w:r>
              <w:rPr>
                <w:rFonts w:ascii="Times New Roman"/>
                <w:b w:val="false"/>
                <w:i w:val="false"/>
                <w:color w:val="000000"/>
                <w:sz w:val="20"/>
              </w:rPr>
              <w:t>
</w:t>
            </w:r>
            <w:r>
              <w:rPr>
                <w:rFonts w:ascii="Times New Roman"/>
                <w:b w:val="false"/>
                <w:i w:val="false"/>
                <w:color w:val="000000"/>
                <w:sz w:val="20"/>
              </w:rPr>
              <w:t>хлебобулочные</w:t>
            </w:r>
            <w:r>
              <w:br/>
            </w:r>
            <w:r>
              <w:rPr>
                <w:rFonts w:ascii="Times New Roman"/>
                <w:b w:val="false"/>
                <w:i w:val="false"/>
                <w:color w:val="000000"/>
                <w:sz w:val="20"/>
              </w:rPr>
              <w:t>
</w:t>
            </w:r>
            <w:r>
              <w:rPr>
                <w:rFonts w:ascii="Times New Roman"/>
                <w:b w:val="false"/>
                <w:i w:val="false"/>
                <w:color w:val="000000"/>
                <w:sz w:val="20"/>
              </w:rPr>
              <w:t>изделия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мероприятий по</w:t>
            </w:r>
            <w:r>
              <w:br/>
            </w:r>
            <w:r>
              <w:rPr>
                <w:rFonts w:ascii="Times New Roman"/>
                <w:b w:val="false"/>
                <w:i w:val="false"/>
                <w:color w:val="000000"/>
                <w:sz w:val="20"/>
              </w:rPr>
              <w:t>
</w:t>
            </w:r>
            <w:r>
              <w:rPr>
                <w:rFonts w:ascii="Times New Roman"/>
                <w:b w:val="false"/>
                <w:i w:val="false"/>
                <w:color w:val="000000"/>
                <w:sz w:val="20"/>
              </w:rPr>
              <w:t>закупу зерна</w:t>
            </w:r>
            <w:r>
              <w:br/>
            </w:r>
            <w:r>
              <w:rPr>
                <w:rFonts w:ascii="Times New Roman"/>
                <w:b w:val="false"/>
                <w:i w:val="false"/>
                <w:color w:val="000000"/>
                <w:sz w:val="20"/>
              </w:rPr>
              <w:t>
</w:t>
            </w:r>
            <w:r>
              <w:rPr>
                <w:rFonts w:ascii="Times New Roman"/>
                <w:b w:val="false"/>
                <w:i w:val="false"/>
                <w:color w:val="000000"/>
                <w:sz w:val="20"/>
              </w:rPr>
              <w:t>урожая 2010</w:t>
            </w:r>
            <w:r>
              <w:br/>
            </w:r>
            <w:r>
              <w:rPr>
                <w:rFonts w:ascii="Times New Roman"/>
                <w:b w:val="false"/>
                <w:i w:val="false"/>
                <w:color w:val="000000"/>
                <w:sz w:val="20"/>
              </w:rPr>
              <w:t>
</w:t>
            </w:r>
            <w:r>
              <w:rPr>
                <w:rFonts w:ascii="Times New Roman"/>
                <w:b w:val="false"/>
                <w:i w:val="false"/>
                <w:color w:val="000000"/>
                <w:sz w:val="20"/>
              </w:rPr>
              <w:t>года для</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внутреннего</w:t>
            </w:r>
            <w:r>
              <w:br/>
            </w:r>
            <w:r>
              <w:rPr>
                <w:rFonts w:ascii="Times New Roman"/>
                <w:b w:val="false"/>
                <w:i w:val="false"/>
                <w:color w:val="000000"/>
                <w:sz w:val="20"/>
              </w:rPr>
              <w:t>
</w:t>
            </w:r>
            <w:r>
              <w:rPr>
                <w:rFonts w:ascii="Times New Roman"/>
                <w:b w:val="false"/>
                <w:i w:val="false"/>
                <w:color w:val="000000"/>
                <w:sz w:val="20"/>
              </w:rPr>
              <w:t>рынка страны в</w:t>
            </w:r>
            <w:r>
              <w:br/>
            </w:r>
            <w:r>
              <w:rPr>
                <w:rFonts w:ascii="Times New Roman"/>
                <w:b w:val="false"/>
                <w:i w:val="false"/>
                <w:color w:val="000000"/>
                <w:sz w:val="20"/>
              </w:rPr>
              <w:t>
</w:t>
            </w:r>
            <w:r>
              <w:rPr>
                <w:rFonts w:ascii="Times New Roman"/>
                <w:b w:val="false"/>
                <w:i w:val="false"/>
                <w:color w:val="000000"/>
                <w:sz w:val="20"/>
              </w:rPr>
              <w:t>целях</w:t>
            </w:r>
            <w:r>
              <w:br/>
            </w:r>
            <w:r>
              <w:rPr>
                <w:rFonts w:ascii="Times New Roman"/>
                <w:b w:val="false"/>
                <w:i w:val="false"/>
                <w:color w:val="000000"/>
                <w:sz w:val="20"/>
              </w:rPr>
              <w:t>
</w:t>
            </w:r>
            <w:r>
              <w:rPr>
                <w:rFonts w:ascii="Times New Roman"/>
                <w:b w:val="false"/>
                <w:i w:val="false"/>
                <w:color w:val="000000"/>
                <w:sz w:val="20"/>
              </w:rPr>
              <w:t>стабилизации</w:t>
            </w:r>
            <w:r>
              <w:br/>
            </w:r>
            <w:r>
              <w:rPr>
                <w:rFonts w:ascii="Times New Roman"/>
                <w:b w:val="false"/>
                <w:i w:val="false"/>
                <w:color w:val="000000"/>
                <w:sz w:val="20"/>
              </w:rPr>
              <w:t>
</w:t>
            </w:r>
            <w:r>
              <w:rPr>
                <w:rFonts w:ascii="Times New Roman"/>
                <w:b w:val="false"/>
                <w:i w:val="false"/>
                <w:color w:val="000000"/>
                <w:sz w:val="20"/>
              </w:rPr>
              <w:t>цен на</w:t>
            </w:r>
            <w:r>
              <w:br/>
            </w:r>
            <w:r>
              <w:rPr>
                <w:rFonts w:ascii="Times New Roman"/>
                <w:b w:val="false"/>
                <w:i w:val="false"/>
                <w:color w:val="000000"/>
                <w:sz w:val="20"/>
              </w:rPr>
              <w:t>
</w:t>
            </w:r>
            <w:r>
              <w:rPr>
                <w:rFonts w:ascii="Times New Roman"/>
                <w:b w:val="false"/>
                <w:i w:val="false"/>
                <w:color w:val="000000"/>
                <w:sz w:val="20"/>
              </w:rPr>
              <w:t>хлебобулочные</w:t>
            </w:r>
            <w:r>
              <w:br/>
            </w:r>
            <w:r>
              <w:rPr>
                <w:rFonts w:ascii="Times New Roman"/>
                <w:b w:val="false"/>
                <w:i w:val="false"/>
                <w:color w:val="000000"/>
                <w:sz w:val="20"/>
              </w:rPr>
              <w:t>
</w:t>
            </w:r>
            <w:r>
              <w:rPr>
                <w:rFonts w:ascii="Times New Roman"/>
                <w:b w:val="false"/>
                <w:i w:val="false"/>
                <w:color w:val="000000"/>
                <w:sz w:val="20"/>
              </w:rPr>
              <w:t>изделия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 на закуп зерна урожая 2010 года для обеспечения внутреннего рынка страны в целях</w:t>
            </w:r>
            <w:r>
              <w:br/>
            </w:r>
            <w:r>
              <w:rPr>
                <w:rFonts w:ascii="Times New Roman"/>
                <w:b w:val="false"/>
                <w:i w:val="false"/>
                <w:color w:val="000000"/>
                <w:sz w:val="20"/>
              </w:rPr>
              <w:t>
</w:t>
            </w:r>
            <w:r>
              <w:rPr>
                <w:rFonts w:ascii="Times New Roman"/>
                <w:b w:val="false"/>
                <w:i w:val="false"/>
                <w:color w:val="000000"/>
                <w:sz w:val="20"/>
              </w:rPr>
              <w:t>стабилизации цен на хлебобулочные изделия предусмотрены средства в сумме 3 110, 0</w:t>
            </w:r>
            <w:r>
              <w:br/>
            </w:r>
            <w:r>
              <w:rPr>
                <w:rFonts w:ascii="Times New Roman"/>
                <w:b w:val="false"/>
                <w:i w:val="false"/>
                <w:color w:val="000000"/>
                <w:sz w:val="20"/>
              </w:rPr>
              <w:t>
</w:t>
            </w:r>
            <w:r>
              <w:rPr>
                <w:rFonts w:ascii="Times New Roman"/>
                <w:b w:val="false"/>
                <w:i w:val="false"/>
                <w:color w:val="000000"/>
                <w:sz w:val="20"/>
              </w:rPr>
              <w:t>млн. тенге, из них 1 000,0 млн. тенге - средства 2009 года реинвестированы с</w:t>
            </w:r>
            <w:r>
              <w:br/>
            </w:r>
            <w:r>
              <w:rPr>
                <w:rFonts w:ascii="Times New Roman"/>
                <w:b w:val="false"/>
                <w:i w:val="false"/>
                <w:color w:val="000000"/>
                <w:sz w:val="20"/>
              </w:rPr>
              <w:t>
</w:t>
            </w:r>
            <w:r>
              <w:rPr>
                <w:rFonts w:ascii="Times New Roman"/>
                <w:b w:val="false"/>
                <w:i w:val="false"/>
                <w:color w:val="000000"/>
                <w:sz w:val="20"/>
              </w:rPr>
              <w:t>проекта "Строительство оптового рынка сельскохозяйственной продукции (с</w:t>
            </w:r>
            <w:r>
              <w:br/>
            </w:r>
            <w:r>
              <w:rPr>
                <w:rFonts w:ascii="Times New Roman"/>
                <w:b w:val="false"/>
                <w:i w:val="false"/>
                <w:color w:val="000000"/>
                <w:sz w:val="20"/>
              </w:rPr>
              <w:t>
</w:t>
            </w:r>
            <w:r>
              <w:rPr>
                <w:rFonts w:ascii="Times New Roman"/>
                <w:b w:val="false"/>
                <w:i w:val="false"/>
                <w:color w:val="000000"/>
                <w:sz w:val="20"/>
              </w:rPr>
              <w:t>региональными терминалами)»</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Строительство оптового рынка сельскохозяйственной продукции (с региональными</w:t>
            </w:r>
            <w:r>
              <w:br/>
            </w:r>
            <w:r>
              <w:rPr>
                <w:rFonts w:ascii="Times New Roman"/>
                <w:b w:val="false"/>
                <w:i w:val="false"/>
                <w:color w:val="000000"/>
                <w:sz w:val="20"/>
              </w:rPr>
              <w:t>
</w:t>
            </w:r>
            <w:r>
              <w:rPr>
                <w:rFonts w:ascii="Times New Roman"/>
                <w:b w:val="false"/>
                <w:i w:val="false"/>
                <w:color w:val="000000"/>
                <w:sz w:val="20"/>
              </w:rPr>
              <w:t>терминалами)</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оптового рынка</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зяйственной</w:t>
            </w:r>
            <w:r>
              <w:br/>
            </w:r>
            <w:r>
              <w:rPr>
                <w:rFonts w:ascii="Times New Roman"/>
                <w:b w:val="false"/>
                <w:i w:val="false"/>
                <w:color w:val="000000"/>
                <w:sz w:val="20"/>
              </w:rPr>
              <w:t>
</w:t>
            </w:r>
            <w:r>
              <w:rPr>
                <w:rFonts w:ascii="Times New Roman"/>
                <w:b w:val="false"/>
                <w:i w:val="false"/>
                <w:color w:val="000000"/>
                <w:sz w:val="20"/>
              </w:rPr>
              <w:t>продукции (с</w:t>
            </w:r>
            <w:r>
              <w:br/>
            </w:r>
            <w:r>
              <w:rPr>
                <w:rFonts w:ascii="Times New Roman"/>
                <w:b w:val="false"/>
                <w:i w:val="false"/>
                <w:color w:val="000000"/>
                <w:sz w:val="20"/>
              </w:rPr>
              <w:t>
</w:t>
            </w:r>
            <w:r>
              <w:rPr>
                <w:rFonts w:ascii="Times New Roman"/>
                <w:b w:val="false"/>
                <w:i w:val="false"/>
                <w:color w:val="000000"/>
                <w:sz w:val="20"/>
              </w:rPr>
              <w:t>региональными</w:t>
            </w:r>
            <w:r>
              <w:br/>
            </w:r>
            <w:r>
              <w:rPr>
                <w:rFonts w:ascii="Times New Roman"/>
                <w:b w:val="false"/>
                <w:i w:val="false"/>
                <w:color w:val="000000"/>
                <w:sz w:val="20"/>
              </w:rPr>
              <w:t>
</w:t>
            </w:r>
            <w:r>
              <w:rPr>
                <w:rFonts w:ascii="Times New Roman"/>
                <w:b w:val="false"/>
                <w:i w:val="false"/>
                <w:color w:val="000000"/>
                <w:sz w:val="20"/>
              </w:rPr>
              <w:t>терминалами),</w:t>
            </w:r>
            <w:r>
              <w:br/>
            </w:r>
            <w:r>
              <w:rPr>
                <w:rFonts w:ascii="Times New Roman"/>
                <w:b w:val="false"/>
                <w:i w:val="false"/>
                <w:color w:val="000000"/>
                <w:sz w:val="20"/>
              </w:rPr>
              <w:t>
</w:t>
            </w:r>
            <w:r>
              <w:rPr>
                <w:rFonts w:ascii="Times New Roman"/>
                <w:b w:val="false"/>
                <w:i w:val="false"/>
                <w:color w:val="000000"/>
                <w:sz w:val="20"/>
              </w:rPr>
              <w:t>в т.ч.:</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Южно-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ПСД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w:t>
            </w:r>
            <w:r>
              <w:br/>
            </w:r>
            <w:r>
              <w:rPr>
                <w:rFonts w:ascii="Times New Roman"/>
                <w:b w:val="false"/>
                <w:i w:val="false"/>
                <w:color w:val="000000"/>
                <w:sz w:val="20"/>
              </w:rPr>
              <w:t>
</w:t>
            </w:r>
            <w:r>
              <w:rPr>
                <w:rFonts w:ascii="Times New Roman"/>
                <w:b w:val="false"/>
                <w:i w:val="false"/>
                <w:color w:val="000000"/>
                <w:sz w:val="20"/>
              </w:rPr>
              <w:t>Астана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коррек-</w:t>
            </w:r>
            <w:r>
              <w:br/>
            </w:r>
            <w:r>
              <w:rPr>
                <w:rFonts w:ascii="Times New Roman"/>
                <w:b w:val="false"/>
                <w:i w:val="false"/>
                <w:color w:val="000000"/>
                <w:sz w:val="20"/>
              </w:rPr>
              <w:t>
</w:t>
            </w:r>
            <w:r>
              <w:rPr>
                <w:rFonts w:ascii="Times New Roman"/>
                <w:b w:val="false"/>
                <w:i w:val="false"/>
                <w:color w:val="000000"/>
                <w:sz w:val="20"/>
              </w:rPr>
              <w:t>тировка</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ПСД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Мангистауской</w:t>
            </w:r>
            <w:r>
              <w:br/>
            </w:r>
            <w:r>
              <w:rPr>
                <w:rFonts w:ascii="Times New Roman"/>
                <w:b w:val="false"/>
                <w:i w:val="false"/>
                <w:color w:val="000000"/>
                <w:sz w:val="20"/>
              </w:rPr>
              <w:t>
</w:t>
            </w:r>
            <w:r>
              <w:rPr>
                <w:rFonts w:ascii="Times New Roman"/>
                <w:b w:val="false"/>
                <w:i w:val="false"/>
                <w:color w:val="000000"/>
                <w:sz w:val="20"/>
              </w:rPr>
              <w:t>и 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областях</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ТЭО</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Южно-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СМР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w:t>
            </w:r>
            <w:r>
              <w:br/>
            </w:r>
            <w:r>
              <w:rPr>
                <w:rFonts w:ascii="Times New Roman"/>
                <w:b w:val="false"/>
                <w:i w:val="false"/>
                <w:color w:val="000000"/>
                <w:sz w:val="20"/>
              </w:rPr>
              <w:t>
</w:t>
            </w:r>
            <w:r>
              <w:rPr>
                <w:rFonts w:ascii="Times New Roman"/>
                <w:b w:val="false"/>
                <w:i w:val="false"/>
                <w:color w:val="000000"/>
                <w:sz w:val="20"/>
              </w:rPr>
              <w:t>Астана</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Мангистауской</w:t>
            </w:r>
            <w:r>
              <w:br/>
            </w:r>
            <w:r>
              <w:rPr>
                <w:rFonts w:ascii="Times New Roman"/>
                <w:b w:val="false"/>
                <w:i w:val="false"/>
                <w:color w:val="000000"/>
                <w:sz w:val="20"/>
              </w:rPr>
              <w:t>
</w:t>
            </w:r>
            <w:r>
              <w:rPr>
                <w:rFonts w:ascii="Times New Roman"/>
                <w:b w:val="false"/>
                <w:i w:val="false"/>
                <w:color w:val="000000"/>
                <w:sz w:val="20"/>
              </w:rPr>
              <w:t>и 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областях</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оптового рынка</w:t>
            </w:r>
            <w:r>
              <w:br/>
            </w:r>
            <w:r>
              <w:rPr>
                <w:rFonts w:ascii="Times New Roman"/>
                <w:b w:val="false"/>
                <w:i w:val="false"/>
                <w:color w:val="000000"/>
                <w:sz w:val="20"/>
              </w:rPr>
              <w:t>
</w:t>
            </w:r>
            <w:r>
              <w:rPr>
                <w:rFonts w:ascii="Times New Roman"/>
                <w:b w:val="false"/>
                <w:i w:val="false"/>
                <w:color w:val="000000"/>
                <w:sz w:val="20"/>
              </w:rPr>
              <w:t>в городе</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региональных</w:t>
            </w:r>
            <w:r>
              <w:br/>
            </w:r>
            <w:r>
              <w:rPr>
                <w:rFonts w:ascii="Times New Roman"/>
                <w:b w:val="false"/>
                <w:i w:val="false"/>
                <w:color w:val="000000"/>
                <w:sz w:val="20"/>
              </w:rPr>
              <w:t>
</w:t>
            </w:r>
            <w:r>
              <w:rPr>
                <w:rFonts w:ascii="Times New Roman"/>
                <w:b w:val="false"/>
                <w:i w:val="false"/>
                <w:color w:val="000000"/>
                <w:sz w:val="20"/>
              </w:rPr>
              <w:t>терминалов</w:t>
            </w:r>
            <w:r>
              <w:br/>
            </w:r>
            <w:r>
              <w:rPr>
                <w:rFonts w:ascii="Times New Roman"/>
                <w:b w:val="false"/>
                <w:i w:val="false"/>
                <w:color w:val="000000"/>
                <w:sz w:val="20"/>
              </w:rPr>
              <w:t>
</w:t>
            </w:r>
            <w:r>
              <w:rPr>
                <w:rFonts w:ascii="Times New Roman"/>
                <w:b w:val="false"/>
                <w:i w:val="false"/>
                <w:color w:val="000000"/>
                <w:sz w:val="20"/>
              </w:rPr>
              <w:t>позволит</w:t>
            </w:r>
            <w:r>
              <w:br/>
            </w:r>
            <w:r>
              <w:rPr>
                <w:rFonts w:ascii="Times New Roman"/>
                <w:b w:val="false"/>
                <w:i w:val="false"/>
                <w:color w:val="000000"/>
                <w:sz w:val="20"/>
              </w:rPr>
              <w:t>
</w:t>
            </w:r>
            <w:r>
              <w:rPr>
                <w:rFonts w:ascii="Times New Roman"/>
                <w:b w:val="false"/>
                <w:i w:val="false"/>
                <w:color w:val="000000"/>
                <w:sz w:val="20"/>
              </w:rPr>
              <w:t>частично</w:t>
            </w:r>
            <w:r>
              <w:br/>
            </w:r>
            <w:r>
              <w:rPr>
                <w:rFonts w:ascii="Times New Roman"/>
                <w:b w:val="false"/>
                <w:i w:val="false"/>
                <w:color w:val="000000"/>
                <w:sz w:val="20"/>
              </w:rPr>
              <w:t>
</w:t>
            </w:r>
            <w:r>
              <w:rPr>
                <w:rFonts w:ascii="Times New Roman"/>
                <w:b w:val="false"/>
                <w:i w:val="false"/>
                <w:color w:val="000000"/>
                <w:sz w:val="20"/>
              </w:rPr>
              <w:t>решить</w:t>
            </w:r>
            <w:r>
              <w:br/>
            </w:r>
            <w:r>
              <w:rPr>
                <w:rFonts w:ascii="Times New Roman"/>
                <w:b w:val="false"/>
                <w:i w:val="false"/>
                <w:color w:val="000000"/>
                <w:sz w:val="20"/>
              </w:rPr>
              <w:t>
</w:t>
            </w:r>
            <w:r>
              <w:rPr>
                <w:rFonts w:ascii="Times New Roman"/>
                <w:b w:val="false"/>
                <w:i w:val="false"/>
                <w:color w:val="000000"/>
                <w:sz w:val="20"/>
              </w:rPr>
              <w:t>проблему</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оптовой</w:t>
            </w:r>
            <w:r>
              <w:br/>
            </w:r>
            <w:r>
              <w:rPr>
                <w:rFonts w:ascii="Times New Roman"/>
                <w:b w:val="false"/>
                <w:i w:val="false"/>
                <w:color w:val="000000"/>
                <w:sz w:val="20"/>
              </w:rPr>
              <w:t>
</w:t>
            </w:r>
            <w:r>
              <w:rPr>
                <w:rFonts w:ascii="Times New Roman"/>
                <w:b w:val="false"/>
                <w:i w:val="false"/>
                <w:color w:val="000000"/>
                <w:sz w:val="20"/>
              </w:rPr>
              <w:t>торговли и</w:t>
            </w:r>
            <w:r>
              <w:br/>
            </w:r>
            <w:r>
              <w:rPr>
                <w:rFonts w:ascii="Times New Roman"/>
                <w:b w:val="false"/>
                <w:i w:val="false"/>
                <w:color w:val="000000"/>
                <w:sz w:val="20"/>
              </w:rPr>
              <w:t>
</w:t>
            </w:r>
            <w:r>
              <w:rPr>
                <w:rFonts w:ascii="Times New Roman"/>
                <w:b w:val="false"/>
                <w:i w:val="false"/>
                <w:color w:val="000000"/>
                <w:sz w:val="20"/>
              </w:rPr>
              <w:t>сервисно-</w:t>
            </w:r>
            <w:r>
              <w:br/>
            </w:r>
            <w:r>
              <w:rPr>
                <w:rFonts w:ascii="Times New Roman"/>
                <w:b w:val="false"/>
                <w:i w:val="false"/>
                <w:color w:val="000000"/>
                <w:sz w:val="20"/>
              </w:rPr>
              <w:t>
</w:t>
            </w:r>
            <w:r>
              <w:rPr>
                <w:rFonts w:ascii="Times New Roman"/>
                <w:b w:val="false"/>
                <w:i w:val="false"/>
                <w:color w:val="000000"/>
                <w:sz w:val="20"/>
              </w:rPr>
              <w:t>заготови-</w:t>
            </w:r>
            <w:r>
              <w:br/>
            </w:r>
            <w:r>
              <w:rPr>
                <w:rFonts w:ascii="Times New Roman"/>
                <w:b w:val="false"/>
                <w:i w:val="false"/>
                <w:color w:val="000000"/>
                <w:sz w:val="20"/>
              </w:rPr>
              <w:t>
</w:t>
            </w:r>
            <w:r>
              <w:rPr>
                <w:rFonts w:ascii="Times New Roman"/>
                <w:b w:val="false"/>
                <w:i w:val="false"/>
                <w:color w:val="000000"/>
                <w:sz w:val="20"/>
              </w:rPr>
              <w:t>тельных услуг</w:t>
            </w:r>
            <w:r>
              <w:br/>
            </w:r>
            <w:r>
              <w:rPr>
                <w:rFonts w:ascii="Times New Roman"/>
                <w:b w:val="false"/>
                <w:i w:val="false"/>
                <w:color w:val="000000"/>
                <w:sz w:val="20"/>
              </w:rPr>
              <w:t>
</w:t>
            </w:r>
            <w:r>
              <w:rPr>
                <w:rFonts w:ascii="Times New Roman"/>
                <w:b w:val="false"/>
                <w:i w:val="false"/>
                <w:color w:val="000000"/>
                <w:sz w:val="20"/>
              </w:rPr>
              <w:t>в регионах, в</w:t>
            </w:r>
            <w:r>
              <w:br/>
            </w:r>
            <w:r>
              <w:rPr>
                <w:rFonts w:ascii="Times New Roman"/>
                <w:b w:val="false"/>
                <w:i w:val="false"/>
                <w:color w:val="000000"/>
                <w:sz w:val="20"/>
              </w:rPr>
              <w:t>
</w:t>
            </w:r>
            <w:r>
              <w:rPr>
                <w:rFonts w:ascii="Times New Roman"/>
                <w:b w:val="false"/>
                <w:i w:val="false"/>
                <w:color w:val="000000"/>
                <w:sz w:val="20"/>
              </w:rPr>
              <w:t>том числе:</w:t>
            </w:r>
            <w:r>
              <w:br/>
            </w:r>
            <w:r>
              <w:rPr>
                <w:rFonts w:ascii="Times New Roman"/>
                <w:b w:val="false"/>
                <w:i w:val="false"/>
                <w:color w:val="000000"/>
                <w:sz w:val="20"/>
              </w:rPr>
              <w:t>
</w:t>
            </w:r>
            <w:r>
              <w:rPr>
                <w:rFonts w:ascii="Times New Roman"/>
                <w:b w:val="false"/>
                <w:i w:val="false"/>
                <w:color w:val="000000"/>
                <w:sz w:val="20"/>
              </w:rPr>
              <w:t>вопросы</w:t>
            </w:r>
            <w:r>
              <w:br/>
            </w:r>
            <w:r>
              <w:rPr>
                <w:rFonts w:ascii="Times New Roman"/>
                <w:b w:val="false"/>
                <w:i w:val="false"/>
                <w:color w:val="000000"/>
                <w:sz w:val="20"/>
              </w:rPr>
              <w:t>
</w:t>
            </w:r>
            <w:r>
              <w:rPr>
                <w:rFonts w:ascii="Times New Roman"/>
                <w:b w:val="false"/>
                <w:i w:val="false"/>
                <w:color w:val="000000"/>
                <w:sz w:val="20"/>
              </w:rPr>
              <w:t>логистики,</w:t>
            </w:r>
            <w:r>
              <w:br/>
            </w:r>
            <w:r>
              <w:rPr>
                <w:rFonts w:ascii="Times New Roman"/>
                <w:b w:val="false"/>
                <w:i w:val="false"/>
                <w:color w:val="000000"/>
                <w:sz w:val="20"/>
              </w:rPr>
              <w:t>
</w:t>
            </w:r>
            <w:r>
              <w:rPr>
                <w:rFonts w:ascii="Times New Roman"/>
                <w:b w:val="false"/>
                <w:i w:val="false"/>
                <w:color w:val="000000"/>
                <w:sz w:val="20"/>
              </w:rPr>
              <w:t>гарантирован-</w:t>
            </w:r>
            <w:r>
              <w:br/>
            </w:r>
            <w:r>
              <w:rPr>
                <w:rFonts w:ascii="Times New Roman"/>
                <w:b w:val="false"/>
                <w:i w:val="false"/>
                <w:color w:val="000000"/>
                <w:sz w:val="20"/>
              </w:rPr>
              <w:t>
</w:t>
            </w:r>
            <w:r>
              <w:rPr>
                <w:rFonts w:ascii="Times New Roman"/>
                <w:b w:val="false"/>
                <w:i w:val="false"/>
                <w:color w:val="000000"/>
                <w:sz w:val="20"/>
              </w:rPr>
              <w:t>ного сбыта</w:t>
            </w:r>
            <w:r>
              <w:br/>
            </w:r>
            <w:r>
              <w:rPr>
                <w:rFonts w:ascii="Times New Roman"/>
                <w:b w:val="false"/>
                <w:i w:val="false"/>
                <w:color w:val="000000"/>
                <w:sz w:val="20"/>
              </w:rPr>
              <w:t>
</w:t>
            </w:r>
            <w:r>
              <w:rPr>
                <w:rFonts w:ascii="Times New Roman"/>
                <w:b w:val="false"/>
                <w:i w:val="false"/>
                <w:color w:val="000000"/>
                <w:sz w:val="20"/>
              </w:rPr>
              <w:t>сельхоз-</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сократить</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посредников,</w:t>
            </w:r>
            <w:r>
              <w:br/>
            </w:r>
            <w:r>
              <w:rPr>
                <w:rFonts w:ascii="Times New Roman"/>
                <w:b w:val="false"/>
                <w:i w:val="false"/>
                <w:color w:val="000000"/>
                <w:sz w:val="20"/>
              </w:rPr>
              <w:t>
</w:t>
            </w:r>
            <w:r>
              <w:rPr>
                <w:rFonts w:ascii="Times New Roman"/>
                <w:b w:val="false"/>
                <w:i w:val="false"/>
                <w:color w:val="000000"/>
                <w:sz w:val="20"/>
              </w:rPr>
              <w:t>торговую</w:t>
            </w:r>
            <w:r>
              <w:br/>
            </w:r>
            <w:r>
              <w:rPr>
                <w:rFonts w:ascii="Times New Roman"/>
                <w:b w:val="false"/>
                <w:i w:val="false"/>
                <w:color w:val="000000"/>
                <w:sz w:val="20"/>
              </w:rPr>
              <w:t>
</w:t>
            </w:r>
            <w:r>
              <w:rPr>
                <w:rFonts w:ascii="Times New Roman"/>
                <w:b w:val="false"/>
                <w:i w:val="false"/>
                <w:color w:val="000000"/>
                <w:sz w:val="20"/>
              </w:rPr>
              <w:t>наценку,</w:t>
            </w:r>
            <w:r>
              <w:br/>
            </w:r>
            <w:r>
              <w:rPr>
                <w:rFonts w:ascii="Times New Roman"/>
                <w:b w:val="false"/>
                <w:i w:val="false"/>
                <w:color w:val="000000"/>
                <w:sz w:val="20"/>
              </w:rPr>
              <w:t>
</w:t>
            </w:r>
            <w:r>
              <w:rPr>
                <w:rFonts w:ascii="Times New Roman"/>
                <w:b w:val="false"/>
                <w:i w:val="false"/>
                <w:color w:val="000000"/>
                <w:sz w:val="20"/>
              </w:rPr>
              <w:t>контролировать</w:t>
            </w:r>
            <w:r>
              <w:br/>
            </w:r>
            <w:r>
              <w:rPr>
                <w:rFonts w:ascii="Times New Roman"/>
                <w:b w:val="false"/>
                <w:i w:val="false"/>
                <w:color w:val="000000"/>
                <w:sz w:val="20"/>
              </w:rPr>
              <w:t>
</w:t>
            </w:r>
            <w:r>
              <w:rPr>
                <w:rFonts w:ascii="Times New Roman"/>
                <w:b w:val="false"/>
                <w:i w:val="false"/>
                <w:color w:val="000000"/>
                <w:sz w:val="20"/>
              </w:rPr>
              <w:t>качество</w:t>
            </w:r>
            <w:r>
              <w:br/>
            </w:r>
            <w:r>
              <w:rPr>
                <w:rFonts w:ascii="Times New Roman"/>
                <w:b w:val="false"/>
                <w:i w:val="false"/>
                <w:color w:val="000000"/>
                <w:sz w:val="20"/>
              </w:rPr>
              <w:t>
</w:t>
            </w:r>
            <w:r>
              <w:rPr>
                <w:rFonts w:ascii="Times New Roman"/>
                <w:b w:val="false"/>
                <w:i w:val="false"/>
                <w:color w:val="000000"/>
                <w:sz w:val="20"/>
              </w:rPr>
              <w:t>продукции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 реализация проекта "Строительство оптового рынка 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(с региональными терминалами)" планируется за счет реинвестированных</w:t>
            </w:r>
            <w:r>
              <w:br/>
            </w:r>
            <w:r>
              <w:rPr>
                <w:rFonts w:ascii="Times New Roman"/>
                <w:b w:val="false"/>
                <w:i w:val="false"/>
                <w:color w:val="000000"/>
                <w:sz w:val="20"/>
              </w:rPr>
              <w:t>
</w:t>
            </w:r>
            <w:r>
              <w:rPr>
                <w:rFonts w:ascii="Times New Roman"/>
                <w:b w:val="false"/>
                <w:i w:val="false"/>
                <w:color w:val="000000"/>
                <w:sz w:val="20"/>
              </w:rPr>
              <w:t>средств с освоением в 2012 году.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Развитие производства и переработки плодоовощных культур с применением</w:t>
            </w:r>
            <w:r>
              <w:br/>
            </w:r>
            <w:r>
              <w:rPr>
                <w:rFonts w:ascii="Times New Roman"/>
                <w:b w:val="false"/>
                <w:i w:val="false"/>
                <w:color w:val="000000"/>
                <w:sz w:val="20"/>
              </w:rPr>
              <w:t>
</w:t>
            </w:r>
            <w:r>
              <w:rPr>
                <w:rFonts w:ascii="Times New Roman"/>
                <w:b w:val="false"/>
                <w:i w:val="false"/>
                <w:color w:val="000000"/>
                <w:sz w:val="20"/>
              </w:rPr>
              <w:t>технологий капельного орошения в южных регионах страны, а также сопутствующего</w:t>
            </w:r>
            <w:r>
              <w:br/>
            </w:r>
            <w:r>
              <w:rPr>
                <w:rFonts w:ascii="Times New Roman"/>
                <w:b w:val="false"/>
                <w:i w:val="false"/>
                <w:color w:val="000000"/>
                <w:sz w:val="20"/>
              </w:rPr>
              <w:t>
</w:t>
            </w:r>
            <w:r>
              <w:rPr>
                <w:rFonts w:ascii="Times New Roman"/>
                <w:b w:val="false"/>
                <w:i w:val="false"/>
                <w:color w:val="000000"/>
                <w:sz w:val="20"/>
              </w:rPr>
              <w:t>производства</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выращенных и</w:t>
            </w:r>
            <w:r>
              <w:br/>
            </w:r>
            <w:r>
              <w:rPr>
                <w:rFonts w:ascii="Times New Roman"/>
                <w:b w:val="false"/>
                <w:i w:val="false"/>
                <w:color w:val="000000"/>
                <w:sz w:val="20"/>
              </w:rPr>
              <w:t>
</w:t>
            </w:r>
            <w:r>
              <w:rPr>
                <w:rFonts w:ascii="Times New Roman"/>
                <w:b w:val="false"/>
                <w:i w:val="false"/>
                <w:color w:val="000000"/>
                <w:sz w:val="20"/>
              </w:rPr>
              <w:t>собранных</w:t>
            </w:r>
            <w:r>
              <w:br/>
            </w:r>
            <w:r>
              <w:rPr>
                <w:rFonts w:ascii="Times New Roman"/>
                <w:b w:val="false"/>
                <w:i w:val="false"/>
                <w:color w:val="000000"/>
                <w:sz w:val="20"/>
              </w:rPr>
              <w:t>
</w:t>
            </w:r>
            <w:r>
              <w:rPr>
                <w:rFonts w:ascii="Times New Roman"/>
                <w:b w:val="false"/>
                <w:i w:val="false"/>
                <w:color w:val="000000"/>
                <w:sz w:val="20"/>
              </w:rPr>
              <w:t>овощей и</w:t>
            </w:r>
            <w:r>
              <w:br/>
            </w:r>
            <w:r>
              <w:rPr>
                <w:rFonts w:ascii="Times New Roman"/>
                <w:b w:val="false"/>
                <w:i w:val="false"/>
                <w:color w:val="000000"/>
                <w:sz w:val="20"/>
              </w:rPr>
              <w:t>
</w:t>
            </w:r>
            <w:r>
              <w:rPr>
                <w:rFonts w:ascii="Times New Roman"/>
                <w:b w:val="false"/>
                <w:i w:val="false"/>
                <w:color w:val="000000"/>
                <w:sz w:val="20"/>
              </w:rPr>
              <w:t>фруктов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в год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40 000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11 454,6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68 850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79 225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плодоовощной</w:t>
            </w:r>
            <w:r>
              <w:br/>
            </w:r>
            <w:r>
              <w:rPr>
                <w:rFonts w:ascii="Times New Roman"/>
                <w:b w:val="false"/>
                <w:i w:val="false"/>
                <w:color w:val="000000"/>
                <w:sz w:val="20"/>
              </w:rPr>
              <w:t>
</w:t>
            </w:r>
            <w:r>
              <w:rPr>
                <w:rFonts w:ascii="Times New Roman"/>
                <w:b w:val="false"/>
                <w:i w:val="false"/>
                <w:color w:val="000000"/>
                <w:sz w:val="20"/>
              </w:rPr>
              <w:t>продукции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в год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3 700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735,7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6 020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6 020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хранения</w:t>
            </w:r>
            <w:r>
              <w:br/>
            </w:r>
            <w:r>
              <w:rPr>
                <w:rFonts w:ascii="Times New Roman"/>
                <w:b w:val="false"/>
                <w:i w:val="false"/>
                <w:color w:val="000000"/>
                <w:sz w:val="20"/>
              </w:rPr>
              <w:t>
</w:t>
            </w:r>
            <w:r>
              <w:rPr>
                <w:rFonts w:ascii="Times New Roman"/>
                <w:b w:val="false"/>
                <w:i w:val="false"/>
                <w:color w:val="000000"/>
                <w:sz w:val="20"/>
              </w:rPr>
              <w:t>плодоовощной</w:t>
            </w:r>
            <w:r>
              <w:br/>
            </w:r>
            <w:r>
              <w:rPr>
                <w:rFonts w:ascii="Times New Roman"/>
                <w:b w:val="false"/>
                <w:i w:val="false"/>
                <w:color w:val="000000"/>
                <w:sz w:val="20"/>
              </w:rPr>
              <w:t>
</w:t>
            </w:r>
            <w:r>
              <w:rPr>
                <w:rFonts w:ascii="Times New Roman"/>
                <w:b w:val="false"/>
                <w:i w:val="false"/>
                <w:color w:val="000000"/>
                <w:sz w:val="20"/>
              </w:rPr>
              <w:t>продукции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в год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6 000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6 000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w:t>
            </w:r>
            <w:r>
              <w:rPr>
                <w:rFonts w:ascii="Times New Roman"/>
                <w:b w:val="false"/>
                <w:i w:val="false"/>
                <w:color w:val="000000"/>
                <w:sz w:val="20"/>
              </w:rPr>
              <w:t>земель</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1 310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2 217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2 875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3 635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проекта будут</w:t>
            </w:r>
            <w:r>
              <w:br/>
            </w:r>
            <w:r>
              <w:rPr>
                <w:rFonts w:ascii="Times New Roman"/>
                <w:b w:val="false"/>
                <w:i w:val="false"/>
                <w:color w:val="000000"/>
                <w:sz w:val="20"/>
              </w:rPr>
              <w:t>
</w:t>
            </w:r>
            <w:r>
              <w:rPr>
                <w:rFonts w:ascii="Times New Roman"/>
                <w:b w:val="false"/>
                <w:i w:val="false"/>
                <w:color w:val="000000"/>
                <w:sz w:val="20"/>
              </w:rPr>
              <w:t>построены</w:t>
            </w:r>
            <w:r>
              <w:br/>
            </w:r>
            <w:r>
              <w:rPr>
                <w:rFonts w:ascii="Times New Roman"/>
                <w:b w:val="false"/>
                <w:i w:val="false"/>
                <w:color w:val="000000"/>
                <w:sz w:val="20"/>
              </w:rPr>
              <w:t>
</w:t>
            </w:r>
            <w:r>
              <w:rPr>
                <w:rFonts w:ascii="Times New Roman"/>
                <w:b w:val="false"/>
                <w:i w:val="false"/>
                <w:color w:val="000000"/>
                <w:sz w:val="20"/>
              </w:rPr>
              <w:t>мощности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хранению,</w:t>
            </w:r>
            <w:r>
              <w:br/>
            </w:r>
            <w:r>
              <w:rPr>
                <w:rFonts w:ascii="Times New Roman"/>
                <w:b w:val="false"/>
                <w:i w:val="false"/>
                <w:color w:val="000000"/>
                <w:sz w:val="20"/>
              </w:rPr>
              <w:t>
</w:t>
            </w:r>
            <w:r>
              <w:rPr>
                <w:rFonts w:ascii="Times New Roman"/>
                <w:b w:val="false"/>
                <w:i w:val="false"/>
                <w:color w:val="000000"/>
                <w:sz w:val="20"/>
              </w:rPr>
              <w:t>переработке и</w:t>
            </w:r>
            <w:r>
              <w:br/>
            </w:r>
            <w:r>
              <w:rPr>
                <w:rFonts w:ascii="Times New Roman"/>
                <w:b w:val="false"/>
                <w:i w:val="false"/>
                <w:color w:val="000000"/>
                <w:sz w:val="20"/>
              </w:rPr>
              <w:t>
</w:t>
            </w:r>
            <w:r>
              <w:rPr>
                <w:rFonts w:ascii="Times New Roman"/>
                <w:b w:val="false"/>
                <w:i w:val="false"/>
                <w:color w:val="000000"/>
                <w:sz w:val="20"/>
              </w:rPr>
              <w:t>консервирова-</w:t>
            </w:r>
            <w:r>
              <w:br/>
            </w:r>
            <w:r>
              <w:rPr>
                <w:rFonts w:ascii="Times New Roman"/>
                <w:b w:val="false"/>
                <w:i w:val="false"/>
                <w:color w:val="000000"/>
                <w:sz w:val="20"/>
              </w:rPr>
              <w:t>
</w:t>
            </w:r>
            <w:r>
              <w:rPr>
                <w:rFonts w:ascii="Times New Roman"/>
                <w:b w:val="false"/>
                <w:i w:val="false"/>
                <w:color w:val="000000"/>
                <w:sz w:val="20"/>
              </w:rPr>
              <w:t>нию плодоовощной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создано</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капельных лент</w:t>
            </w:r>
            <w:r>
              <w:br/>
            </w:r>
            <w:r>
              <w:rPr>
                <w:rFonts w:ascii="Times New Roman"/>
                <w:b w:val="false"/>
                <w:i w:val="false"/>
                <w:color w:val="000000"/>
                <w:sz w:val="20"/>
              </w:rPr>
              <w:t>
</w:t>
            </w:r>
            <w:r>
              <w:rPr>
                <w:rFonts w:ascii="Times New Roman"/>
                <w:b w:val="false"/>
                <w:i w:val="false"/>
                <w:color w:val="000000"/>
                <w:sz w:val="20"/>
              </w:rPr>
              <w:t>для систем</w:t>
            </w:r>
            <w:r>
              <w:br/>
            </w:r>
            <w:r>
              <w:rPr>
                <w:rFonts w:ascii="Times New Roman"/>
                <w:b w:val="false"/>
                <w:i w:val="false"/>
                <w:color w:val="000000"/>
                <w:sz w:val="20"/>
              </w:rPr>
              <w:t>
</w:t>
            </w:r>
            <w:r>
              <w:rPr>
                <w:rFonts w:ascii="Times New Roman"/>
                <w:b w:val="false"/>
                <w:i w:val="false"/>
                <w:color w:val="000000"/>
                <w:sz w:val="20"/>
              </w:rPr>
              <w:t>капельного</w:t>
            </w:r>
            <w:r>
              <w:br/>
            </w:r>
            <w:r>
              <w:rPr>
                <w:rFonts w:ascii="Times New Roman"/>
                <w:b w:val="false"/>
                <w:i w:val="false"/>
                <w:color w:val="000000"/>
                <w:sz w:val="20"/>
              </w:rPr>
              <w:t>
</w:t>
            </w:r>
            <w:r>
              <w:rPr>
                <w:rFonts w:ascii="Times New Roman"/>
                <w:b w:val="false"/>
                <w:i w:val="false"/>
                <w:color w:val="000000"/>
                <w:sz w:val="20"/>
              </w:rPr>
              <w:t>орошения,</w:t>
            </w:r>
            <w:r>
              <w:br/>
            </w:r>
            <w:r>
              <w:rPr>
                <w:rFonts w:ascii="Times New Roman"/>
                <w:b w:val="false"/>
                <w:i w:val="false"/>
                <w:color w:val="000000"/>
                <w:sz w:val="20"/>
              </w:rPr>
              <w:t>
</w:t>
            </w:r>
            <w:r>
              <w:rPr>
                <w:rFonts w:ascii="Times New Roman"/>
                <w:b w:val="false"/>
                <w:i w:val="false"/>
                <w:color w:val="000000"/>
                <w:sz w:val="20"/>
              </w:rPr>
              <w:t>создано</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посадочного</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путем</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теплицы</w:t>
            </w:r>
            <w:r>
              <w:br/>
            </w:r>
            <w:r>
              <w:rPr>
                <w:rFonts w:ascii="Times New Roman"/>
                <w:b w:val="false"/>
                <w:i w:val="false"/>
                <w:color w:val="000000"/>
                <w:sz w:val="20"/>
              </w:rPr>
              <w:t>
</w:t>
            </w:r>
            <w:r>
              <w:rPr>
                <w:rFonts w:ascii="Times New Roman"/>
                <w:b w:val="false"/>
                <w:i w:val="false"/>
                <w:color w:val="000000"/>
                <w:sz w:val="20"/>
              </w:rPr>
              <w:t>площадью 2 га,</w:t>
            </w:r>
            <w:r>
              <w:br/>
            </w:r>
            <w:r>
              <w:rPr>
                <w:rFonts w:ascii="Times New Roman"/>
                <w:b w:val="false"/>
                <w:i w:val="false"/>
                <w:color w:val="000000"/>
                <w:sz w:val="20"/>
              </w:rPr>
              <w:t>
</w:t>
            </w:r>
            <w:r>
              <w:rPr>
                <w:rFonts w:ascii="Times New Roman"/>
                <w:b w:val="false"/>
                <w:i w:val="false"/>
                <w:color w:val="000000"/>
                <w:sz w:val="20"/>
              </w:rPr>
              <w:t>освоены</w:t>
            </w:r>
            <w:r>
              <w:br/>
            </w:r>
            <w:r>
              <w:rPr>
                <w:rFonts w:ascii="Times New Roman"/>
                <w:b w:val="false"/>
                <w:i w:val="false"/>
                <w:color w:val="000000"/>
                <w:sz w:val="20"/>
              </w:rPr>
              <w:t>
</w:t>
            </w:r>
            <w:r>
              <w:rPr>
                <w:rFonts w:ascii="Times New Roman"/>
                <w:b w:val="false"/>
                <w:i w:val="false"/>
                <w:color w:val="000000"/>
                <w:sz w:val="20"/>
              </w:rPr>
              <w:t>залежные земли</w:t>
            </w:r>
            <w:r>
              <w:br/>
            </w:r>
            <w:r>
              <w:rPr>
                <w:rFonts w:ascii="Times New Roman"/>
                <w:b w:val="false"/>
                <w:i w:val="false"/>
                <w:color w:val="000000"/>
                <w:sz w:val="20"/>
              </w:rPr>
              <w:t>
</w:t>
            </w:r>
            <w:r>
              <w:rPr>
                <w:rFonts w:ascii="Times New Roman"/>
                <w:b w:val="false"/>
                <w:i w:val="false"/>
                <w:color w:val="000000"/>
                <w:sz w:val="20"/>
              </w:rPr>
              <w:t>в Алматинской</w:t>
            </w:r>
            <w:r>
              <w:br/>
            </w:r>
            <w:r>
              <w:rPr>
                <w:rFonts w:ascii="Times New Roman"/>
                <w:b w:val="false"/>
                <w:i w:val="false"/>
                <w:color w:val="000000"/>
                <w:sz w:val="20"/>
              </w:rPr>
              <w:t>
</w:t>
            </w:r>
            <w:r>
              <w:rPr>
                <w:rFonts w:ascii="Times New Roman"/>
                <w:b w:val="false"/>
                <w:i w:val="false"/>
                <w:color w:val="000000"/>
                <w:sz w:val="20"/>
              </w:rPr>
              <w:t>и Южно-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областях для</w:t>
            </w:r>
            <w:r>
              <w:br/>
            </w:r>
            <w:r>
              <w:rPr>
                <w:rFonts w:ascii="Times New Roman"/>
                <w:b w:val="false"/>
                <w:i w:val="false"/>
                <w:color w:val="000000"/>
                <w:sz w:val="20"/>
              </w:rPr>
              <w:t>
</w:t>
            </w:r>
            <w:r>
              <w:rPr>
                <w:rFonts w:ascii="Times New Roman"/>
                <w:b w:val="false"/>
                <w:i w:val="false"/>
                <w:color w:val="000000"/>
                <w:sz w:val="20"/>
              </w:rPr>
              <w:t>выращивания</w:t>
            </w:r>
            <w:r>
              <w:br/>
            </w:r>
            <w:r>
              <w:rPr>
                <w:rFonts w:ascii="Times New Roman"/>
                <w:b w:val="false"/>
                <w:i w:val="false"/>
                <w:color w:val="000000"/>
                <w:sz w:val="20"/>
              </w:rPr>
              <w:t>
</w:t>
            </w:r>
            <w:r>
              <w:rPr>
                <w:rFonts w:ascii="Times New Roman"/>
                <w:b w:val="false"/>
                <w:i w:val="false"/>
                <w:color w:val="000000"/>
                <w:sz w:val="20"/>
              </w:rPr>
              <w:t>плодовоовощных</w:t>
            </w:r>
            <w:r>
              <w:br/>
            </w:r>
            <w:r>
              <w:rPr>
                <w:rFonts w:ascii="Times New Roman"/>
                <w:b w:val="false"/>
                <w:i w:val="false"/>
                <w:color w:val="000000"/>
                <w:sz w:val="20"/>
              </w:rPr>
              <w:t>
</w:t>
            </w:r>
            <w:r>
              <w:rPr>
                <w:rFonts w:ascii="Times New Roman"/>
                <w:b w:val="false"/>
                <w:i w:val="false"/>
                <w:color w:val="000000"/>
                <w:sz w:val="20"/>
              </w:rPr>
              <w:t>культур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Финансирование мероприятий по повышению качества зерна, в т.ч. посредством</w:t>
            </w:r>
            <w:r>
              <w:br/>
            </w:r>
            <w:r>
              <w:rPr>
                <w:rFonts w:ascii="Times New Roman"/>
                <w:b w:val="false"/>
                <w:i w:val="false"/>
                <w:color w:val="000000"/>
                <w:sz w:val="20"/>
              </w:rPr>
              <w:t>
</w:t>
            </w:r>
            <w:r>
              <w:rPr>
                <w:rFonts w:ascii="Times New Roman"/>
                <w:b w:val="false"/>
                <w:i w:val="false"/>
                <w:color w:val="000000"/>
                <w:sz w:val="20"/>
              </w:rPr>
              <w:t>закупа</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закупленного</w:t>
            </w:r>
            <w:r>
              <w:br/>
            </w:r>
            <w:r>
              <w:rPr>
                <w:rFonts w:ascii="Times New Roman"/>
                <w:b w:val="false"/>
                <w:i w:val="false"/>
                <w:color w:val="000000"/>
                <w:sz w:val="20"/>
              </w:rPr>
              <w:t>
</w:t>
            </w:r>
            <w:r>
              <w:rPr>
                <w:rFonts w:ascii="Times New Roman"/>
                <w:b w:val="false"/>
                <w:i w:val="false"/>
                <w:color w:val="000000"/>
                <w:sz w:val="20"/>
              </w:rPr>
              <w:t>зерна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290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390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мероприятий по</w:t>
            </w:r>
            <w:r>
              <w:br/>
            </w:r>
            <w:r>
              <w:rPr>
                <w:rFonts w:ascii="Times New Roman"/>
                <w:b w:val="false"/>
                <w:i w:val="false"/>
                <w:color w:val="000000"/>
                <w:sz w:val="20"/>
              </w:rPr>
              <w:t>
</w:t>
            </w:r>
            <w:r>
              <w:rPr>
                <w:rFonts w:ascii="Times New Roman"/>
                <w:b w:val="false"/>
                <w:i w:val="false"/>
                <w:color w:val="000000"/>
                <w:sz w:val="20"/>
              </w:rPr>
              <w:t>повышению</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зерна, в т.ч.</w:t>
            </w:r>
            <w:r>
              <w:br/>
            </w:r>
            <w:r>
              <w:rPr>
                <w:rFonts w:ascii="Times New Roman"/>
                <w:b w:val="false"/>
                <w:i w:val="false"/>
                <w:color w:val="000000"/>
                <w:sz w:val="20"/>
              </w:rPr>
              <w:t>
</w:t>
            </w:r>
            <w:r>
              <w:rPr>
                <w:rFonts w:ascii="Times New Roman"/>
                <w:b w:val="false"/>
                <w:i w:val="false"/>
                <w:color w:val="000000"/>
                <w:sz w:val="20"/>
              </w:rPr>
              <w:t>посредством</w:t>
            </w:r>
            <w:r>
              <w:br/>
            </w:r>
            <w:r>
              <w:rPr>
                <w:rFonts w:ascii="Times New Roman"/>
                <w:b w:val="false"/>
                <w:i w:val="false"/>
                <w:color w:val="000000"/>
                <w:sz w:val="20"/>
              </w:rPr>
              <w:t>
</w:t>
            </w:r>
            <w:r>
              <w:rPr>
                <w:rFonts w:ascii="Times New Roman"/>
                <w:b w:val="false"/>
                <w:i w:val="false"/>
                <w:color w:val="000000"/>
                <w:sz w:val="20"/>
              </w:rPr>
              <w:t>закупа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7 700 000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объемов закупа</w:t>
            </w:r>
            <w:r>
              <w:br/>
            </w:r>
            <w:r>
              <w:rPr>
                <w:rFonts w:ascii="Times New Roman"/>
                <w:b w:val="false"/>
                <w:i w:val="false"/>
                <w:color w:val="000000"/>
                <w:sz w:val="20"/>
              </w:rPr>
              <w:t>
</w:t>
            </w:r>
            <w:r>
              <w:rPr>
                <w:rFonts w:ascii="Times New Roman"/>
                <w:b w:val="false"/>
                <w:i w:val="false"/>
                <w:color w:val="000000"/>
                <w:sz w:val="20"/>
              </w:rPr>
              <w:t>высокока-</w:t>
            </w:r>
            <w:r>
              <w:br/>
            </w:r>
            <w:r>
              <w:rPr>
                <w:rFonts w:ascii="Times New Roman"/>
                <w:b w:val="false"/>
                <w:i w:val="false"/>
                <w:color w:val="000000"/>
                <w:sz w:val="20"/>
              </w:rPr>
              <w:t>
</w:t>
            </w:r>
            <w:r>
              <w:rPr>
                <w:rFonts w:ascii="Times New Roman"/>
                <w:b w:val="false"/>
                <w:i w:val="false"/>
                <w:color w:val="000000"/>
                <w:sz w:val="20"/>
              </w:rPr>
              <w:t>чественного и</w:t>
            </w:r>
            <w:r>
              <w:br/>
            </w:r>
            <w:r>
              <w:rPr>
                <w:rFonts w:ascii="Times New Roman"/>
                <w:b w:val="false"/>
                <w:i w:val="false"/>
                <w:color w:val="000000"/>
                <w:sz w:val="20"/>
              </w:rPr>
              <w:t>
</w:t>
            </w:r>
            <w:r>
              <w:rPr>
                <w:rFonts w:ascii="Times New Roman"/>
                <w:b w:val="false"/>
                <w:i w:val="false"/>
                <w:color w:val="000000"/>
                <w:sz w:val="20"/>
              </w:rPr>
              <w:t>высокопро-</w:t>
            </w:r>
            <w:r>
              <w:br/>
            </w:r>
            <w:r>
              <w:rPr>
                <w:rFonts w:ascii="Times New Roman"/>
                <w:b w:val="false"/>
                <w:i w:val="false"/>
                <w:color w:val="000000"/>
                <w:sz w:val="20"/>
              </w:rPr>
              <w:t>
</w:t>
            </w:r>
            <w:r>
              <w:rPr>
                <w:rFonts w:ascii="Times New Roman"/>
                <w:b w:val="false"/>
                <w:i w:val="false"/>
                <w:color w:val="000000"/>
                <w:sz w:val="20"/>
              </w:rPr>
              <w:t>теинового</w:t>
            </w:r>
            <w:r>
              <w:br/>
            </w:r>
            <w:r>
              <w:rPr>
                <w:rFonts w:ascii="Times New Roman"/>
                <w:b w:val="false"/>
                <w:i w:val="false"/>
                <w:color w:val="000000"/>
                <w:sz w:val="20"/>
              </w:rPr>
              <w:t>
</w:t>
            </w:r>
            <w:r>
              <w:rPr>
                <w:rFonts w:ascii="Times New Roman"/>
                <w:b w:val="false"/>
                <w:i w:val="false"/>
                <w:color w:val="000000"/>
                <w:sz w:val="20"/>
              </w:rPr>
              <w:t>зерна для</w:t>
            </w:r>
            <w:r>
              <w:br/>
            </w:r>
            <w:r>
              <w:rPr>
                <w:rFonts w:ascii="Times New Roman"/>
                <w:b w:val="false"/>
                <w:i w:val="false"/>
                <w:color w:val="000000"/>
                <w:sz w:val="20"/>
              </w:rPr>
              <w:t>
</w:t>
            </w:r>
            <w:r>
              <w:rPr>
                <w:rFonts w:ascii="Times New Roman"/>
                <w:b w:val="false"/>
                <w:i w:val="false"/>
                <w:color w:val="000000"/>
                <w:sz w:val="20"/>
              </w:rPr>
              <w:t>занятия</w:t>
            </w:r>
            <w:r>
              <w:br/>
            </w:r>
            <w:r>
              <w:rPr>
                <w:rFonts w:ascii="Times New Roman"/>
                <w:b w:val="false"/>
                <w:i w:val="false"/>
                <w:color w:val="000000"/>
                <w:sz w:val="20"/>
              </w:rPr>
              <w:t>
</w:t>
            </w:r>
            <w:r>
              <w:rPr>
                <w:rFonts w:ascii="Times New Roman"/>
                <w:b w:val="false"/>
                <w:i w:val="false"/>
                <w:color w:val="000000"/>
                <w:sz w:val="20"/>
              </w:rPr>
              <w:t>экспортных ниш</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p>
            <w:pPr>
              <w:spacing w:after="20"/>
              <w:ind w:left="20"/>
              <w:jc w:val="both"/>
            </w:pPr>
            <w:r>
              <w:rPr>
                <w:rFonts w:ascii="Times New Roman"/>
                <w:b w:val="false"/>
                <w:i w:val="false"/>
                <w:color w:val="000000"/>
                <w:sz w:val="20"/>
              </w:rPr>
              <w:t>000,0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p>
            <w:pPr>
              <w:spacing w:after="20"/>
              <w:ind w:left="20"/>
              <w:jc w:val="both"/>
            </w:pPr>
            <w:r>
              <w:rPr>
                <w:rFonts w:ascii="Times New Roman"/>
                <w:b w:val="false"/>
                <w:i w:val="false"/>
                <w:color w:val="000000"/>
                <w:sz w:val="20"/>
              </w:rPr>
              <w:t>000,0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Развитие производства плодоовощных культур в рамках продовольственного пояса</w:t>
            </w:r>
            <w:r>
              <w:br/>
            </w:r>
            <w:r>
              <w:rPr>
                <w:rFonts w:ascii="Times New Roman"/>
                <w:b w:val="false"/>
                <w:i w:val="false"/>
                <w:color w:val="000000"/>
                <w:sz w:val="20"/>
              </w:rPr>
              <w:t>
</w:t>
            </w:r>
            <w:r>
              <w:rPr>
                <w:rFonts w:ascii="Times New Roman"/>
                <w:b w:val="false"/>
                <w:i w:val="false"/>
                <w:color w:val="000000"/>
                <w:sz w:val="20"/>
              </w:rPr>
              <w:t>г. Астана</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выращенных и</w:t>
            </w:r>
            <w:r>
              <w:br/>
            </w:r>
            <w:r>
              <w:rPr>
                <w:rFonts w:ascii="Times New Roman"/>
                <w:b w:val="false"/>
                <w:i w:val="false"/>
                <w:color w:val="000000"/>
                <w:sz w:val="20"/>
              </w:rPr>
              <w:t>
</w:t>
            </w:r>
            <w:r>
              <w:rPr>
                <w:rFonts w:ascii="Times New Roman"/>
                <w:b w:val="false"/>
                <w:i w:val="false"/>
                <w:color w:val="000000"/>
                <w:sz w:val="20"/>
              </w:rPr>
              <w:t>собранных</w:t>
            </w:r>
            <w:r>
              <w:br/>
            </w:r>
            <w:r>
              <w:rPr>
                <w:rFonts w:ascii="Times New Roman"/>
                <w:b w:val="false"/>
                <w:i w:val="false"/>
                <w:color w:val="000000"/>
                <w:sz w:val="20"/>
              </w:rPr>
              <w:t>
</w:t>
            </w:r>
            <w:r>
              <w:rPr>
                <w:rFonts w:ascii="Times New Roman"/>
                <w:b w:val="false"/>
                <w:i w:val="false"/>
                <w:color w:val="000000"/>
                <w:sz w:val="20"/>
              </w:rPr>
              <w:t xml:space="preserve">овощей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в год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16 200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хранения</w:t>
            </w:r>
            <w:r>
              <w:br/>
            </w:r>
            <w:r>
              <w:rPr>
                <w:rFonts w:ascii="Times New Roman"/>
                <w:b w:val="false"/>
                <w:i w:val="false"/>
                <w:color w:val="000000"/>
                <w:sz w:val="20"/>
              </w:rPr>
              <w:t>
</w:t>
            </w:r>
            <w:r>
              <w:rPr>
                <w:rFonts w:ascii="Times New Roman"/>
                <w:b w:val="false"/>
                <w:i w:val="false"/>
                <w:color w:val="000000"/>
                <w:sz w:val="20"/>
              </w:rPr>
              <w:t>плодоовощной</w:t>
            </w:r>
            <w:r>
              <w:br/>
            </w:r>
            <w:r>
              <w:rPr>
                <w:rFonts w:ascii="Times New Roman"/>
                <w:b w:val="false"/>
                <w:i w:val="false"/>
                <w:color w:val="000000"/>
                <w:sz w:val="20"/>
              </w:rPr>
              <w:t>
</w:t>
            </w:r>
            <w:r>
              <w:rPr>
                <w:rFonts w:ascii="Times New Roman"/>
                <w:b w:val="false"/>
                <w:i w:val="false"/>
                <w:color w:val="000000"/>
                <w:sz w:val="20"/>
              </w:rPr>
              <w:t>продукции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в год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7 940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w:t>
            </w:r>
            <w:r>
              <w:rPr>
                <w:rFonts w:ascii="Times New Roman"/>
                <w:b w:val="false"/>
                <w:i w:val="false"/>
                <w:color w:val="000000"/>
                <w:sz w:val="20"/>
              </w:rPr>
              <w:t>земель</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Организация и проведение закупа, производство импортозамещающей</w:t>
            </w:r>
            <w:r>
              <w:br/>
            </w:r>
            <w:r>
              <w:rPr>
                <w:rFonts w:ascii="Times New Roman"/>
                <w:b w:val="false"/>
                <w:i w:val="false"/>
                <w:color w:val="000000"/>
                <w:sz w:val="20"/>
              </w:rPr>
              <w:t>
</w:t>
            </w:r>
            <w:r>
              <w:rPr>
                <w:rFonts w:ascii="Times New Roman"/>
                <w:b w:val="false"/>
                <w:i w:val="false"/>
                <w:color w:val="000000"/>
                <w:sz w:val="20"/>
              </w:rPr>
              <w:t>животноводческой продукции, переработки, транспортировки, хранения и реализации</w:t>
            </w:r>
            <w:r>
              <w:br/>
            </w:r>
            <w:r>
              <w:rPr>
                <w:rFonts w:ascii="Times New Roman"/>
                <w:b w:val="false"/>
                <w:i w:val="false"/>
                <w:color w:val="000000"/>
                <w:sz w:val="20"/>
              </w:rPr>
              <w:t>
</w:t>
            </w:r>
            <w:r>
              <w:rPr>
                <w:rFonts w:ascii="Times New Roman"/>
                <w:b w:val="false"/>
                <w:i w:val="false"/>
                <w:color w:val="000000"/>
                <w:sz w:val="20"/>
              </w:rPr>
              <w:t>животноводческой продукции и продуктов ее переработки на внутреннем и внешнем</w:t>
            </w:r>
            <w:r>
              <w:br/>
            </w:r>
            <w:r>
              <w:rPr>
                <w:rFonts w:ascii="Times New Roman"/>
                <w:b w:val="false"/>
                <w:i w:val="false"/>
                <w:color w:val="000000"/>
                <w:sz w:val="20"/>
              </w:rPr>
              <w:t>
</w:t>
            </w:r>
            <w:r>
              <w:rPr>
                <w:rFonts w:ascii="Times New Roman"/>
                <w:b w:val="false"/>
                <w:i w:val="false"/>
                <w:color w:val="000000"/>
                <w:sz w:val="20"/>
              </w:rPr>
              <w:t>рынках</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мяса и</w:t>
            </w:r>
            <w:r>
              <w:br/>
            </w:r>
            <w:r>
              <w:rPr>
                <w:rFonts w:ascii="Times New Roman"/>
                <w:b w:val="false"/>
                <w:i w:val="false"/>
                <w:color w:val="000000"/>
                <w:sz w:val="20"/>
              </w:rPr>
              <w:t>
</w:t>
            </w:r>
            <w:r>
              <w:rPr>
                <w:rFonts w:ascii="Times New Roman"/>
                <w:b w:val="false"/>
                <w:i w:val="false"/>
                <w:color w:val="000000"/>
                <w:sz w:val="20"/>
              </w:rPr>
              <w:t>мясной</w:t>
            </w:r>
            <w:r>
              <w:br/>
            </w:r>
            <w:r>
              <w:rPr>
                <w:rFonts w:ascii="Times New Roman"/>
                <w:b w:val="false"/>
                <w:i w:val="false"/>
                <w:color w:val="000000"/>
                <w:sz w:val="20"/>
              </w:rPr>
              <w:t>
</w:t>
            </w:r>
            <w:r>
              <w:rPr>
                <w:rFonts w:ascii="Times New Roman"/>
                <w:b w:val="false"/>
                <w:i w:val="false"/>
                <w:color w:val="000000"/>
                <w:sz w:val="20"/>
              </w:rPr>
              <w:t>продукции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2 614,0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2 512,1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шерсти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кожсырья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заготовки</w:t>
            </w:r>
            <w:r>
              <w:br/>
            </w:r>
            <w:r>
              <w:rPr>
                <w:rFonts w:ascii="Times New Roman"/>
                <w:b w:val="false"/>
                <w:i w:val="false"/>
                <w:color w:val="000000"/>
                <w:sz w:val="20"/>
              </w:rPr>
              <w:t>
</w:t>
            </w:r>
            <w:r>
              <w:rPr>
                <w:rFonts w:ascii="Times New Roman"/>
                <w:b w:val="false"/>
                <w:i w:val="false"/>
                <w:color w:val="000000"/>
                <w:sz w:val="20"/>
              </w:rPr>
              <w:t>животновод-</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(мясо)</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реализации на</w:t>
            </w:r>
            <w:r>
              <w:br/>
            </w:r>
            <w:r>
              <w:rPr>
                <w:rFonts w:ascii="Times New Roman"/>
                <w:b w:val="false"/>
                <w:i w:val="false"/>
                <w:color w:val="000000"/>
                <w:sz w:val="20"/>
              </w:rPr>
              <w:t>
</w:t>
            </w: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животновод-</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продукции от</w:t>
            </w:r>
            <w:r>
              <w:br/>
            </w:r>
            <w:r>
              <w:rPr>
                <w:rFonts w:ascii="Times New Roman"/>
                <w:b w:val="false"/>
                <w:i w:val="false"/>
                <w:color w:val="000000"/>
                <w:sz w:val="20"/>
              </w:rPr>
              <w:t>
</w:t>
            </w:r>
            <w:r>
              <w:rPr>
                <w:rFonts w:ascii="Times New Roman"/>
                <w:b w:val="false"/>
                <w:i w:val="false"/>
                <w:color w:val="000000"/>
                <w:sz w:val="20"/>
              </w:rPr>
              <w:t>объема закупа</w:t>
            </w:r>
            <w:r>
              <w:br/>
            </w:r>
            <w:r>
              <w:rPr>
                <w:rFonts w:ascii="Times New Roman"/>
                <w:b w:val="false"/>
                <w:i w:val="false"/>
                <w:color w:val="000000"/>
                <w:sz w:val="20"/>
              </w:rPr>
              <w:t>
</w:t>
            </w:r>
            <w:r>
              <w:rPr>
                <w:rFonts w:ascii="Times New Roman"/>
                <w:b w:val="false"/>
                <w:i w:val="false"/>
                <w:color w:val="000000"/>
                <w:sz w:val="20"/>
              </w:rPr>
              <w:t>(шерсть)</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экспорта</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кожсырья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62,5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стабильного</w:t>
            </w:r>
            <w:r>
              <w:br/>
            </w:r>
            <w:r>
              <w:rPr>
                <w:rFonts w:ascii="Times New Roman"/>
                <w:b w:val="false"/>
                <w:i w:val="false"/>
                <w:color w:val="000000"/>
                <w:sz w:val="20"/>
              </w:rPr>
              <w:t>
</w:t>
            </w:r>
            <w:r>
              <w:rPr>
                <w:rFonts w:ascii="Times New Roman"/>
                <w:b w:val="false"/>
                <w:i w:val="false"/>
                <w:color w:val="000000"/>
                <w:sz w:val="20"/>
              </w:rPr>
              <w:t>рынка сбыта</w:t>
            </w:r>
            <w:r>
              <w:br/>
            </w:r>
            <w:r>
              <w:rPr>
                <w:rFonts w:ascii="Times New Roman"/>
                <w:b w:val="false"/>
                <w:i w:val="false"/>
                <w:color w:val="000000"/>
                <w:sz w:val="20"/>
              </w:rPr>
              <w:t>
</w:t>
            </w:r>
            <w:r>
              <w:rPr>
                <w:rFonts w:ascii="Times New Roman"/>
                <w:b w:val="false"/>
                <w:i w:val="false"/>
                <w:color w:val="000000"/>
                <w:sz w:val="20"/>
              </w:rPr>
              <w:t>продукции для</w:t>
            </w:r>
            <w:r>
              <w:br/>
            </w:r>
            <w:r>
              <w:rPr>
                <w:rFonts w:ascii="Times New Roman"/>
                <w:b w:val="false"/>
                <w:i w:val="false"/>
                <w:color w:val="000000"/>
                <w:sz w:val="20"/>
              </w:rPr>
              <w:t>
</w:t>
            </w:r>
            <w:r>
              <w:rPr>
                <w:rFonts w:ascii="Times New Roman"/>
                <w:b w:val="false"/>
                <w:i w:val="false"/>
                <w:color w:val="000000"/>
                <w:sz w:val="20"/>
              </w:rPr>
              <w:t>сельхозпроиз-</w:t>
            </w:r>
            <w:r>
              <w:br/>
            </w:r>
            <w:r>
              <w:rPr>
                <w:rFonts w:ascii="Times New Roman"/>
                <w:b w:val="false"/>
                <w:i w:val="false"/>
                <w:color w:val="000000"/>
                <w:sz w:val="20"/>
              </w:rPr>
              <w:t>
</w:t>
            </w:r>
            <w:r>
              <w:rPr>
                <w:rFonts w:ascii="Times New Roman"/>
                <w:b w:val="false"/>
                <w:i w:val="false"/>
                <w:color w:val="000000"/>
                <w:sz w:val="20"/>
              </w:rPr>
              <w:t>водителей;</w:t>
            </w:r>
            <w:r>
              <w:br/>
            </w:r>
            <w:r>
              <w:rPr>
                <w:rFonts w:ascii="Times New Roman"/>
                <w:b w:val="false"/>
                <w:i w:val="false"/>
                <w:color w:val="000000"/>
                <w:sz w:val="20"/>
              </w:rPr>
              <w:t>
</w:t>
            </w:r>
            <w:r>
              <w:rPr>
                <w:rFonts w:ascii="Times New Roman"/>
                <w:b w:val="false"/>
                <w:i w:val="false"/>
                <w:color w:val="000000"/>
                <w:sz w:val="20"/>
              </w:rPr>
              <w:t>обеспечением</w:t>
            </w:r>
            <w:r>
              <w:br/>
            </w:r>
            <w:r>
              <w:rPr>
                <w:rFonts w:ascii="Times New Roman"/>
                <w:b w:val="false"/>
                <w:i w:val="false"/>
                <w:color w:val="000000"/>
                <w:sz w:val="20"/>
              </w:rPr>
              <w:t>
</w:t>
            </w:r>
            <w:r>
              <w:rPr>
                <w:rFonts w:ascii="Times New Roman"/>
                <w:b w:val="false"/>
                <w:i w:val="false"/>
                <w:color w:val="000000"/>
                <w:sz w:val="20"/>
              </w:rPr>
              <w:t>сырья для</w:t>
            </w:r>
            <w:r>
              <w:br/>
            </w:r>
            <w:r>
              <w:rPr>
                <w:rFonts w:ascii="Times New Roman"/>
                <w:b w:val="false"/>
                <w:i w:val="false"/>
                <w:color w:val="000000"/>
                <w:sz w:val="20"/>
              </w:rPr>
              <w:t>
</w:t>
            </w:r>
            <w:r>
              <w:rPr>
                <w:rFonts w:ascii="Times New Roman"/>
                <w:b w:val="false"/>
                <w:i w:val="false"/>
                <w:color w:val="000000"/>
                <w:sz w:val="20"/>
              </w:rPr>
              <w:t>перерабаты-</w:t>
            </w:r>
            <w:r>
              <w:br/>
            </w:r>
            <w:r>
              <w:rPr>
                <w:rFonts w:ascii="Times New Roman"/>
                <w:b w:val="false"/>
                <w:i w:val="false"/>
                <w:color w:val="000000"/>
                <w:sz w:val="20"/>
              </w:rPr>
              <w:t>
</w:t>
            </w:r>
            <w:r>
              <w:rPr>
                <w:rFonts w:ascii="Times New Roman"/>
                <w:b w:val="false"/>
                <w:i w:val="false"/>
                <w:color w:val="000000"/>
                <w:sz w:val="20"/>
              </w:rPr>
              <w:t>вающих</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объемов</w:t>
            </w:r>
            <w:r>
              <w:br/>
            </w:r>
            <w:r>
              <w:rPr>
                <w:rFonts w:ascii="Times New Roman"/>
                <w:b w:val="false"/>
                <w:i w:val="false"/>
                <w:color w:val="000000"/>
                <w:sz w:val="20"/>
              </w:rPr>
              <w:t>
</w:t>
            </w:r>
            <w:r>
              <w:rPr>
                <w:rFonts w:ascii="Times New Roman"/>
                <w:b w:val="false"/>
                <w:i w:val="false"/>
                <w:color w:val="000000"/>
                <w:sz w:val="20"/>
              </w:rPr>
              <w:t>экспорта</w:t>
            </w:r>
            <w:r>
              <w:br/>
            </w:r>
            <w:r>
              <w:rPr>
                <w:rFonts w:ascii="Times New Roman"/>
                <w:b w:val="false"/>
                <w:i w:val="false"/>
                <w:color w:val="000000"/>
                <w:sz w:val="20"/>
              </w:rPr>
              <w:t>
</w:t>
            </w:r>
            <w:r>
              <w:rPr>
                <w:rFonts w:ascii="Times New Roman"/>
                <w:b w:val="false"/>
                <w:i w:val="false"/>
                <w:color w:val="000000"/>
                <w:sz w:val="20"/>
              </w:rPr>
              <w:t>животновод-</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продукции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 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Развитие интенсивного животноводства</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создания</w:t>
            </w:r>
            <w:r>
              <w:br/>
            </w:r>
            <w:r>
              <w:rPr>
                <w:rFonts w:ascii="Times New Roman"/>
                <w:b w:val="false"/>
                <w:i w:val="false"/>
                <w:color w:val="000000"/>
                <w:sz w:val="20"/>
              </w:rPr>
              <w:t>
</w:t>
            </w:r>
            <w:r>
              <w:rPr>
                <w:rFonts w:ascii="Times New Roman"/>
                <w:b w:val="false"/>
                <w:i w:val="false"/>
                <w:color w:val="000000"/>
                <w:sz w:val="20"/>
              </w:rPr>
              <w:t>современной</w:t>
            </w:r>
            <w:r>
              <w:br/>
            </w:r>
            <w:r>
              <w:rPr>
                <w:rFonts w:ascii="Times New Roman"/>
                <w:b w:val="false"/>
                <w:i w:val="false"/>
                <w:color w:val="000000"/>
                <w:sz w:val="20"/>
              </w:rPr>
              <w:t>
</w:t>
            </w:r>
            <w:r>
              <w:rPr>
                <w:rFonts w:ascii="Times New Roman"/>
                <w:b w:val="false"/>
                <w:i w:val="false"/>
                <w:color w:val="000000"/>
                <w:sz w:val="20"/>
              </w:rPr>
              <w:t>откормочной</w:t>
            </w:r>
            <w:r>
              <w:br/>
            </w:r>
            <w:r>
              <w:rPr>
                <w:rFonts w:ascii="Times New Roman"/>
                <w:b w:val="false"/>
                <w:i w:val="false"/>
                <w:color w:val="000000"/>
                <w:sz w:val="20"/>
              </w:rPr>
              <w:t>
</w:t>
            </w:r>
            <w:r>
              <w:rPr>
                <w:rFonts w:ascii="Times New Roman"/>
                <w:b w:val="false"/>
                <w:i w:val="false"/>
                <w:color w:val="000000"/>
                <w:sz w:val="20"/>
              </w:rPr>
              <w:t>площадки с</w:t>
            </w:r>
            <w:r>
              <w:br/>
            </w:r>
            <w:r>
              <w:rPr>
                <w:rFonts w:ascii="Times New Roman"/>
                <w:b w:val="false"/>
                <w:i w:val="false"/>
                <w:color w:val="000000"/>
                <w:sz w:val="20"/>
              </w:rPr>
              <w:t>
</w:t>
            </w:r>
            <w:r>
              <w:rPr>
                <w:rFonts w:ascii="Times New Roman"/>
                <w:b w:val="false"/>
                <w:i w:val="false"/>
                <w:color w:val="000000"/>
                <w:sz w:val="20"/>
              </w:rPr>
              <w:t>развитой</w:t>
            </w:r>
            <w:r>
              <w:br/>
            </w:r>
            <w:r>
              <w:rPr>
                <w:rFonts w:ascii="Times New Roman"/>
                <w:b w:val="false"/>
                <w:i w:val="false"/>
                <w:color w:val="000000"/>
                <w:sz w:val="20"/>
              </w:rPr>
              <w:t>
</w:t>
            </w:r>
            <w:r>
              <w:rPr>
                <w:rFonts w:ascii="Times New Roman"/>
                <w:b w:val="false"/>
                <w:i w:val="false"/>
                <w:color w:val="000000"/>
                <w:sz w:val="20"/>
              </w:rPr>
              <w:t>инфраструкту</w:t>
            </w:r>
            <w:r>
              <w:rPr>
                <w:rFonts w:ascii="Times New Roman"/>
                <w:b w:val="false"/>
                <w:i w:val="false"/>
                <w:color w:val="000000"/>
                <w:sz w:val="20"/>
              </w:rPr>
              <w:t>рой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создания</w:t>
            </w:r>
            <w:r>
              <w:br/>
            </w:r>
            <w:r>
              <w:rPr>
                <w:rFonts w:ascii="Times New Roman"/>
                <w:b w:val="false"/>
                <w:i w:val="false"/>
                <w:color w:val="000000"/>
                <w:sz w:val="20"/>
              </w:rPr>
              <w:t>
</w:t>
            </w:r>
            <w:r>
              <w:rPr>
                <w:rFonts w:ascii="Times New Roman"/>
                <w:b w:val="false"/>
                <w:i w:val="false"/>
                <w:color w:val="000000"/>
                <w:sz w:val="20"/>
              </w:rPr>
              <w:t>племенных</w:t>
            </w:r>
            <w:r>
              <w:br/>
            </w:r>
            <w:r>
              <w:rPr>
                <w:rFonts w:ascii="Times New Roman"/>
                <w:b w:val="false"/>
                <w:i w:val="false"/>
                <w:color w:val="000000"/>
                <w:sz w:val="20"/>
              </w:rPr>
              <w:t>
</w:t>
            </w:r>
            <w:r>
              <w:rPr>
                <w:rFonts w:ascii="Times New Roman"/>
                <w:b w:val="false"/>
                <w:i w:val="false"/>
                <w:color w:val="000000"/>
                <w:sz w:val="20"/>
              </w:rPr>
              <w:t>хозяйств-</w:t>
            </w:r>
            <w:r>
              <w:br/>
            </w:r>
            <w:r>
              <w:rPr>
                <w:rFonts w:ascii="Times New Roman"/>
                <w:b w:val="false"/>
                <w:i w:val="false"/>
                <w:color w:val="000000"/>
                <w:sz w:val="20"/>
              </w:rPr>
              <w:t>
</w:t>
            </w:r>
            <w:r>
              <w:rPr>
                <w:rFonts w:ascii="Times New Roman"/>
                <w:b w:val="false"/>
                <w:i w:val="false"/>
                <w:color w:val="000000"/>
                <w:sz w:val="20"/>
              </w:rPr>
              <w:t>репродукторов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w:t>
            </w:r>
            <w:r>
              <w:br/>
            </w:r>
            <w:r>
              <w:rPr>
                <w:rFonts w:ascii="Times New Roman"/>
                <w:b w:val="false"/>
                <w:i w:val="false"/>
                <w:color w:val="000000"/>
                <w:sz w:val="20"/>
              </w:rPr>
              <w:t>
</w:t>
            </w:r>
            <w:r>
              <w:rPr>
                <w:rFonts w:ascii="Times New Roman"/>
                <w:b w:val="false"/>
                <w:i w:val="false"/>
                <w:color w:val="000000"/>
                <w:sz w:val="20"/>
              </w:rPr>
              <w:t>субъектов АПК</w:t>
            </w:r>
            <w:r>
              <w:br/>
            </w:r>
            <w:r>
              <w:rPr>
                <w:rFonts w:ascii="Times New Roman"/>
                <w:b w:val="false"/>
                <w:i w:val="false"/>
                <w:color w:val="000000"/>
                <w:sz w:val="20"/>
              </w:rPr>
              <w:t>
</w:t>
            </w:r>
            <w:r>
              <w:rPr>
                <w:rFonts w:ascii="Times New Roman"/>
                <w:b w:val="false"/>
                <w:i w:val="false"/>
                <w:color w:val="000000"/>
                <w:sz w:val="20"/>
              </w:rPr>
              <w:t>путем передачи в</w:t>
            </w:r>
            <w:r>
              <w:br/>
            </w:r>
            <w:r>
              <w:rPr>
                <w:rFonts w:ascii="Times New Roman"/>
                <w:b w:val="false"/>
                <w:i w:val="false"/>
                <w:color w:val="000000"/>
                <w:sz w:val="20"/>
              </w:rPr>
              <w:t>
</w:t>
            </w:r>
            <w:r>
              <w:rPr>
                <w:rFonts w:ascii="Times New Roman"/>
                <w:b w:val="false"/>
                <w:i w:val="false"/>
                <w:color w:val="000000"/>
                <w:sz w:val="20"/>
              </w:rPr>
              <w:t>финансовый</w:t>
            </w:r>
            <w:r>
              <w:br/>
            </w:r>
            <w:r>
              <w:rPr>
                <w:rFonts w:ascii="Times New Roman"/>
                <w:b w:val="false"/>
                <w:i w:val="false"/>
                <w:color w:val="000000"/>
                <w:sz w:val="20"/>
              </w:rPr>
              <w:t>
</w:t>
            </w:r>
            <w:r>
              <w:rPr>
                <w:rFonts w:ascii="Times New Roman"/>
                <w:b w:val="false"/>
                <w:i w:val="false"/>
                <w:color w:val="000000"/>
                <w:sz w:val="20"/>
              </w:rPr>
              <w:t>лизинг</w:t>
            </w:r>
            <w:r>
              <w:br/>
            </w:r>
            <w:r>
              <w:rPr>
                <w:rFonts w:ascii="Times New Roman"/>
                <w:b w:val="false"/>
                <w:i w:val="false"/>
                <w:color w:val="000000"/>
                <w:sz w:val="20"/>
              </w:rPr>
              <w:t>
</w:t>
            </w:r>
            <w:r>
              <w:rPr>
                <w:rFonts w:ascii="Times New Roman"/>
                <w:b w:val="false"/>
                <w:i w:val="false"/>
                <w:color w:val="000000"/>
                <w:sz w:val="20"/>
              </w:rPr>
              <w:t>племенных</w:t>
            </w:r>
            <w:r>
              <w:br/>
            </w:r>
            <w:r>
              <w:rPr>
                <w:rFonts w:ascii="Times New Roman"/>
                <w:b w:val="false"/>
                <w:i w:val="false"/>
                <w:color w:val="000000"/>
                <w:sz w:val="20"/>
              </w:rPr>
              <w:t>
</w:t>
            </w:r>
            <w:r>
              <w:rPr>
                <w:rFonts w:ascii="Times New Roman"/>
                <w:b w:val="false"/>
                <w:i w:val="false"/>
                <w:color w:val="000000"/>
                <w:sz w:val="20"/>
              </w:rPr>
              <w:t>пород КРС</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АПК</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субъектов АПК</w:t>
            </w:r>
            <w:r>
              <w:br/>
            </w:r>
            <w:r>
              <w:rPr>
                <w:rFonts w:ascii="Times New Roman"/>
                <w:b w:val="false"/>
                <w:i w:val="false"/>
                <w:color w:val="000000"/>
                <w:sz w:val="20"/>
              </w:rPr>
              <w:t>
</w:t>
            </w:r>
            <w:r>
              <w:rPr>
                <w:rFonts w:ascii="Times New Roman"/>
                <w:b w:val="false"/>
                <w:i w:val="false"/>
                <w:color w:val="000000"/>
                <w:sz w:val="20"/>
              </w:rPr>
              <w:t>для развития</w:t>
            </w:r>
            <w:r>
              <w:br/>
            </w:r>
            <w:r>
              <w:rPr>
                <w:rFonts w:ascii="Times New Roman"/>
                <w:b w:val="false"/>
                <w:i w:val="false"/>
                <w:color w:val="000000"/>
                <w:sz w:val="20"/>
              </w:rPr>
              <w:t>
</w:t>
            </w:r>
            <w:r>
              <w:rPr>
                <w:rFonts w:ascii="Times New Roman"/>
                <w:b w:val="false"/>
                <w:i w:val="false"/>
                <w:color w:val="000000"/>
                <w:sz w:val="20"/>
              </w:rPr>
              <w:t>традиционных</w:t>
            </w:r>
            <w:r>
              <w:br/>
            </w:r>
            <w:r>
              <w:rPr>
                <w:rFonts w:ascii="Times New Roman"/>
                <w:b w:val="false"/>
                <w:i w:val="false"/>
                <w:color w:val="000000"/>
                <w:sz w:val="20"/>
              </w:rPr>
              <w:t>
</w:t>
            </w:r>
            <w:r>
              <w:rPr>
                <w:rFonts w:ascii="Times New Roman"/>
                <w:b w:val="false"/>
                <w:i w:val="false"/>
                <w:color w:val="000000"/>
                <w:sz w:val="20"/>
              </w:rPr>
              <w:t>направлений</w:t>
            </w:r>
            <w:r>
              <w:br/>
            </w:r>
            <w:r>
              <w:rPr>
                <w:rFonts w:ascii="Times New Roman"/>
                <w:b w:val="false"/>
                <w:i w:val="false"/>
                <w:color w:val="000000"/>
                <w:sz w:val="20"/>
              </w:rPr>
              <w:t>
</w:t>
            </w:r>
            <w:r>
              <w:rPr>
                <w:rFonts w:ascii="Times New Roman"/>
                <w:b w:val="false"/>
                <w:i w:val="false"/>
                <w:color w:val="000000"/>
                <w:sz w:val="20"/>
              </w:rPr>
              <w:t>животноводства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АПК</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w:t>
            </w:r>
            <w:r>
              <w:br/>
            </w:r>
            <w:r>
              <w:rPr>
                <w:rFonts w:ascii="Times New Roman"/>
                <w:b w:val="false"/>
                <w:i w:val="false"/>
                <w:color w:val="000000"/>
                <w:sz w:val="20"/>
              </w:rPr>
              <w:t>
</w:t>
            </w:r>
            <w:r>
              <w:rPr>
                <w:rFonts w:ascii="Times New Roman"/>
                <w:b w:val="false"/>
                <w:i w:val="false"/>
                <w:color w:val="000000"/>
                <w:sz w:val="20"/>
              </w:rPr>
              <w:t>племенных</w:t>
            </w:r>
            <w:r>
              <w:br/>
            </w:r>
            <w:r>
              <w:rPr>
                <w:rFonts w:ascii="Times New Roman"/>
                <w:b w:val="false"/>
                <w:i w:val="false"/>
                <w:color w:val="000000"/>
                <w:sz w:val="20"/>
              </w:rPr>
              <w:t>
</w:t>
            </w:r>
            <w:r>
              <w:rPr>
                <w:rFonts w:ascii="Times New Roman"/>
                <w:b w:val="false"/>
                <w:i w:val="false"/>
                <w:color w:val="000000"/>
                <w:sz w:val="20"/>
              </w:rPr>
              <w:t>пород КРС в</w:t>
            </w:r>
            <w:r>
              <w:br/>
            </w:r>
            <w:r>
              <w:rPr>
                <w:rFonts w:ascii="Times New Roman"/>
                <w:b w:val="false"/>
                <w:i w:val="false"/>
                <w:color w:val="000000"/>
                <w:sz w:val="20"/>
              </w:rPr>
              <w:t>
</w:t>
            </w:r>
            <w:r>
              <w:rPr>
                <w:rFonts w:ascii="Times New Roman"/>
                <w:b w:val="false"/>
                <w:i w:val="false"/>
                <w:color w:val="000000"/>
                <w:sz w:val="20"/>
              </w:rPr>
              <w:t>целях создания</w:t>
            </w:r>
            <w:r>
              <w:br/>
            </w:r>
            <w:r>
              <w:rPr>
                <w:rFonts w:ascii="Times New Roman"/>
                <w:b w:val="false"/>
                <w:i w:val="false"/>
                <w:color w:val="000000"/>
                <w:sz w:val="20"/>
              </w:rPr>
              <w:t>
</w:t>
            </w:r>
            <w:r>
              <w:rPr>
                <w:rFonts w:ascii="Times New Roman"/>
                <w:b w:val="false"/>
                <w:i w:val="false"/>
                <w:color w:val="000000"/>
                <w:sz w:val="20"/>
              </w:rPr>
              <w:t>и воспроиз-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племенного</w:t>
            </w:r>
            <w:r>
              <w:br/>
            </w:r>
            <w:r>
              <w:rPr>
                <w:rFonts w:ascii="Times New Roman"/>
                <w:b w:val="false"/>
                <w:i w:val="false"/>
                <w:color w:val="000000"/>
                <w:sz w:val="20"/>
              </w:rPr>
              <w:t>
</w:t>
            </w:r>
            <w:r>
              <w:rPr>
                <w:rFonts w:ascii="Times New Roman"/>
                <w:b w:val="false"/>
                <w:i w:val="false"/>
                <w:color w:val="000000"/>
                <w:sz w:val="20"/>
              </w:rPr>
              <w:t>стада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1 655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Закуп </w:t>
            </w:r>
            <w:r>
              <w:rPr>
                <w:rFonts w:ascii="Times New Roman"/>
                <w:b w:val="false"/>
                <w:i w:val="false"/>
                <w:color w:val="000000"/>
                <w:sz w:val="20"/>
              </w:rPr>
              <w:t>поголовья</w:t>
            </w:r>
            <w:r>
              <w:br/>
            </w:r>
            <w:r>
              <w:rPr>
                <w:rFonts w:ascii="Times New Roman"/>
                <w:b w:val="false"/>
                <w:i w:val="false"/>
                <w:color w:val="000000"/>
                <w:sz w:val="20"/>
              </w:rPr>
              <w:t>
</w:t>
            </w:r>
            <w:r>
              <w:rPr>
                <w:rFonts w:ascii="Times New Roman"/>
                <w:b w:val="false"/>
                <w:i w:val="false"/>
                <w:color w:val="000000"/>
                <w:sz w:val="20"/>
              </w:rPr>
              <w:t xml:space="preserve">мелкого </w:t>
            </w:r>
            <w:r>
              <w:rPr>
                <w:rFonts w:ascii="Times New Roman"/>
                <w:b w:val="false"/>
                <w:i w:val="false"/>
                <w:color w:val="000000"/>
                <w:sz w:val="20"/>
              </w:rPr>
              <w:t>рогатого</w:t>
            </w:r>
            <w:r>
              <w:rPr>
                <w:rFonts w:ascii="Times New Roman"/>
                <w:b w:val="false"/>
                <w:i w:val="false"/>
                <w:color w:val="000000"/>
                <w:sz w:val="20"/>
              </w:rPr>
              <w:t xml:space="preserve">скота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7 000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1 550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7 000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Закуп </w:t>
            </w:r>
            <w:r>
              <w:rPr>
                <w:rFonts w:ascii="Times New Roman"/>
                <w:b w:val="false"/>
                <w:i w:val="false"/>
                <w:color w:val="000000"/>
                <w:sz w:val="20"/>
              </w:rPr>
              <w:t>поголовья</w:t>
            </w:r>
            <w:r>
              <w:br/>
            </w:r>
            <w:r>
              <w:rPr>
                <w:rFonts w:ascii="Times New Roman"/>
                <w:b w:val="false"/>
                <w:i w:val="false"/>
                <w:color w:val="000000"/>
                <w:sz w:val="20"/>
              </w:rPr>
              <w:t>
</w:t>
            </w:r>
            <w:r>
              <w:rPr>
                <w:rFonts w:ascii="Times New Roman"/>
                <w:b w:val="false"/>
                <w:i w:val="false"/>
                <w:color w:val="000000"/>
                <w:sz w:val="20"/>
              </w:rPr>
              <w:t>лошадей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конкуренто-</w:t>
            </w:r>
            <w:r>
              <w:br/>
            </w:r>
            <w:r>
              <w:rPr>
                <w:rFonts w:ascii="Times New Roman"/>
                <w:b w:val="false"/>
                <w:i w:val="false"/>
                <w:color w:val="000000"/>
                <w:sz w:val="20"/>
              </w:rPr>
              <w:t>
</w:t>
            </w:r>
            <w:r>
              <w:rPr>
                <w:rFonts w:ascii="Times New Roman"/>
                <w:b w:val="false"/>
                <w:i w:val="false"/>
                <w:color w:val="000000"/>
                <w:sz w:val="20"/>
              </w:rPr>
              <w:t>способной</w:t>
            </w:r>
            <w:r>
              <w:br/>
            </w:r>
            <w:r>
              <w:rPr>
                <w:rFonts w:ascii="Times New Roman"/>
                <w:b w:val="false"/>
                <w:i w:val="false"/>
                <w:color w:val="000000"/>
                <w:sz w:val="20"/>
              </w:rPr>
              <w:t>
</w:t>
            </w:r>
            <w:r>
              <w:rPr>
                <w:rFonts w:ascii="Times New Roman"/>
                <w:b w:val="false"/>
                <w:i w:val="false"/>
                <w:color w:val="000000"/>
                <w:sz w:val="20"/>
              </w:rPr>
              <w:t>животновод</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потенциальные</w:t>
            </w:r>
            <w:r>
              <w:br/>
            </w:r>
            <w:r>
              <w:rPr>
                <w:rFonts w:ascii="Times New Roman"/>
                <w:b w:val="false"/>
                <w:i w:val="false"/>
                <w:color w:val="000000"/>
                <w:sz w:val="20"/>
              </w:rPr>
              <w:t>
</w:t>
            </w:r>
            <w:r>
              <w:rPr>
                <w:rFonts w:ascii="Times New Roman"/>
                <w:b w:val="false"/>
                <w:i w:val="false"/>
                <w:color w:val="000000"/>
                <w:sz w:val="20"/>
              </w:rPr>
              <w:t>рынки сбыта</w:t>
            </w:r>
            <w:r>
              <w:br/>
            </w:r>
            <w:r>
              <w:rPr>
                <w:rFonts w:ascii="Times New Roman"/>
                <w:b w:val="false"/>
                <w:i w:val="false"/>
                <w:color w:val="000000"/>
                <w:sz w:val="20"/>
              </w:rPr>
              <w:t>
</w:t>
            </w:r>
            <w:r>
              <w:rPr>
                <w:rFonts w:ascii="Times New Roman"/>
                <w:b w:val="false"/>
                <w:i w:val="false"/>
                <w:color w:val="000000"/>
                <w:sz w:val="20"/>
              </w:rPr>
              <w:t>стимулируют</w:t>
            </w:r>
            <w:r>
              <w:br/>
            </w:r>
            <w:r>
              <w:rPr>
                <w:rFonts w:ascii="Times New Roman"/>
                <w:b w:val="false"/>
                <w:i w:val="false"/>
                <w:color w:val="000000"/>
                <w:sz w:val="20"/>
              </w:rPr>
              <w:t>
</w:t>
            </w:r>
            <w:r>
              <w:rPr>
                <w:rFonts w:ascii="Times New Roman"/>
                <w:b w:val="false"/>
                <w:i w:val="false"/>
                <w:color w:val="000000"/>
                <w:sz w:val="20"/>
              </w:rPr>
              <w:t>сельхозтоваро-</w:t>
            </w:r>
            <w:r>
              <w:br/>
            </w:r>
            <w:r>
              <w:rPr>
                <w:rFonts w:ascii="Times New Roman"/>
                <w:b w:val="false"/>
                <w:i w:val="false"/>
                <w:color w:val="000000"/>
                <w:sz w:val="20"/>
              </w:rPr>
              <w:t>
</w:t>
            </w:r>
            <w:r>
              <w:rPr>
                <w:rFonts w:ascii="Times New Roman"/>
                <w:b w:val="false"/>
                <w:i w:val="false"/>
                <w:color w:val="000000"/>
                <w:sz w:val="20"/>
              </w:rPr>
              <w:t>производителей</w:t>
            </w:r>
            <w:r>
              <w:br/>
            </w:r>
            <w:r>
              <w:rPr>
                <w:rFonts w:ascii="Times New Roman"/>
                <w:b w:val="false"/>
                <w:i w:val="false"/>
                <w:color w:val="000000"/>
                <w:sz w:val="20"/>
              </w:rPr>
              <w:t>
</w:t>
            </w:r>
            <w:r>
              <w:rPr>
                <w:rFonts w:ascii="Times New Roman"/>
                <w:b w:val="false"/>
                <w:i w:val="false"/>
                <w:color w:val="000000"/>
                <w:sz w:val="20"/>
              </w:rPr>
              <w:t>и компании на</w:t>
            </w:r>
            <w:r>
              <w:br/>
            </w:r>
            <w:r>
              <w:rPr>
                <w:rFonts w:ascii="Times New Roman"/>
                <w:b w:val="false"/>
                <w:i w:val="false"/>
                <w:color w:val="000000"/>
                <w:sz w:val="20"/>
              </w:rPr>
              <w:t>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основы для</w:t>
            </w:r>
            <w:r>
              <w:br/>
            </w:r>
            <w:r>
              <w:rPr>
                <w:rFonts w:ascii="Times New Roman"/>
                <w:b w:val="false"/>
                <w:i w:val="false"/>
                <w:color w:val="000000"/>
                <w:sz w:val="20"/>
              </w:rPr>
              <w:t>
</w:t>
            </w:r>
            <w:r>
              <w:rPr>
                <w:rFonts w:ascii="Times New Roman"/>
                <w:b w:val="false"/>
                <w:i w:val="false"/>
                <w:color w:val="000000"/>
                <w:sz w:val="20"/>
              </w:rPr>
              <w:t>накопления</w:t>
            </w:r>
            <w:r>
              <w:br/>
            </w:r>
            <w:r>
              <w:rPr>
                <w:rFonts w:ascii="Times New Roman"/>
                <w:b w:val="false"/>
                <w:i w:val="false"/>
                <w:color w:val="000000"/>
                <w:sz w:val="20"/>
              </w:rPr>
              <w:t>
</w:t>
            </w:r>
            <w:r>
              <w:rPr>
                <w:rFonts w:ascii="Times New Roman"/>
                <w:b w:val="false"/>
                <w:i w:val="false"/>
                <w:color w:val="000000"/>
                <w:sz w:val="20"/>
              </w:rPr>
              <w:t>маточного</w:t>
            </w:r>
            <w:r>
              <w:br/>
            </w:r>
            <w:r>
              <w:rPr>
                <w:rFonts w:ascii="Times New Roman"/>
                <w:b w:val="false"/>
                <w:i w:val="false"/>
                <w:color w:val="000000"/>
                <w:sz w:val="20"/>
              </w:rPr>
              <w:t>
</w:t>
            </w:r>
            <w:r>
              <w:rPr>
                <w:rFonts w:ascii="Times New Roman"/>
                <w:b w:val="false"/>
                <w:i w:val="false"/>
                <w:color w:val="000000"/>
                <w:sz w:val="20"/>
              </w:rPr>
              <w:t>поголовья с</w:t>
            </w:r>
            <w:r>
              <w:br/>
            </w:r>
            <w:r>
              <w:rPr>
                <w:rFonts w:ascii="Times New Roman"/>
                <w:b w:val="false"/>
                <w:i w:val="false"/>
                <w:color w:val="000000"/>
                <w:sz w:val="20"/>
              </w:rPr>
              <w:t>
</w:t>
            </w:r>
            <w:r>
              <w:rPr>
                <w:rFonts w:ascii="Times New Roman"/>
                <w:b w:val="false"/>
                <w:i w:val="false"/>
                <w:color w:val="000000"/>
                <w:sz w:val="20"/>
              </w:rPr>
              <w:t>применением</w:t>
            </w:r>
            <w:r>
              <w:br/>
            </w:r>
            <w:r>
              <w:rPr>
                <w:rFonts w:ascii="Times New Roman"/>
                <w:b w:val="false"/>
                <w:i w:val="false"/>
                <w:color w:val="000000"/>
                <w:sz w:val="20"/>
              </w:rPr>
              <w:t>
</w:t>
            </w:r>
            <w:r>
              <w:rPr>
                <w:rFonts w:ascii="Times New Roman"/>
                <w:b w:val="false"/>
                <w:i w:val="false"/>
                <w:color w:val="000000"/>
                <w:sz w:val="20"/>
              </w:rPr>
              <w:t>передовых</w:t>
            </w:r>
            <w:r>
              <w:br/>
            </w:r>
            <w:r>
              <w:rPr>
                <w:rFonts w:ascii="Times New Roman"/>
                <w:b w:val="false"/>
                <w:i w:val="false"/>
                <w:color w:val="000000"/>
                <w:sz w:val="20"/>
              </w:rPr>
              <w:t>
</w:t>
            </w:r>
            <w:r>
              <w:rPr>
                <w:rFonts w:ascii="Times New Roman"/>
                <w:b w:val="false"/>
                <w:i w:val="false"/>
                <w:color w:val="000000"/>
                <w:sz w:val="20"/>
              </w:rPr>
              <w:t>технологий по</w:t>
            </w:r>
            <w:r>
              <w:br/>
            </w:r>
            <w:r>
              <w:rPr>
                <w:rFonts w:ascii="Times New Roman"/>
                <w:b w:val="false"/>
                <w:i w:val="false"/>
                <w:color w:val="000000"/>
                <w:sz w:val="20"/>
              </w:rPr>
              <w:t>
</w:t>
            </w:r>
            <w:r>
              <w:rPr>
                <w:rFonts w:ascii="Times New Roman"/>
                <w:b w:val="false"/>
                <w:i w:val="false"/>
                <w:color w:val="000000"/>
                <w:sz w:val="20"/>
              </w:rPr>
              <w:t>воспроиз</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стада;</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откормочных</w:t>
            </w:r>
            <w:r>
              <w:br/>
            </w:r>
            <w:r>
              <w:rPr>
                <w:rFonts w:ascii="Times New Roman"/>
                <w:b w:val="false"/>
                <w:i w:val="false"/>
                <w:color w:val="000000"/>
                <w:sz w:val="20"/>
              </w:rPr>
              <w:t>
</w:t>
            </w:r>
            <w:r>
              <w:rPr>
                <w:rFonts w:ascii="Times New Roman"/>
                <w:b w:val="false"/>
                <w:i w:val="false"/>
                <w:color w:val="000000"/>
                <w:sz w:val="20"/>
              </w:rPr>
              <w:t xml:space="preserve">площадок </w:t>
            </w:r>
            <w:r>
              <w:rPr>
                <w:rFonts w:ascii="Times New Roman"/>
                <w:b w:val="false"/>
                <w:i w:val="false"/>
                <w:color w:val="000000"/>
                <w:sz w:val="20"/>
              </w:rPr>
              <w:t>мясными</w:t>
            </w:r>
            <w:r>
              <w:br/>
            </w:r>
            <w:r>
              <w:rPr>
                <w:rFonts w:ascii="Times New Roman"/>
                <w:b w:val="false"/>
                <w:i w:val="false"/>
                <w:color w:val="000000"/>
                <w:sz w:val="20"/>
              </w:rPr>
              <w:t>
</w:t>
            </w:r>
            <w:r>
              <w:rPr>
                <w:rFonts w:ascii="Times New Roman"/>
                <w:b w:val="false"/>
                <w:i w:val="false"/>
                <w:color w:val="000000"/>
                <w:sz w:val="20"/>
              </w:rPr>
              <w:t>бычками, что</w:t>
            </w:r>
            <w:r>
              <w:br/>
            </w:r>
            <w:r>
              <w:rPr>
                <w:rFonts w:ascii="Times New Roman"/>
                <w:b w:val="false"/>
                <w:i w:val="false"/>
                <w:color w:val="000000"/>
                <w:sz w:val="20"/>
              </w:rPr>
              <w:t>
</w:t>
            </w:r>
            <w:r>
              <w:rPr>
                <w:rFonts w:ascii="Times New Roman"/>
                <w:b w:val="false"/>
                <w:i w:val="false"/>
                <w:color w:val="000000"/>
                <w:sz w:val="20"/>
              </w:rPr>
              <w:t>будет</w:t>
            </w:r>
            <w:r>
              <w:br/>
            </w:r>
            <w:r>
              <w:rPr>
                <w:rFonts w:ascii="Times New Roman"/>
                <w:b w:val="false"/>
                <w:i w:val="false"/>
                <w:color w:val="000000"/>
                <w:sz w:val="20"/>
              </w:rPr>
              <w:t>
</w:t>
            </w:r>
            <w:r>
              <w:rPr>
                <w:rFonts w:ascii="Times New Roman"/>
                <w:b w:val="false"/>
                <w:i w:val="false"/>
                <w:color w:val="000000"/>
                <w:sz w:val="20"/>
              </w:rPr>
              <w:t>способствовать</w:t>
            </w:r>
            <w:r>
              <w:br/>
            </w:r>
            <w:r>
              <w:rPr>
                <w:rFonts w:ascii="Times New Roman"/>
                <w:b w:val="false"/>
                <w:i w:val="false"/>
                <w:color w:val="000000"/>
                <w:sz w:val="20"/>
              </w:rPr>
              <w:t>
</w:t>
            </w:r>
            <w:r>
              <w:rPr>
                <w:rFonts w:ascii="Times New Roman"/>
                <w:b w:val="false"/>
                <w:i w:val="false"/>
                <w:color w:val="000000"/>
                <w:sz w:val="20"/>
              </w:rPr>
              <w:t xml:space="preserve">увеличению </w:t>
            </w:r>
            <w:r>
              <w:rPr>
                <w:rFonts w:ascii="Times New Roman"/>
                <w:b w:val="false"/>
                <w:i w:val="false"/>
                <w:color w:val="000000"/>
                <w:sz w:val="20"/>
              </w:rPr>
              <w:t>доли</w:t>
            </w:r>
            <w:r>
              <w:br/>
            </w:r>
            <w:r>
              <w:rPr>
                <w:rFonts w:ascii="Times New Roman"/>
                <w:b w:val="false"/>
                <w:i w:val="false"/>
                <w:color w:val="000000"/>
                <w:sz w:val="20"/>
              </w:rPr>
              <w:t>
</w:t>
            </w:r>
            <w:r>
              <w:rPr>
                <w:rFonts w:ascii="Times New Roman"/>
                <w:b w:val="false"/>
                <w:i w:val="false"/>
                <w:color w:val="000000"/>
                <w:sz w:val="20"/>
              </w:rPr>
              <w:t>племенного и</w:t>
            </w:r>
            <w:r>
              <w:br/>
            </w:r>
            <w:r>
              <w:rPr>
                <w:rFonts w:ascii="Times New Roman"/>
                <w:b w:val="false"/>
                <w:i w:val="false"/>
                <w:color w:val="000000"/>
                <w:sz w:val="20"/>
              </w:rPr>
              <w:t>
</w:t>
            </w:r>
            <w:r>
              <w:rPr>
                <w:rFonts w:ascii="Times New Roman"/>
                <w:b w:val="false"/>
                <w:i w:val="false"/>
                <w:color w:val="000000"/>
                <w:sz w:val="20"/>
              </w:rPr>
              <w:t>товарного</w:t>
            </w:r>
            <w:r>
              <w:br/>
            </w:r>
            <w:r>
              <w:rPr>
                <w:rFonts w:ascii="Times New Roman"/>
                <w:b w:val="false"/>
                <w:i w:val="false"/>
                <w:color w:val="000000"/>
                <w:sz w:val="20"/>
              </w:rPr>
              <w:t>
</w:t>
            </w:r>
            <w:r>
              <w:rPr>
                <w:rFonts w:ascii="Times New Roman"/>
                <w:b w:val="false"/>
                <w:i w:val="false"/>
                <w:color w:val="000000"/>
                <w:sz w:val="20"/>
              </w:rPr>
              <w:t>скота мясного</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племенного</w:t>
            </w:r>
            <w:r>
              <w:br/>
            </w:r>
            <w:r>
              <w:rPr>
                <w:rFonts w:ascii="Times New Roman"/>
                <w:b w:val="false"/>
                <w:i w:val="false"/>
                <w:color w:val="000000"/>
                <w:sz w:val="20"/>
              </w:rPr>
              <w:t>
</w:t>
            </w:r>
            <w:r>
              <w:rPr>
                <w:rFonts w:ascii="Times New Roman"/>
                <w:b w:val="false"/>
                <w:i w:val="false"/>
                <w:color w:val="000000"/>
                <w:sz w:val="20"/>
              </w:rPr>
              <w:t>маточного</w:t>
            </w:r>
            <w:r>
              <w:br/>
            </w:r>
            <w:r>
              <w:rPr>
                <w:rFonts w:ascii="Times New Roman"/>
                <w:b w:val="false"/>
                <w:i w:val="false"/>
                <w:color w:val="000000"/>
                <w:sz w:val="20"/>
              </w:rPr>
              <w:t>
</w:t>
            </w:r>
            <w:r>
              <w:rPr>
                <w:rFonts w:ascii="Times New Roman"/>
                <w:b w:val="false"/>
                <w:i w:val="false"/>
                <w:color w:val="000000"/>
                <w:sz w:val="20"/>
              </w:rPr>
              <w:t>поголовья</w:t>
            </w:r>
            <w:r>
              <w:br/>
            </w:r>
            <w:r>
              <w:rPr>
                <w:rFonts w:ascii="Times New Roman"/>
                <w:b w:val="false"/>
                <w:i w:val="false"/>
                <w:color w:val="000000"/>
                <w:sz w:val="20"/>
              </w:rPr>
              <w:t>
</w:t>
            </w:r>
            <w:r>
              <w:rPr>
                <w:rFonts w:ascii="Times New Roman"/>
                <w:b w:val="false"/>
                <w:i w:val="false"/>
                <w:color w:val="000000"/>
                <w:sz w:val="20"/>
              </w:rPr>
              <w:t>мелкого</w:t>
            </w:r>
            <w:r>
              <w:br/>
            </w:r>
            <w:r>
              <w:rPr>
                <w:rFonts w:ascii="Times New Roman"/>
                <w:b w:val="false"/>
                <w:i w:val="false"/>
                <w:color w:val="000000"/>
                <w:sz w:val="20"/>
              </w:rPr>
              <w:t>
</w:t>
            </w:r>
            <w:r>
              <w:rPr>
                <w:rFonts w:ascii="Times New Roman"/>
                <w:b w:val="false"/>
                <w:i w:val="false"/>
                <w:color w:val="000000"/>
                <w:sz w:val="20"/>
              </w:rPr>
              <w:t>рогатого</w:t>
            </w:r>
            <w:r>
              <w:br/>
            </w:r>
            <w:r>
              <w:rPr>
                <w:rFonts w:ascii="Times New Roman"/>
                <w:b w:val="false"/>
                <w:i w:val="false"/>
                <w:color w:val="000000"/>
                <w:sz w:val="20"/>
              </w:rPr>
              <w:t>
</w:t>
            </w:r>
            <w:r>
              <w:rPr>
                <w:rFonts w:ascii="Times New Roman"/>
                <w:b w:val="false"/>
                <w:i w:val="false"/>
                <w:color w:val="000000"/>
                <w:sz w:val="20"/>
              </w:rPr>
              <w:t>скота;</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отгонного</w:t>
            </w:r>
            <w:r>
              <w:br/>
            </w:r>
            <w:r>
              <w:rPr>
                <w:rFonts w:ascii="Times New Roman"/>
                <w:b w:val="false"/>
                <w:i w:val="false"/>
                <w:color w:val="000000"/>
                <w:sz w:val="20"/>
              </w:rPr>
              <w:t>
</w:t>
            </w:r>
            <w:r>
              <w:rPr>
                <w:rFonts w:ascii="Times New Roman"/>
                <w:b w:val="false"/>
                <w:i w:val="false"/>
                <w:color w:val="000000"/>
                <w:sz w:val="20"/>
              </w:rPr>
              <w:t>овцеводства.</w:t>
            </w:r>
            <w:r>
              <w:br/>
            </w:r>
            <w:r>
              <w:rPr>
                <w:rFonts w:ascii="Times New Roman"/>
                <w:b w:val="false"/>
                <w:i w:val="false"/>
                <w:color w:val="000000"/>
                <w:sz w:val="20"/>
              </w:rPr>
              <w:t>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племенного</w:t>
            </w:r>
            <w:r>
              <w:br/>
            </w:r>
            <w:r>
              <w:rPr>
                <w:rFonts w:ascii="Times New Roman"/>
                <w:b w:val="false"/>
                <w:i w:val="false"/>
                <w:color w:val="000000"/>
                <w:sz w:val="20"/>
              </w:rPr>
              <w:t>
</w:t>
            </w:r>
            <w:r>
              <w:rPr>
                <w:rFonts w:ascii="Times New Roman"/>
                <w:b w:val="false"/>
                <w:i w:val="false"/>
                <w:color w:val="000000"/>
                <w:sz w:val="20"/>
              </w:rPr>
              <w:t>маточного</w:t>
            </w:r>
            <w:r>
              <w:br/>
            </w:r>
            <w:r>
              <w:rPr>
                <w:rFonts w:ascii="Times New Roman"/>
                <w:b w:val="false"/>
                <w:i w:val="false"/>
                <w:color w:val="000000"/>
                <w:sz w:val="20"/>
              </w:rPr>
              <w:t>
</w:t>
            </w:r>
            <w:r>
              <w:rPr>
                <w:rFonts w:ascii="Times New Roman"/>
                <w:b w:val="false"/>
                <w:i w:val="false"/>
                <w:color w:val="000000"/>
                <w:sz w:val="20"/>
              </w:rPr>
              <w:t>поголовья</w:t>
            </w:r>
            <w:r>
              <w:br/>
            </w:r>
            <w:r>
              <w:rPr>
                <w:rFonts w:ascii="Times New Roman"/>
                <w:b w:val="false"/>
                <w:i w:val="false"/>
                <w:color w:val="000000"/>
                <w:sz w:val="20"/>
              </w:rPr>
              <w:t>
</w:t>
            </w:r>
            <w:r>
              <w:rPr>
                <w:rFonts w:ascii="Times New Roman"/>
                <w:b w:val="false"/>
                <w:i w:val="false"/>
                <w:color w:val="000000"/>
                <w:sz w:val="20"/>
              </w:rPr>
              <w:t>лошадей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Развитие и обеспечение устойчивости системы гарантирования исполнения</w:t>
            </w:r>
            <w:r>
              <w:br/>
            </w:r>
            <w:r>
              <w:rPr>
                <w:rFonts w:ascii="Times New Roman"/>
                <w:b w:val="false"/>
                <w:i w:val="false"/>
                <w:color w:val="000000"/>
                <w:sz w:val="20"/>
              </w:rPr>
              <w:t>
</w:t>
            </w:r>
            <w:r>
              <w:rPr>
                <w:rFonts w:ascii="Times New Roman"/>
                <w:b w:val="false"/>
                <w:i w:val="false"/>
                <w:color w:val="000000"/>
                <w:sz w:val="20"/>
              </w:rPr>
              <w:t>обязательств по зерновым распискам</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гарантиро</w:t>
            </w:r>
            <w:r>
              <w:rPr>
                <w:rFonts w:ascii="Times New Roman"/>
                <w:b w:val="false"/>
                <w:i w:val="false"/>
                <w:color w:val="000000"/>
                <w:sz w:val="20"/>
              </w:rPr>
              <w:t>ванного</w:t>
            </w:r>
            <w:r>
              <w:br/>
            </w:r>
            <w:r>
              <w:rPr>
                <w:rFonts w:ascii="Times New Roman"/>
                <w:b w:val="false"/>
                <w:i w:val="false"/>
                <w:color w:val="000000"/>
                <w:sz w:val="20"/>
              </w:rPr>
              <w:t>
</w:t>
            </w:r>
            <w:r>
              <w:rPr>
                <w:rFonts w:ascii="Times New Roman"/>
                <w:b w:val="false"/>
                <w:i w:val="false"/>
                <w:color w:val="000000"/>
                <w:sz w:val="20"/>
              </w:rPr>
              <w:t>зерна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1 665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единовременной выплаты</w:t>
            </w:r>
            <w:r>
              <w:br/>
            </w:r>
            <w:r>
              <w:rPr>
                <w:rFonts w:ascii="Times New Roman"/>
                <w:b w:val="false"/>
                <w:i w:val="false"/>
                <w:color w:val="000000"/>
                <w:sz w:val="20"/>
              </w:rPr>
              <w:t>
</w:t>
            </w:r>
            <w:r>
              <w:rPr>
                <w:rFonts w:ascii="Times New Roman"/>
                <w:b w:val="false"/>
                <w:i w:val="false"/>
                <w:color w:val="000000"/>
                <w:sz w:val="20"/>
              </w:rPr>
              <w:t>при наступлении</w:t>
            </w:r>
            <w:r>
              <w:br/>
            </w:r>
            <w:r>
              <w:rPr>
                <w:rFonts w:ascii="Times New Roman"/>
                <w:b w:val="false"/>
                <w:i w:val="false"/>
                <w:color w:val="000000"/>
                <w:sz w:val="20"/>
              </w:rPr>
              <w:t>
</w:t>
            </w:r>
            <w:r>
              <w:rPr>
                <w:rFonts w:ascii="Times New Roman"/>
                <w:b w:val="false"/>
                <w:i w:val="false"/>
                <w:color w:val="000000"/>
                <w:sz w:val="20"/>
              </w:rPr>
              <w:t>гарантийного</w:t>
            </w:r>
            <w:r>
              <w:br/>
            </w:r>
            <w:r>
              <w:rPr>
                <w:rFonts w:ascii="Times New Roman"/>
                <w:b w:val="false"/>
                <w:i w:val="false"/>
                <w:color w:val="000000"/>
                <w:sz w:val="20"/>
              </w:rPr>
              <w:t>
</w:t>
            </w:r>
            <w:r>
              <w:rPr>
                <w:rFonts w:ascii="Times New Roman"/>
                <w:b w:val="false"/>
                <w:i w:val="false"/>
                <w:color w:val="000000"/>
                <w:sz w:val="20"/>
              </w:rPr>
              <w:t>случая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83,4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кредитования</w:t>
            </w:r>
            <w:r>
              <w:br/>
            </w:r>
            <w:r>
              <w:rPr>
                <w:rFonts w:ascii="Times New Roman"/>
                <w:b w:val="false"/>
                <w:i w:val="false"/>
                <w:color w:val="000000"/>
                <w:sz w:val="20"/>
              </w:rPr>
              <w:t>
</w:t>
            </w:r>
            <w:r>
              <w:rPr>
                <w:rFonts w:ascii="Times New Roman"/>
                <w:b w:val="false"/>
                <w:i w:val="false"/>
                <w:color w:val="000000"/>
                <w:sz w:val="20"/>
              </w:rPr>
              <w:t>субъектов АПК</w:t>
            </w:r>
            <w:r>
              <w:br/>
            </w:r>
            <w:r>
              <w:rPr>
                <w:rFonts w:ascii="Times New Roman"/>
                <w:b w:val="false"/>
                <w:i w:val="false"/>
                <w:color w:val="000000"/>
                <w:sz w:val="20"/>
              </w:rPr>
              <w:t>
</w:t>
            </w:r>
            <w:r>
              <w:rPr>
                <w:rFonts w:ascii="Times New Roman"/>
                <w:b w:val="false"/>
                <w:i w:val="false"/>
                <w:color w:val="000000"/>
                <w:sz w:val="20"/>
              </w:rPr>
              <w:t>под залог</w:t>
            </w:r>
            <w:r>
              <w:br/>
            </w:r>
            <w:r>
              <w:rPr>
                <w:rFonts w:ascii="Times New Roman"/>
                <w:b w:val="false"/>
                <w:i w:val="false"/>
                <w:color w:val="000000"/>
                <w:sz w:val="20"/>
              </w:rPr>
              <w:t>
</w:t>
            </w:r>
            <w:r>
              <w:rPr>
                <w:rFonts w:ascii="Times New Roman"/>
                <w:b w:val="false"/>
                <w:i w:val="false"/>
                <w:color w:val="000000"/>
                <w:sz w:val="20"/>
              </w:rPr>
              <w:t>гарантиро</w:t>
            </w:r>
            <w:r>
              <w:rPr>
                <w:rFonts w:ascii="Times New Roman"/>
                <w:b w:val="false"/>
                <w:i w:val="false"/>
                <w:color w:val="000000"/>
                <w:sz w:val="20"/>
              </w:rPr>
              <w:t>ванных</w:t>
            </w:r>
            <w:r>
              <w:br/>
            </w:r>
            <w:r>
              <w:rPr>
                <w:rFonts w:ascii="Times New Roman"/>
                <w:b w:val="false"/>
                <w:i w:val="false"/>
                <w:color w:val="000000"/>
                <w:sz w:val="20"/>
              </w:rPr>
              <w:t>
</w:t>
            </w:r>
            <w:r>
              <w:rPr>
                <w:rFonts w:ascii="Times New Roman"/>
                <w:b w:val="false"/>
                <w:i w:val="false"/>
                <w:color w:val="000000"/>
                <w:sz w:val="20"/>
              </w:rPr>
              <w:t xml:space="preserve">зерновых </w:t>
            </w:r>
            <w:r>
              <w:rPr>
                <w:rFonts w:ascii="Times New Roman"/>
                <w:b w:val="false"/>
                <w:i w:val="false"/>
                <w:color w:val="000000"/>
                <w:sz w:val="20"/>
              </w:rPr>
              <w:t>расписок</w:t>
            </w:r>
            <w:r>
              <w:br/>
            </w:r>
            <w:r>
              <w:rPr>
                <w:rFonts w:ascii="Times New Roman"/>
                <w:b w:val="false"/>
                <w:i w:val="false"/>
                <w:color w:val="000000"/>
                <w:sz w:val="20"/>
              </w:rPr>
              <w:t>
</w:t>
            </w:r>
            <w:r>
              <w:rPr>
                <w:rFonts w:ascii="Times New Roman"/>
                <w:b w:val="false"/>
                <w:i w:val="false"/>
                <w:color w:val="000000"/>
                <w:sz w:val="20"/>
              </w:rPr>
              <w:t xml:space="preserve">приведет к </w:t>
            </w:r>
            <w:r>
              <w:rPr>
                <w:rFonts w:ascii="Times New Roman"/>
                <w:b w:val="false"/>
                <w:i w:val="false"/>
                <w:color w:val="000000"/>
                <w:sz w:val="20"/>
              </w:rPr>
              <w:t>притоку</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 xml:space="preserve">аграрный </w:t>
            </w:r>
            <w:r>
              <w:rPr>
                <w:rFonts w:ascii="Times New Roman"/>
                <w:b w:val="false"/>
                <w:i w:val="false"/>
                <w:color w:val="000000"/>
                <w:sz w:val="20"/>
              </w:rPr>
              <w:t>сектор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Микрокредитование сельского населения и сельскохозяйственных</w:t>
            </w:r>
            <w:r>
              <w:br/>
            </w:r>
            <w:r>
              <w:rPr>
                <w:rFonts w:ascii="Times New Roman"/>
                <w:b w:val="false"/>
                <w:i w:val="false"/>
                <w:color w:val="000000"/>
                <w:sz w:val="20"/>
              </w:rPr>
              <w:t>
</w:t>
            </w:r>
            <w:r>
              <w:rPr>
                <w:rFonts w:ascii="Times New Roman"/>
                <w:b w:val="false"/>
                <w:i w:val="false"/>
                <w:color w:val="000000"/>
                <w:sz w:val="20"/>
              </w:rPr>
              <w:t>товаропроизводителей</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 xml:space="preserve">прямого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выданных</w:t>
            </w:r>
            <w:r>
              <w:br/>
            </w:r>
            <w:r>
              <w:rPr>
                <w:rFonts w:ascii="Times New Roman"/>
                <w:b w:val="false"/>
                <w:i w:val="false"/>
                <w:color w:val="000000"/>
                <w:sz w:val="20"/>
              </w:rPr>
              <w:t>
</w:t>
            </w:r>
            <w:r>
              <w:rPr>
                <w:rFonts w:ascii="Times New Roman"/>
                <w:b w:val="false"/>
                <w:i w:val="false"/>
                <w:color w:val="000000"/>
                <w:sz w:val="20"/>
              </w:rPr>
              <w:t>микрокредитов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3 750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выданных</w:t>
            </w:r>
            <w:r>
              <w:br/>
            </w:r>
            <w:r>
              <w:rPr>
                <w:rFonts w:ascii="Times New Roman"/>
                <w:b w:val="false"/>
                <w:i w:val="false"/>
                <w:color w:val="000000"/>
                <w:sz w:val="20"/>
              </w:rPr>
              <w:t>
</w:t>
            </w:r>
            <w:r>
              <w:rPr>
                <w:rFonts w:ascii="Times New Roman"/>
                <w:b w:val="false"/>
                <w:i w:val="false"/>
                <w:color w:val="000000"/>
                <w:sz w:val="20"/>
              </w:rPr>
              <w:t>микрокредитов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просроченной</w:t>
            </w:r>
            <w:r>
              <w:br/>
            </w:r>
            <w:r>
              <w:rPr>
                <w:rFonts w:ascii="Times New Roman"/>
                <w:b w:val="false"/>
                <w:i w:val="false"/>
                <w:color w:val="000000"/>
                <w:sz w:val="20"/>
              </w:rPr>
              <w:t>
</w:t>
            </w:r>
            <w:r>
              <w:rPr>
                <w:rFonts w:ascii="Times New Roman"/>
                <w:b w:val="false"/>
                <w:i w:val="false"/>
                <w:color w:val="000000"/>
                <w:sz w:val="20"/>
              </w:rPr>
              <w:t>задолженности</w:t>
            </w:r>
            <w:r>
              <w:br/>
            </w:r>
            <w:r>
              <w:rPr>
                <w:rFonts w:ascii="Times New Roman"/>
                <w:b w:val="false"/>
                <w:i w:val="false"/>
                <w:color w:val="000000"/>
                <w:sz w:val="20"/>
              </w:rPr>
              <w:t>
</w:t>
            </w:r>
            <w:r>
              <w:rPr>
                <w:rFonts w:ascii="Times New Roman"/>
                <w:b w:val="false"/>
                <w:i w:val="false"/>
                <w:color w:val="000000"/>
                <w:sz w:val="20"/>
              </w:rPr>
              <w:t>к кредитному</w:t>
            </w:r>
            <w:r>
              <w:br/>
            </w:r>
            <w:r>
              <w:rPr>
                <w:rFonts w:ascii="Times New Roman"/>
                <w:b w:val="false"/>
                <w:i w:val="false"/>
                <w:color w:val="000000"/>
                <w:sz w:val="20"/>
              </w:rPr>
              <w:t>
</w:t>
            </w:r>
            <w:r>
              <w:rPr>
                <w:rFonts w:ascii="Times New Roman"/>
                <w:b w:val="false"/>
                <w:i w:val="false"/>
                <w:color w:val="000000"/>
                <w:sz w:val="20"/>
              </w:rPr>
              <w:t>портфелю</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устойчивой системы</w:t>
            </w:r>
            <w:r>
              <w:br/>
            </w:r>
            <w:r>
              <w:rPr>
                <w:rFonts w:ascii="Times New Roman"/>
                <w:b w:val="false"/>
                <w:i w:val="false"/>
                <w:color w:val="000000"/>
                <w:sz w:val="20"/>
              </w:rPr>
              <w:t>
</w:t>
            </w:r>
            <w:r>
              <w:rPr>
                <w:rFonts w:ascii="Times New Roman"/>
                <w:b w:val="false"/>
                <w:i w:val="false"/>
                <w:color w:val="000000"/>
                <w:sz w:val="20"/>
              </w:rPr>
              <w:t>микрокреди</w:t>
            </w:r>
            <w:r>
              <w:rPr>
                <w:rFonts w:ascii="Times New Roman"/>
                <w:b w:val="false"/>
                <w:i w:val="false"/>
                <w:color w:val="000000"/>
                <w:sz w:val="20"/>
              </w:rPr>
              <w:t>тования</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Кредитование микрокредитных организаций для дальнейшего микрокредитования</w:t>
            </w:r>
            <w:r>
              <w:br/>
            </w:r>
            <w:r>
              <w:rPr>
                <w:rFonts w:ascii="Times New Roman"/>
                <w:b w:val="false"/>
                <w:i w:val="false"/>
                <w:color w:val="000000"/>
                <w:sz w:val="20"/>
              </w:rPr>
              <w:t>
</w:t>
            </w:r>
            <w:r>
              <w:rPr>
                <w:rFonts w:ascii="Times New Roman"/>
                <w:b w:val="false"/>
                <w:i w:val="false"/>
                <w:color w:val="000000"/>
                <w:sz w:val="20"/>
              </w:rPr>
              <w:t>сельского населения и сельскохозяйственных товаропроизводителей</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выданных</w:t>
            </w:r>
            <w:r>
              <w:br/>
            </w:r>
            <w:r>
              <w:rPr>
                <w:rFonts w:ascii="Times New Roman"/>
                <w:b w:val="false"/>
                <w:i w:val="false"/>
                <w:color w:val="000000"/>
                <w:sz w:val="20"/>
              </w:rPr>
              <w:t>
</w:t>
            </w:r>
            <w:r>
              <w:rPr>
                <w:rFonts w:ascii="Times New Roman"/>
                <w:b w:val="false"/>
                <w:i w:val="false"/>
                <w:color w:val="000000"/>
                <w:sz w:val="20"/>
              </w:rPr>
              <w:t>микрокредитов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выданных</w:t>
            </w:r>
            <w:r>
              <w:br/>
            </w:r>
            <w:r>
              <w:rPr>
                <w:rFonts w:ascii="Times New Roman"/>
                <w:b w:val="false"/>
                <w:i w:val="false"/>
                <w:color w:val="000000"/>
                <w:sz w:val="20"/>
              </w:rPr>
              <w:t>
</w:t>
            </w:r>
            <w:r>
              <w:rPr>
                <w:rFonts w:ascii="Times New Roman"/>
                <w:b w:val="false"/>
                <w:i w:val="false"/>
                <w:color w:val="000000"/>
                <w:sz w:val="20"/>
              </w:rPr>
              <w:t>микрокредитов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просроченной</w:t>
            </w:r>
            <w:r>
              <w:br/>
            </w:r>
            <w:r>
              <w:rPr>
                <w:rFonts w:ascii="Times New Roman"/>
                <w:b w:val="false"/>
                <w:i w:val="false"/>
                <w:color w:val="000000"/>
                <w:sz w:val="20"/>
              </w:rPr>
              <w:t>
</w:t>
            </w:r>
            <w:r>
              <w:rPr>
                <w:rFonts w:ascii="Times New Roman"/>
                <w:b w:val="false"/>
                <w:i w:val="false"/>
                <w:color w:val="000000"/>
                <w:sz w:val="20"/>
              </w:rPr>
              <w:t>задолженности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устойчивой системы</w:t>
            </w:r>
            <w:r>
              <w:br/>
            </w:r>
            <w:r>
              <w:rPr>
                <w:rFonts w:ascii="Times New Roman"/>
                <w:b w:val="false"/>
                <w:i w:val="false"/>
                <w:color w:val="000000"/>
                <w:sz w:val="20"/>
              </w:rPr>
              <w:t>
</w:t>
            </w:r>
            <w:r>
              <w:rPr>
                <w:rFonts w:ascii="Times New Roman"/>
                <w:b w:val="false"/>
                <w:i w:val="false"/>
                <w:color w:val="000000"/>
                <w:sz w:val="20"/>
              </w:rPr>
              <w:t>микрокреди</w:t>
            </w:r>
            <w:r>
              <w:rPr>
                <w:rFonts w:ascii="Times New Roman"/>
                <w:b w:val="false"/>
                <w:i w:val="false"/>
                <w:color w:val="000000"/>
                <w:sz w:val="20"/>
              </w:rPr>
              <w:t>тования</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Создание центра поддержки микрокредитных организаций</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поддержки</w:t>
            </w:r>
            <w:r>
              <w:br/>
            </w:r>
            <w:r>
              <w:rPr>
                <w:rFonts w:ascii="Times New Roman"/>
                <w:b w:val="false"/>
                <w:i w:val="false"/>
                <w:color w:val="000000"/>
                <w:sz w:val="20"/>
              </w:rPr>
              <w:t>
</w:t>
            </w:r>
            <w:r>
              <w:rPr>
                <w:rFonts w:ascii="Times New Roman"/>
                <w:b w:val="false"/>
                <w:i w:val="false"/>
                <w:color w:val="000000"/>
                <w:sz w:val="20"/>
              </w:rPr>
              <w:t>микрокредитных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МКО,</w:t>
            </w:r>
            <w:r>
              <w:br/>
            </w:r>
            <w:r>
              <w:rPr>
                <w:rFonts w:ascii="Times New Roman"/>
                <w:b w:val="false"/>
                <w:i w:val="false"/>
                <w:color w:val="000000"/>
                <w:sz w:val="20"/>
              </w:rPr>
              <w:t>
</w:t>
            </w:r>
            <w:r>
              <w:rPr>
                <w:rFonts w:ascii="Times New Roman"/>
                <w:b w:val="false"/>
                <w:i w:val="false"/>
                <w:color w:val="000000"/>
                <w:sz w:val="20"/>
              </w:rPr>
              <w:t>получивших</w:t>
            </w:r>
            <w:r>
              <w:br/>
            </w:r>
            <w:r>
              <w:rPr>
                <w:rFonts w:ascii="Times New Roman"/>
                <w:b w:val="false"/>
                <w:i w:val="false"/>
                <w:color w:val="000000"/>
                <w:sz w:val="20"/>
              </w:rPr>
              <w:t>
</w:t>
            </w:r>
            <w:r>
              <w:rPr>
                <w:rFonts w:ascii="Times New Roman"/>
                <w:b w:val="false"/>
                <w:i w:val="false"/>
                <w:color w:val="000000"/>
                <w:sz w:val="20"/>
              </w:rPr>
              <w:t>кредитные</w:t>
            </w:r>
            <w:r>
              <w:br/>
            </w:r>
            <w:r>
              <w:rPr>
                <w:rFonts w:ascii="Times New Roman"/>
                <w:b w:val="false"/>
                <w:i w:val="false"/>
                <w:color w:val="000000"/>
                <w:sz w:val="20"/>
              </w:rPr>
              <w:t>
</w:t>
            </w:r>
            <w:r>
              <w:rPr>
                <w:rFonts w:ascii="Times New Roman"/>
                <w:b w:val="false"/>
                <w:i w:val="false"/>
                <w:color w:val="000000"/>
                <w:sz w:val="20"/>
              </w:rPr>
              <w:t>рейтинги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финансовой</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на селе путем</w:t>
            </w:r>
            <w:r>
              <w:br/>
            </w:r>
            <w:r>
              <w:rPr>
                <w:rFonts w:ascii="Times New Roman"/>
                <w:b w:val="false"/>
                <w:i w:val="false"/>
                <w:color w:val="000000"/>
                <w:sz w:val="20"/>
              </w:rPr>
              <w:t>
</w:t>
            </w:r>
            <w:r>
              <w:rPr>
                <w:rFonts w:ascii="Times New Roman"/>
                <w:b w:val="false"/>
                <w:i w:val="false"/>
                <w:color w:val="000000"/>
                <w:sz w:val="20"/>
              </w:rPr>
              <w:t>институци-</w:t>
            </w:r>
            <w:r>
              <w:br/>
            </w:r>
            <w:r>
              <w:rPr>
                <w:rFonts w:ascii="Times New Roman"/>
                <w:b w:val="false"/>
                <w:i w:val="false"/>
                <w:color w:val="000000"/>
                <w:sz w:val="20"/>
              </w:rPr>
              <w:t>
</w:t>
            </w:r>
            <w:r>
              <w:rPr>
                <w:rFonts w:ascii="Times New Roman"/>
                <w:b w:val="false"/>
                <w:i w:val="false"/>
                <w:color w:val="000000"/>
                <w:sz w:val="20"/>
              </w:rPr>
              <w:t>онального</w:t>
            </w:r>
            <w:r>
              <w:br/>
            </w:r>
            <w:r>
              <w:rPr>
                <w:rFonts w:ascii="Times New Roman"/>
                <w:b w:val="false"/>
                <w:i w:val="false"/>
                <w:color w:val="000000"/>
                <w:sz w:val="20"/>
              </w:rPr>
              <w:t>
</w:t>
            </w:r>
            <w:r>
              <w:rPr>
                <w:rFonts w:ascii="Times New Roman"/>
                <w:b w:val="false"/>
                <w:i w:val="false"/>
                <w:color w:val="000000"/>
                <w:sz w:val="20"/>
              </w:rPr>
              <w:t>укрепления</w:t>
            </w:r>
            <w:r>
              <w:br/>
            </w:r>
            <w:r>
              <w:rPr>
                <w:rFonts w:ascii="Times New Roman"/>
                <w:b w:val="false"/>
                <w:i w:val="false"/>
                <w:color w:val="000000"/>
                <w:sz w:val="20"/>
              </w:rPr>
              <w:t>
</w:t>
            </w:r>
            <w:r>
              <w:rPr>
                <w:rFonts w:ascii="Times New Roman"/>
                <w:b w:val="false"/>
                <w:i w:val="false"/>
                <w:color w:val="000000"/>
                <w:sz w:val="20"/>
              </w:rPr>
              <w:t>микрокредитных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Кредитование сельскохозяйственных товаропроизводителей на развитие</w:t>
            </w:r>
            <w:r>
              <w:br/>
            </w:r>
            <w:r>
              <w:rPr>
                <w:rFonts w:ascii="Times New Roman"/>
                <w:b w:val="false"/>
                <w:i w:val="false"/>
                <w:color w:val="000000"/>
                <w:sz w:val="20"/>
              </w:rPr>
              <w:t>
</w:t>
            </w:r>
            <w:r>
              <w:rPr>
                <w:rFonts w:ascii="Times New Roman"/>
                <w:b w:val="false"/>
                <w:i w:val="false"/>
                <w:color w:val="000000"/>
                <w:sz w:val="20"/>
              </w:rPr>
              <w:t>животноводства</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выданных</w:t>
            </w:r>
            <w:r>
              <w:br/>
            </w:r>
            <w:r>
              <w:rPr>
                <w:rFonts w:ascii="Times New Roman"/>
                <w:b w:val="false"/>
                <w:i w:val="false"/>
                <w:color w:val="000000"/>
                <w:sz w:val="20"/>
              </w:rPr>
              <w:t>
</w:t>
            </w:r>
            <w:r>
              <w:rPr>
                <w:rFonts w:ascii="Times New Roman"/>
                <w:b w:val="false"/>
                <w:i w:val="false"/>
                <w:color w:val="000000"/>
                <w:sz w:val="20"/>
              </w:rPr>
              <w:t>займов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произведенного</w:t>
            </w:r>
            <w:r>
              <w:br/>
            </w:r>
            <w:r>
              <w:rPr>
                <w:rFonts w:ascii="Times New Roman"/>
                <w:b w:val="false"/>
                <w:i w:val="false"/>
                <w:color w:val="000000"/>
                <w:sz w:val="20"/>
              </w:rPr>
              <w:t>
</w:t>
            </w:r>
            <w:r>
              <w:rPr>
                <w:rFonts w:ascii="Times New Roman"/>
                <w:b w:val="false"/>
                <w:i w:val="false"/>
                <w:color w:val="000000"/>
                <w:sz w:val="20"/>
              </w:rPr>
              <w:t>в результате</w:t>
            </w:r>
            <w:r>
              <w:br/>
            </w:r>
            <w:r>
              <w:rPr>
                <w:rFonts w:ascii="Times New Roman"/>
                <w:b w:val="false"/>
                <w:i w:val="false"/>
                <w:color w:val="000000"/>
                <w:sz w:val="20"/>
              </w:rPr>
              <w:t>
</w:t>
            </w:r>
            <w:r>
              <w:rPr>
                <w:rFonts w:ascii="Times New Roman"/>
                <w:b w:val="false"/>
                <w:i w:val="false"/>
                <w:color w:val="000000"/>
                <w:sz w:val="20"/>
              </w:rPr>
              <w:t>инвестиций</w:t>
            </w:r>
            <w:r>
              <w:br/>
            </w:r>
            <w:r>
              <w:rPr>
                <w:rFonts w:ascii="Times New Roman"/>
                <w:b w:val="false"/>
                <w:i w:val="false"/>
                <w:color w:val="000000"/>
                <w:sz w:val="20"/>
              </w:rPr>
              <w:t>
</w:t>
            </w:r>
            <w:r>
              <w:rPr>
                <w:rFonts w:ascii="Times New Roman"/>
                <w:b w:val="false"/>
                <w:i w:val="false"/>
                <w:color w:val="000000"/>
                <w:sz w:val="20"/>
              </w:rPr>
              <w:t>мяса в общем</w:t>
            </w:r>
            <w:r>
              <w:br/>
            </w:r>
            <w:r>
              <w:rPr>
                <w:rFonts w:ascii="Times New Roman"/>
                <w:b w:val="false"/>
                <w:i w:val="false"/>
                <w:color w:val="000000"/>
                <w:sz w:val="20"/>
              </w:rPr>
              <w:t>
</w:t>
            </w:r>
            <w:r>
              <w:rPr>
                <w:rFonts w:ascii="Times New Roman"/>
                <w:b w:val="false"/>
                <w:i w:val="false"/>
                <w:color w:val="000000"/>
                <w:sz w:val="20"/>
              </w:rPr>
              <w:t>количестве</w:t>
            </w:r>
            <w:r>
              <w:br/>
            </w:r>
            <w:r>
              <w:rPr>
                <w:rFonts w:ascii="Times New Roman"/>
                <w:b w:val="false"/>
                <w:i w:val="false"/>
                <w:color w:val="000000"/>
                <w:sz w:val="20"/>
              </w:rPr>
              <w:t>
</w:t>
            </w:r>
            <w:r>
              <w:rPr>
                <w:rFonts w:ascii="Times New Roman"/>
                <w:b w:val="false"/>
                <w:i w:val="false"/>
                <w:color w:val="000000"/>
                <w:sz w:val="20"/>
              </w:rPr>
              <w:t>прогнозного</w:t>
            </w:r>
            <w:r>
              <w:br/>
            </w:r>
            <w:r>
              <w:rPr>
                <w:rFonts w:ascii="Times New Roman"/>
                <w:b w:val="false"/>
                <w:i w:val="false"/>
                <w:color w:val="000000"/>
                <w:sz w:val="20"/>
              </w:rPr>
              <w:t>
</w:t>
            </w:r>
            <w:r>
              <w:rPr>
                <w:rFonts w:ascii="Times New Roman"/>
                <w:b w:val="false"/>
                <w:i w:val="false"/>
                <w:color w:val="000000"/>
                <w:sz w:val="20"/>
              </w:rPr>
              <w:t>объема в</w:t>
            </w:r>
            <w:r>
              <w:br/>
            </w:r>
            <w:r>
              <w:rPr>
                <w:rFonts w:ascii="Times New Roman"/>
                <w:b w:val="false"/>
                <w:i w:val="false"/>
                <w:color w:val="000000"/>
                <w:sz w:val="20"/>
              </w:rPr>
              <w:t>
</w:t>
            </w:r>
            <w:r>
              <w:rPr>
                <w:rFonts w:ascii="Times New Roman"/>
                <w:b w:val="false"/>
                <w:i w:val="false"/>
                <w:color w:val="000000"/>
                <w:sz w:val="20"/>
              </w:rPr>
              <w:t>убойном весе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Кредитование микрокредитных организаций для дальнейшего кредитования</w:t>
            </w:r>
            <w:r>
              <w:br/>
            </w:r>
            <w:r>
              <w:rPr>
                <w:rFonts w:ascii="Times New Roman"/>
                <w:b w:val="false"/>
                <w:i w:val="false"/>
                <w:color w:val="000000"/>
                <w:sz w:val="20"/>
              </w:rPr>
              <w:t>
</w:t>
            </w:r>
            <w:r>
              <w:rPr>
                <w:rFonts w:ascii="Times New Roman"/>
                <w:b w:val="false"/>
                <w:i w:val="false"/>
                <w:color w:val="000000"/>
                <w:sz w:val="20"/>
              </w:rPr>
              <w:t>сельскохозяйственных товаропроизводителей на развитие животноводства</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 xml:space="preserve">выданных </w:t>
            </w:r>
            <w:r>
              <w:rPr>
                <w:rFonts w:ascii="Times New Roman"/>
                <w:b w:val="false"/>
                <w:i w:val="false"/>
                <w:color w:val="000000"/>
                <w:sz w:val="20"/>
              </w:rPr>
              <w:t>займов</w:t>
            </w:r>
            <w:r>
              <w:br/>
            </w:r>
            <w:r>
              <w:rPr>
                <w:rFonts w:ascii="Times New Roman"/>
                <w:b w:val="false"/>
                <w:i w:val="false"/>
                <w:color w:val="000000"/>
                <w:sz w:val="20"/>
              </w:rPr>
              <w:t>
</w:t>
            </w:r>
            <w:r>
              <w:rPr>
                <w:rFonts w:ascii="Times New Roman"/>
                <w:b w:val="false"/>
                <w:i w:val="false"/>
                <w:color w:val="000000"/>
                <w:sz w:val="20"/>
              </w:rPr>
              <w:t xml:space="preserve">конечным </w:t>
            </w:r>
            <w:r>
              <w:rPr>
                <w:rFonts w:ascii="Times New Roman"/>
                <w:b w:val="false"/>
                <w:i w:val="false"/>
                <w:color w:val="000000"/>
                <w:sz w:val="20"/>
              </w:rPr>
              <w:t>заемщикам</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произведенного</w:t>
            </w:r>
            <w:r>
              <w:br/>
            </w:r>
            <w:r>
              <w:rPr>
                <w:rFonts w:ascii="Times New Roman"/>
                <w:b w:val="false"/>
                <w:i w:val="false"/>
                <w:color w:val="000000"/>
                <w:sz w:val="20"/>
              </w:rPr>
              <w:t>
</w:t>
            </w:r>
            <w:r>
              <w:rPr>
                <w:rFonts w:ascii="Times New Roman"/>
                <w:b w:val="false"/>
                <w:i w:val="false"/>
                <w:color w:val="000000"/>
                <w:sz w:val="20"/>
              </w:rPr>
              <w:t>в результате</w:t>
            </w:r>
            <w:r>
              <w:br/>
            </w:r>
            <w:r>
              <w:rPr>
                <w:rFonts w:ascii="Times New Roman"/>
                <w:b w:val="false"/>
                <w:i w:val="false"/>
                <w:color w:val="000000"/>
                <w:sz w:val="20"/>
              </w:rPr>
              <w:t>
</w:t>
            </w:r>
            <w:r>
              <w:rPr>
                <w:rFonts w:ascii="Times New Roman"/>
                <w:b w:val="false"/>
                <w:i w:val="false"/>
                <w:color w:val="000000"/>
                <w:sz w:val="20"/>
              </w:rPr>
              <w:t>инвестиций</w:t>
            </w:r>
            <w:r>
              <w:br/>
            </w:r>
            <w:r>
              <w:rPr>
                <w:rFonts w:ascii="Times New Roman"/>
                <w:b w:val="false"/>
                <w:i w:val="false"/>
                <w:color w:val="000000"/>
                <w:sz w:val="20"/>
              </w:rPr>
              <w:t>
</w:t>
            </w:r>
            <w:r>
              <w:rPr>
                <w:rFonts w:ascii="Times New Roman"/>
                <w:b w:val="false"/>
                <w:i w:val="false"/>
                <w:color w:val="000000"/>
                <w:sz w:val="20"/>
              </w:rPr>
              <w:t>мяса в общем</w:t>
            </w:r>
            <w:r>
              <w:br/>
            </w:r>
            <w:r>
              <w:rPr>
                <w:rFonts w:ascii="Times New Roman"/>
                <w:b w:val="false"/>
                <w:i w:val="false"/>
                <w:color w:val="000000"/>
                <w:sz w:val="20"/>
              </w:rPr>
              <w:t>
</w:t>
            </w:r>
            <w:r>
              <w:rPr>
                <w:rFonts w:ascii="Times New Roman"/>
                <w:b w:val="false"/>
                <w:i w:val="false"/>
                <w:color w:val="000000"/>
                <w:sz w:val="20"/>
              </w:rPr>
              <w:t>количестве</w:t>
            </w:r>
            <w:r>
              <w:br/>
            </w:r>
            <w:r>
              <w:rPr>
                <w:rFonts w:ascii="Times New Roman"/>
                <w:b w:val="false"/>
                <w:i w:val="false"/>
                <w:color w:val="000000"/>
                <w:sz w:val="20"/>
              </w:rPr>
              <w:t>
</w:t>
            </w:r>
            <w:r>
              <w:rPr>
                <w:rFonts w:ascii="Times New Roman"/>
                <w:b w:val="false"/>
                <w:i w:val="false"/>
                <w:color w:val="000000"/>
                <w:sz w:val="20"/>
              </w:rPr>
              <w:t>прогнозного</w:t>
            </w:r>
            <w:r>
              <w:br/>
            </w:r>
            <w:r>
              <w:rPr>
                <w:rFonts w:ascii="Times New Roman"/>
                <w:b w:val="false"/>
                <w:i w:val="false"/>
                <w:color w:val="000000"/>
                <w:sz w:val="20"/>
              </w:rPr>
              <w:t>
</w:t>
            </w:r>
            <w:r>
              <w:rPr>
                <w:rFonts w:ascii="Times New Roman"/>
                <w:b w:val="false"/>
                <w:i w:val="false"/>
                <w:color w:val="000000"/>
                <w:sz w:val="20"/>
              </w:rPr>
              <w:t>объема в</w:t>
            </w:r>
            <w:r>
              <w:br/>
            </w:r>
            <w:r>
              <w:rPr>
                <w:rFonts w:ascii="Times New Roman"/>
                <w:b w:val="false"/>
                <w:i w:val="false"/>
                <w:color w:val="000000"/>
                <w:sz w:val="20"/>
              </w:rPr>
              <w:t>
</w:t>
            </w:r>
            <w:r>
              <w:rPr>
                <w:rFonts w:ascii="Times New Roman"/>
                <w:b w:val="false"/>
                <w:i w:val="false"/>
                <w:color w:val="000000"/>
                <w:sz w:val="20"/>
              </w:rPr>
              <w:t>убойном весе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расходов по</w:t>
            </w:r>
            <w:r>
              <w:br/>
            </w:r>
            <w:r>
              <w:rPr>
                <w:rFonts w:ascii="Times New Roman"/>
                <w:b w:val="false"/>
                <w:i w:val="false"/>
                <w:color w:val="000000"/>
                <w:sz w:val="20"/>
              </w:rPr>
              <w:t>
</w:t>
            </w:r>
            <w:r>
              <w:rPr>
                <w:rFonts w:ascii="Times New Roman"/>
                <w:b w:val="false"/>
                <w:i w:val="false"/>
                <w:color w:val="000000"/>
                <w:sz w:val="20"/>
              </w:rPr>
              <w:t>программе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5 976 800,0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35 410 000,0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50 900 000,0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p>
            <w:pPr>
              <w:spacing w:after="20"/>
              <w:ind w:left="20"/>
              <w:jc w:val="both"/>
            </w:pPr>
            <w:r>
              <w:rPr>
                <w:rFonts w:ascii="Times New Roman"/>
                <w:b w:val="false"/>
                <w:i w:val="false"/>
                <w:color w:val="000000"/>
                <w:sz w:val="20"/>
              </w:rPr>
              <w:t>000,0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18 000 000,0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59" w:id="22"/>
    <w:p>
      <w:pPr>
        <w:spacing w:after="0"/>
        <w:ind w:left="0"/>
        <w:jc w:val="both"/>
      </w:pPr>
      <w:r>
        <w:rPr>
          <w:rFonts w:ascii="Times New Roman"/>
          <w:b w:val="false"/>
          <w:i w:val="false"/>
          <w:color w:val="000000"/>
          <w:sz w:val="28"/>
        </w:rPr>
        <w:t>
      в бюджетной программе 044 "Сохранение лесов и увеличение лесистости территории республики":</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прямого результата":</w:t>
      </w:r>
      <w:r>
        <w:br/>
      </w:r>
      <w:r>
        <w:rPr>
          <w:rFonts w:ascii="Times New Roman"/>
          <w:b w:val="false"/>
          <w:i w:val="false"/>
          <w:color w:val="000000"/>
          <w:sz w:val="28"/>
        </w:rPr>
        <w:t>
</w:t>
      </w:r>
      <w:r>
        <w:rPr>
          <w:rFonts w:ascii="Times New Roman"/>
          <w:b w:val="false"/>
          <w:i w:val="false"/>
          <w:color w:val="000000"/>
          <w:sz w:val="28"/>
        </w:rPr>
        <w:t>
      в строке "Проведение консалтинговых услуг" цифры "31" заменить цифрами "26";</w:t>
      </w:r>
      <w:r>
        <w:br/>
      </w:r>
      <w:r>
        <w:rPr>
          <w:rFonts w:ascii="Times New Roman"/>
          <w:b w:val="false"/>
          <w:i w:val="false"/>
          <w:color w:val="000000"/>
          <w:sz w:val="28"/>
        </w:rPr>
        <w:t>
</w:t>
      </w:r>
      <w:r>
        <w:rPr>
          <w:rFonts w:ascii="Times New Roman"/>
          <w:b w:val="false"/>
          <w:i w:val="false"/>
          <w:color w:val="000000"/>
          <w:sz w:val="28"/>
        </w:rPr>
        <w:t>
      в строке "Воспроизводство лесов" цифры "12 700" заменить цифрами "14 301";</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в строке "Средние затраты на проведение мероприятий по воспроизводству лесов на 1 га" цифры "306,9" заменить цифрами "168,2";</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"3 897 280,0" заменить цифрами "2 404 959,0";</w:t>
      </w:r>
      <w:r>
        <w:br/>
      </w:r>
      <w:r>
        <w:rPr>
          <w:rFonts w:ascii="Times New Roman"/>
          <w:b w:val="false"/>
          <w:i w:val="false"/>
          <w:color w:val="000000"/>
          <w:sz w:val="28"/>
        </w:rPr>
        <w:t>
</w:t>
      </w:r>
      <w:r>
        <w:rPr>
          <w:rFonts w:ascii="Times New Roman"/>
          <w:b w:val="false"/>
          <w:i w:val="false"/>
          <w:color w:val="000000"/>
          <w:sz w:val="28"/>
        </w:rPr>
        <w:t>
      таблицу бюджетной программы 047 "Государственный учет и регистрация тракторов, прицепов к ним, самоходных сельскохозяйственных, мелиоративных и дорожно-строительных машин и механизмов" изложить в следующей редакции:</w:t>
      </w:r>
      <w:r>
        <w:br/>
      </w:r>
      <w:r>
        <w:rPr>
          <w:rFonts w:ascii="Times New Roman"/>
          <w:b w:val="false"/>
          <w:i w:val="false"/>
          <w:color w:val="000000"/>
          <w:sz w:val="28"/>
        </w:rPr>
        <w:t xml:space="preserve">
      "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9"/>
        <w:gridCol w:w="774"/>
        <w:gridCol w:w="1724"/>
        <w:gridCol w:w="1397"/>
        <w:gridCol w:w="1250"/>
        <w:gridCol w:w="1069"/>
        <w:gridCol w:w="1149"/>
        <w:gridCol w:w="1314"/>
        <w:gridCol w:w="1377"/>
      </w:tblGrid>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"Государственный учет и регистрация тракторов, прицепов к ним,</w:t>
            </w:r>
            <w:r>
              <w:br/>
            </w:r>
            <w:r>
              <w:rPr>
                <w:rFonts w:ascii="Times New Roman"/>
                <w:b w:val="false"/>
                <w:i w:val="false"/>
                <w:color w:val="000000"/>
                <w:sz w:val="20"/>
              </w:rPr>
              <w:t>
</w:t>
            </w:r>
            <w:r>
              <w:rPr>
                <w:rFonts w:ascii="Times New Roman"/>
                <w:b w:val="false"/>
                <w:i w:val="false"/>
                <w:color w:val="000000"/>
                <w:sz w:val="20"/>
              </w:rPr>
              <w:t>самоходных сельскохозяйственных, мелиоративных и</w:t>
            </w:r>
            <w:r>
              <w:br/>
            </w:r>
            <w:r>
              <w:rPr>
                <w:rFonts w:ascii="Times New Roman"/>
                <w:b w:val="false"/>
                <w:i w:val="false"/>
                <w:color w:val="000000"/>
                <w:sz w:val="20"/>
              </w:rPr>
              <w:t>
</w:t>
            </w:r>
            <w:r>
              <w:rPr>
                <w:rFonts w:ascii="Times New Roman"/>
                <w:b w:val="false"/>
                <w:i w:val="false"/>
                <w:color w:val="000000"/>
                <w:sz w:val="20"/>
              </w:rPr>
              <w:t>дорожно-строительных машин и механизмов"</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владельцев тракторов, прицепов к ним, самоходных</w:t>
            </w:r>
            <w:r>
              <w:br/>
            </w:r>
            <w:r>
              <w:rPr>
                <w:rFonts w:ascii="Times New Roman"/>
                <w:b w:val="false"/>
                <w:i w:val="false"/>
                <w:color w:val="000000"/>
                <w:sz w:val="20"/>
              </w:rPr>
              <w:t>
</w:t>
            </w:r>
            <w:r>
              <w:rPr>
                <w:rFonts w:ascii="Times New Roman"/>
                <w:b w:val="false"/>
                <w:i w:val="false"/>
                <w:color w:val="000000"/>
                <w:sz w:val="20"/>
              </w:rPr>
              <w:t>сельскохозяйственных, мелиоративных и дорожно-строительных машин и</w:t>
            </w:r>
            <w:r>
              <w:br/>
            </w:r>
            <w:r>
              <w:rPr>
                <w:rFonts w:ascii="Times New Roman"/>
                <w:b w:val="false"/>
                <w:i w:val="false"/>
                <w:color w:val="000000"/>
                <w:sz w:val="20"/>
              </w:rPr>
              <w:t>
</w:t>
            </w:r>
            <w:r>
              <w:rPr>
                <w:rFonts w:ascii="Times New Roman"/>
                <w:b w:val="false"/>
                <w:i w:val="false"/>
                <w:color w:val="000000"/>
                <w:sz w:val="20"/>
              </w:rPr>
              <w:t>механизмов государственными регистрационными номерными знаками,</w:t>
            </w:r>
            <w:r>
              <w:br/>
            </w:r>
            <w:r>
              <w:rPr>
                <w:rFonts w:ascii="Times New Roman"/>
                <w:b w:val="false"/>
                <w:i w:val="false"/>
                <w:color w:val="000000"/>
                <w:sz w:val="20"/>
              </w:rPr>
              <w:t>
</w:t>
            </w:r>
            <w:r>
              <w:rPr>
                <w:rFonts w:ascii="Times New Roman"/>
                <w:b w:val="false"/>
                <w:i w:val="false"/>
                <w:color w:val="000000"/>
                <w:sz w:val="20"/>
              </w:rPr>
              <w:t>техническими паспортами, удостоверениями тракториста-машиниста,</w:t>
            </w:r>
            <w:r>
              <w:br/>
            </w:r>
            <w:r>
              <w:rPr>
                <w:rFonts w:ascii="Times New Roman"/>
                <w:b w:val="false"/>
                <w:i w:val="false"/>
                <w:color w:val="000000"/>
                <w:sz w:val="20"/>
              </w:rPr>
              <w:t>
</w:t>
            </w:r>
            <w:r>
              <w:rPr>
                <w:rFonts w:ascii="Times New Roman"/>
                <w:b w:val="false"/>
                <w:i w:val="false"/>
                <w:color w:val="000000"/>
                <w:sz w:val="20"/>
              </w:rPr>
              <w:t>свидетельствами о регистрации залога машин</w:t>
            </w:r>
          </w:p>
        </w:tc>
      </w:tr>
      <w:tr>
        <w:trPr>
          <w:trHeight w:val="30" w:hRule="atLeast"/>
        </w:trPr>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w:t>
            </w:r>
            <w:r>
              <w:br/>
            </w:r>
            <w:r>
              <w:rPr>
                <w:rFonts w:ascii="Times New Roman"/>
                <w:b w:val="false"/>
                <w:i w:val="false"/>
                <w:color w:val="000000"/>
                <w:sz w:val="20"/>
              </w:rPr>
              <w:t>
</w:t>
            </w:r>
            <w:r>
              <w:rPr>
                <w:rFonts w:ascii="Times New Roman"/>
                <w:b w:val="false"/>
                <w:i w:val="false"/>
                <w:color w:val="000000"/>
                <w:sz w:val="20"/>
              </w:rPr>
              <w:t>полномочий и оказание вытекающих из них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для выдачи</w:t>
            </w:r>
            <w:r>
              <w:br/>
            </w:r>
            <w:r>
              <w:rPr>
                <w:rFonts w:ascii="Times New Roman"/>
                <w:b w:val="false"/>
                <w:i w:val="false"/>
                <w:color w:val="000000"/>
                <w:sz w:val="20"/>
              </w:rPr>
              <w:t>
</w:t>
            </w:r>
            <w:r>
              <w:rPr>
                <w:rFonts w:ascii="Times New Roman"/>
                <w:b w:val="false"/>
                <w:i w:val="false"/>
                <w:color w:val="000000"/>
                <w:sz w:val="20"/>
              </w:rPr>
              <w:t>владельцам</w:t>
            </w:r>
            <w:r>
              <w:br/>
            </w:r>
            <w:r>
              <w:rPr>
                <w:rFonts w:ascii="Times New Roman"/>
                <w:b w:val="false"/>
                <w:i w:val="false"/>
                <w:color w:val="000000"/>
                <w:sz w:val="20"/>
              </w:rPr>
              <w:t>
</w:t>
            </w:r>
            <w:r>
              <w:rPr>
                <w:rFonts w:ascii="Times New Roman"/>
                <w:b w:val="false"/>
                <w:i w:val="false"/>
                <w:color w:val="000000"/>
                <w:sz w:val="20"/>
              </w:rPr>
              <w:t>тракторов,</w:t>
            </w:r>
            <w:r>
              <w:br/>
            </w:r>
            <w:r>
              <w:rPr>
                <w:rFonts w:ascii="Times New Roman"/>
                <w:b w:val="false"/>
                <w:i w:val="false"/>
                <w:color w:val="000000"/>
                <w:sz w:val="20"/>
              </w:rPr>
              <w:t>
</w:t>
            </w:r>
            <w:r>
              <w:rPr>
                <w:rFonts w:ascii="Times New Roman"/>
                <w:b w:val="false"/>
                <w:i w:val="false"/>
                <w:color w:val="000000"/>
                <w:sz w:val="20"/>
              </w:rPr>
              <w:t>прицепов к ним,</w:t>
            </w:r>
            <w:r>
              <w:br/>
            </w:r>
            <w:r>
              <w:rPr>
                <w:rFonts w:ascii="Times New Roman"/>
                <w:b w:val="false"/>
                <w:i w:val="false"/>
                <w:color w:val="000000"/>
                <w:sz w:val="20"/>
              </w:rPr>
              <w:t>
</w:t>
            </w:r>
            <w:r>
              <w:rPr>
                <w:rFonts w:ascii="Times New Roman"/>
                <w:b w:val="false"/>
                <w:i w:val="false"/>
                <w:color w:val="000000"/>
                <w:sz w:val="20"/>
              </w:rPr>
              <w:t>самоходных</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зяйственных</w:t>
            </w:r>
            <w:r>
              <w:br/>
            </w:r>
            <w:r>
              <w:rPr>
                <w:rFonts w:ascii="Times New Roman"/>
                <w:b w:val="false"/>
                <w:i w:val="false"/>
                <w:color w:val="000000"/>
                <w:sz w:val="20"/>
              </w:rPr>
              <w:t>
</w:t>
            </w:r>
            <w:r>
              <w:rPr>
                <w:rFonts w:ascii="Times New Roman"/>
                <w:b w:val="false"/>
                <w:i w:val="false"/>
                <w:color w:val="000000"/>
                <w:sz w:val="20"/>
              </w:rPr>
              <w:t>мелиоративных и</w:t>
            </w:r>
            <w:r>
              <w:br/>
            </w:r>
            <w:r>
              <w:rPr>
                <w:rFonts w:ascii="Times New Roman"/>
                <w:b w:val="false"/>
                <w:i w:val="false"/>
                <w:color w:val="000000"/>
                <w:sz w:val="20"/>
              </w:rPr>
              <w:t>
</w:t>
            </w:r>
            <w:r>
              <w:rPr>
                <w:rFonts w:ascii="Times New Roman"/>
                <w:b w:val="false"/>
                <w:i w:val="false"/>
                <w:color w:val="000000"/>
                <w:sz w:val="20"/>
              </w:rPr>
              <w:t>дорожно-</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машин и</w:t>
            </w:r>
            <w:r>
              <w:br/>
            </w:r>
            <w:r>
              <w:rPr>
                <w:rFonts w:ascii="Times New Roman"/>
                <w:b w:val="false"/>
                <w:i w:val="false"/>
                <w:color w:val="000000"/>
                <w:sz w:val="20"/>
              </w:rPr>
              <w:t>
</w:t>
            </w:r>
            <w:r>
              <w:rPr>
                <w:rFonts w:ascii="Times New Roman"/>
                <w:b w:val="false"/>
                <w:i w:val="false"/>
                <w:color w:val="000000"/>
                <w:sz w:val="20"/>
              </w:rPr>
              <w:t>механизмов:</w:t>
            </w:r>
            <w:r>
              <w:br/>
            </w:r>
            <w:r>
              <w:rPr>
                <w:rFonts w:ascii="Times New Roman"/>
                <w:b w:val="false"/>
                <w:i w:val="false"/>
                <w:color w:val="000000"/>
                <w:sz w:val="20"/>
              </w:rPr>
              <w:t>
</w:t>
            </w:r>
            <w:r>
              <w:rPr>
                <w:rFonts w:ascii="Times New Roman"/>
                <w:b w:val="false"/>
                <w:i w:val="false"/>
                <w:color w:val="000000"/>
                <w:sz w:val="20"/>
              </w:rPr>
              <w:t>- технических</w:t>
            </w:r>
            <w:r>
              <w:br/>
            </w:r>
            <w:r>
              <w:rPr>
                <w:rFonts w:ascii="Times New Roman"/>
                <w:b w:val="false"/>
                <w:i w:val="false"/>
                <w:color w:val="000000"/>
                <w:sz w:val="20"/>
              </w:rPr>
              <w:t>
</w:t>
            </w:r>
            <w:r>
              <w:rPr>
                <w:rFonts w:ascii="Times New Roman"/>
                <w:b w:val="false"/>
                <w:i w:val="false"/>
                <w:color w:val="000000"/>
                <w:sz w:val="20"/>
              </w:rPr>
              <w:t>паспортов</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93 900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государственных</w:t>
            </w:r>
            <w:r>
              <w:br/>
            </w:r>
            <w:r>
              <w:rPr>
                <w:rFonts w:ascii="Times New Roman"/>
                <w:b w:val="false"/>
                <w:i w:val="false"/>
                <w:color w:val="000000"/>
                <w:sz w:val="20"/>
              </w:rPr>
              <w:t>
</w:t>
            </w:r>
            <w:r>
              <w:rPr>
                <w:rFonts w:ascii="Times New Roman"/>
                <w:b w:val="false"/>
                <w:i w:val="false"/>
                <w:color w:val="000000"/>
                <w:sz w:val="20"/>
              </w:rPr>
              <w:t>регистрационных</w:t>
            </w:r>
            <w:r>
              <w:br/>
            </w:r>
            <w:r>
              <w:rPr>
                <w:rFonts w:ascii="Times New Roman"/>
                <w:b w:val="false"/>
                <w:i w:val="false"/>
                <w:color w:val="000000"/>
                <w:sz w:val="20"/>
              </w:rPr>
              <w:t>
</w:t>
            </w:r>
            <w:r>
              <w:rPr>
                <w:rFonts w:ascii="Times New Roman"/>
                <w:b w:val="false"/>
                <w:i w:val="false"/>
                <w:color w:val="000000"/>
                <w:sz w:val="20"/>
              </w:rPr>
              <w:t>номерных знаков</w:t>
            </w: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88 902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удостоверений</w:t>
            </w:r>
            <w:r>
              <w:br/>
            </w:r>
            <w:r>
              <w:rPr>
                <w:rFonts w:ascii="Times New Roman"/>
                <w:b w:val="false"/>
                <w:i w:val="false"/>
                <w:color w:val="000000"/>
                <w:sz w:val="20"/>
              </w:rPr>
              <w:t>
</w:t>
            </w:r>
            <w:r>
              <w:rPr>
                <w:rFonts w:ascii="Times New Roman"/>
                <w:b w:val="false"/>
                <w:i w:val="false"/>
                <w:color w:val="000000"/>
                <w:sz w:val="20"/>
              </w:rPr>
              <w:t>тракториста-</w:t>
            </w:r>
            <w:r>
              <w:br/>
            </w:r>
            <w:r>
              <w:rPr>
                <w:rFonts w:ascii="Times New Roman"/>
                <w:b w:val="false"/>
                <w:i w:val="false"/>
                <w:color w:val="000000"/>
                <w:sz w:val="20"/>
              </w:rPr>
              <w:t>
</w:t>
            </w:r>
            <w:r>
              <w:rPr>
                <w:rFonts w:ascii="Times New Roman"/>
                <w:b w:val="false"/>
                <w:i w:val="false"/>
                <w:color w:val="000000"/>
                <w:sz w:val="20"/>
              </w:rPr>
              <w:t>машиниста</w:t>
            </w: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бланков</w:t>
            </w:r>
            <w:r>
              <w:br/>
            </w:r>
            <w:r>
              <w:rPr>
                <w:rFonts w:ascii="Times New Roman"/>
                <w:b w:val="false"/>
                <w:i w:val="false"/>
                <w:color w:val="000000"/>
                <w:sz w:val="20"/>
              </w:rPr>
              <w:t>
</w:t>
            </w:r>
            <w:r>
              <w:rPr>
                <w:rFonts w:ascii="Times New Roman"/>
                <w:b w:val="false"/>
                <w:i w:val="false"/>
                <w:color w:val="000000"/>
                <w:sz w:val="20"/>
              </w:rPr>
              <w:t>свидетельств о</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залога машин</w:t>
            </w: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Оформлено</w:t>
            </w:r>
            <w:r>
              <w:br/>
            </w:r>
            <w:r>
              <w:rPr>
                <w:rFonts w:ascii="Times New Roman"/>
                <w:b w:val="false"/>
                <w:i w:val="false"/>
                <w:color w:val="000000"/>
                <w:sz w:val="20"/>
              </w:rPr>
              <w:t>
</w:t>
            </w:r>
            <w:r>
              <w:rPr>
                <w:rFonts w:ascii="Times New Roman"/>
                <w:b w:val="false"/>
                <w:i w:val="false"/>
                <w:color w:val="000000"/>
                <w:sz w:val="20"/>
              </w:rPr>
              <w:t>самоходных</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зяйственных,</w:t>
            </w:r>
            <w:r>
              <w:br/>
            </w:r>
            <w:r>
              <w:rPr>
                <w:rFonts w:ascii="Times New Roman"/>
                <w:b w:val="false"/>
                <w:i w:val="false"/>
                <w:color w:val="000000"/>
                <w:sz w:val="20"/>
              </w:rPr>
              <w:t>
</w:t>
            </w:r>
            <w:r>
              <w:rPr>
                <w:rFonts w:ascii="Times New Roman"/>
                <w:b w:val="false"/>
                <w:i w:val="false"/>
                <w:color w:val="000000"/>
                <w:sz w:val="20"/>
              </w:rPr>
              <w:t>мелиоративных и</w:t>
            </w:r>
            <w:r>
              <w:br/>
            </w:r>
            <w:r>
              <w:rPr>
                <w:rFonts w:ascii="Times New Roman"/>
                <w:b w:val="false"/>
                <w:i w:val="false"/>
                <w:color w:val="000000"/>
                <w:sz w:val="20"/>
              </w:rPr>
              <w:t>
</w:t>
            </w:r>
            <w:r>
              <w:rPr>
                <w:rFonts w:ascii="Times New Roman"/>
                <w:b w:val="false"/>
                <w:i w:val="false"/>
                <w:color w:val="000000"/>
                <w:sz w:val="20"/>
              </w:rPr>
              <w:t>дорожно-</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машин и</w:t>
            </w:r>
            <w:r>
              <w:br/>
            </w:r>
            <w:r>
              <w:rPr>
                <w:rFonts w:ascii="Times New Roman"/>
                <w:b w:val="false"/>
                <w:i w:val="false"/>
                <w:color w:val="000000"/>
                <w:sz w:val="20"/>
              </w:rPr>
              <w:t>
</w:t>
            </w:r>
            <w:r>
              <w:rPr>
                <w:rFonts w:ascii="Times New Roman"/>
                <w:b w:val="false"/>
                <w:i w:val="false"/>
                <w:color w:val="000000"/>
                <w:sz w:val="20"/>
              </w:rPr>
              <w:t>механизмов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заявок</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стоимость за</w:t>
            </w:r>
            <w:r>
              <w:br/>
            </w:r>
            <w:r>
              <w:rPr>
                <w:rFonts w:ascii="Times New Roman"/>
                <w:b w:val="false"/>
                <w:i w:val="false"/>
                <w:color w:val="000000"/>
                <w:sz w:val="20"/>
              </w:rPr>
              <w:t>
</w:t>
            </w:r>
            <w:r>
              <w:rPr>
                <w:rFonts w:ascii="Times New Roman"/>
                <w:b w:val="false"/>
                <w:i w:val="false"/>
                <w:color w:val="000000"/>
                <w:sz w:val="20"/>
              </w:rPr>
              <w:t>единицу</w:t>
            </w:r>
            <w:r>
              <w:br/>
            </w:r>
            <w:r>
              <w:rPr>
                <w:rFonts w:ascii="Times New Roman"/>
                <w:b w:val="false"/>
                <w:i w:val="false"/>
                <w:color w:val="000000"/>
                <w:sz w:val="20"/>
              </w:rPr>
              <w:t>
</w:t>
            </w:r>
            <w:r>
              <w:rPr>
                <w:rFonts w:ascii="Times New Roman"/>
                <w:b w:val="false"/>
                <w:i w:val="false"/>
                <w:color w:val="000000"/>
                <w:sz w:val="20"/>
              </w:rPr>
              <w:t>изготовления: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технических</w:t>
            </w:r>
            <w:r>
              <w:br/>
            </w:r>
            <w:r>
              <w:rPr>
                <w:rFonts w:ascii="Times New Roman"/>
                <w:b w:val="false"/>
                <w:i w:val="false"/>
                <w:color w:val="000000"/>
                <w:sz w:val="20"/>
              </w:rPr>
              <w:t>
</w:t>
            </w:r>
            <w:r>
              <w:rPr>
                <w:rFonts w:ascii="Times New Roman"/>
                <w:b w:val="false"/>
                <w:i w:val="false"/>
                <w:color w:val="000000"/>
                <w:sz w:val="20"/>
              </w:rPr>
              <w:t>паспортов</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государственных</w:t>
            </w:r>
            <w:r>
              <w:br/>
            </w:r>
            <w:r>
              <w:rPr>
                <w:rFonts w:ascii="Times New Roman"/>
                <w:b w:val="false"/>
                <w:i w:val="false"/>
                <w:color w:val="000000"/>
                <w:sz w:val="20"/>
              </w:rPr>
              <w:t>
</w:t>
            </w:r>
            <w:r>
              <w:rPr>
                <w:rFonts w:ascii="Times New Roman"/>
                <w:b w:val="false"/>
                <w:i w:val="false"/>
                <w:color w:val="000000"/>
                <w:sz w:val="20"/>
              </w:rPr>
              <w:t>регистрационных</w:t>
            </w:r>
            <w:r>
              <w:br/>
            </w:r>
            <w:r>
              <w:rPr>
                <w:rFonts w:ascii="Times New Roman"/>
                <w:b w:val="false"/>
                <w:i w:val="false"/>
                <w:color w:val="000000"/>
                <w:sz w:val="20"/>
              </w:rPr>
              <w:t>
</w:t>
            </w:r>
            <w:r>
              <w:rPr>
                <w:rFonts w:ascii="Times New Roman"/>
                <w:b w:val="false"/>
                <w:i w:val="false"/>
                <w:color w:val="000000"/>
                <w:sz w:val="20"/>
              </w:rPr>
              <w:t>номерных знаков</w:t>
            </w: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удостоверении</w:t>
            </w:r>
            <w:r>
              <w:br/>
            </w:r>
            <w:r>
              <w:rPr>
                <w:rFonts w:ascii="Times New Roman"/>
                <w:b w:val="false"/>
                <w:i w:val="false"/>
                <w:color w:val="000000"/>
                <w:sz w:val="20"/>
              </w:rPr>
              <w:t>
</w:t>
            </w:r>
            <w:r>
              <w:rPr>
                <w:rFonts w:ascii="Times New Roman"/>
                <w:b w:val="false"/>
                <w:i w:val="false"/>
                <w:color w:val="000000"/>
                <w:sz w:val="20"/>
              </w:rPr>
              <w:t>тракториста-</w:t>
            </w:r>
            <w:r>
              <w:br/>
            </w:r>
            <w:r>
              <w:rPr>
                <w:rFonts w:ascii="Times New Roman"/>
                <w:b w:val="false"/>
                <w:i w:val="false"/>
                <w:color w:val="000000"/>
                <w:sz w:val="20"/>
              </w:rPr>
              <w:t>
</w:t>
            </w:r>
            <w:r>
              <w:rPr>
                <w:rFonts w:ascii="Times New Roman"/>
                <w:b w:val="false"/>
                <w:i w:val="false"/>
                <w:color w:val="000000"/>
                <w:sz w:val="20"/>
              </w:rPr>
              <w:t>машиниста</w:t>
            </w: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бланков</w:t>
            </w:r>
            <w:r>
              <w:br/>
            </w:r>
            <w:r>
              <w:rPr>
                <w:rFonts w:ascii="Times New Roman"/>
                <w:b w:val="false"/>
                <w:i w:val="false"/>
                <w:color w:val="000000"/>
                <w:sz w:val="20"/>
              </w:rPr>
              <w:t>
</w:t>
            </w:r>
            <w:r>
              <w:rPr>
                <w:rFonts w:ascii="Times New Roman"/>
                <w:b w:val="false"/>
                <w:i w:val="false"/>
                <w:color w:val="000000"/>
                <w:sz w:val="20"/>
              </w:rPr>
              <w:t>свидетельств о</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залога машин</w:t>
            </w: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w:t>
            </w:r>
            <w:r>
              <w:br/>
            </w:r>
            <w:r>
              <w:rPr>
                <w:rFonts w:ascii="Times New Roman"/>
                <w:b w:val="false"/>
                <w:i w:val="false"/>
                <w:color w:val="000000"/>
                <w:sz w:val="20"/>
              </w:rPr>
              <w:t>
</w:t>
            </w:r>
            <w:r>
              <w:rPr>
                <w:rFonts w:ascii="Times New Roman"/>
                <w:b w:val="false"/>
                <w:i w:val="false"/>
                <w:color w:val="000000"/>
                <w:sz w:val="20"/>
              </w:rPr>
              <w:t>регистрация</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залога машин с</w:t>
            </w:r>
            <w:r>
              <w:br/>
            </w:r>
            <w:r>
              <w:rPr>
                <w:rFonts w:ascii="Times New Roman"/>
                <w:b w:val="false"/>
                <w:i w:val="false"/>
                <w:color w:val="000000"/>
                <w:sz w:val="20"/>
              </w:rPr>
              <w:t>
</w:t>
            </w:r>
            <w:r>
              <w:rPr>
                <w:rFonts w:ascii="Times New Roman"/>
                <w:b w:val="false"/>
                <w:i w:val="false"/>
                <w:color w:val="000000"/>
                <w:sz w:val="20"/>
              </w:rPr>
              <w:t>выдачей</w:t>
            </w:r>
            <w:r>
              <w:br/>
            </w:r>
            <w:r>
              <w:rPr>
                <w:rFonts w:ascii="Times New Roman"/>
                <w:b w:val="false"/>
                <w:i w:val="false"/>
                <w:color w:val="000000"/>
                <w:sz w:val="20"/>
              </w:rPr>
              <w:t>
</w:t>
            </w:r>
            <w:r>
              <w:rPr>
                <w:rFonts w:ascii="Times New Roman"/>
                <w:b w:val="false"/>
                <w:i w:val="false"/>
                <w:color w:val="000000"/>
                <w:sz w:val="20"/>
              </w:rPr>
              <w:t>свидетельства о</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залога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120 720,4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99 674,0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101 602,0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101 602,0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68" w:id="23"/>
    <w:p>
      <w:pPr>
        <w:spacing w:after="0"/>
        <w:ind w:left="0"/>
        <w:jc w:val="both"/>
      </w:pPr>
      <w:r>
        <w:rPr>
          <w:rFonts w:ascii="Times New Roman"/>
          <w:b w:val="false"/>
          <w:i w:val="false"/>
          <w:color w:val="000000"/>
          <w:sz w:val="28"/>
        </w:rPr>
        <w:t>
      в бюджетной программе 050 "Поддержка страхования в растениеводстве":</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"100 000,0" заменить цифрами "1 203 295,0";</w:t>
      </w:r>
      <w:r>
        <w:br/>
      </w:r>
      <w:r>
        <w:rPr>
          <w:rFonts w:ascii="Times New Roman"/>
          <w:b w:val="false"/>
          <w:i w:val="false"/>
          <w:color w:val="000000"/>
          <w:sz w:val="28"/>
        </w:rPr>
        <w:t>
</w:t>
      </w:r>
      <w:r>
        <w:rPr>
          <w:rFonts w:ascii="Times New Roman"/>
          <w:b w:val="false"/>
          <w:i w:val="false"/>
          <w:color w:val="000000"/>
          <w:sz w:val="28"/>
        </w:rPr>
        <w:t>
      таблицу бюджетной программы 051 "Субсидирование систем управления производством сельскохозяйственной продукции" изложить в следующей редакции:</w:t>
      </w:r>
      <w:r>
        <w:br/>
      </w:r>
      <w:r>
        <w:rPr>
          <w:rFonts w:ascii="Times New Roman"/>
          <w:b w:val="false"/>
          <w:i w:val="false"/>
          <w:color w:val="000000"/>
          <w:sz w:val="28"/>
        </w:rPr>
        <w:t xml:space="preserve">
      "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138"/>
        <w:gridCol w:w="1592"/>
        <w:gridCol w:w="1722"/>
        <w:gridCol w:w="1225"/>
        <w:gridCol w:w="878"/>
        <w:gridCol w:w="878"/>
        <w:gridCol w:w="923"/>
        <w:gridCol w:w="1010"/>
      </w:tblGrid>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«Субсидирование систем управления производством сельскохозяйственной продукции»</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Частичное возмещение (до 50 %) стоимости услуг по разработке, внедрению и сертификации международных стандартов субъектов агропромышленного комплекса, в соответствии с </w:t>
            </w:r>
            <w:r>
              <w:rPr>
                <w:rFonts w:ascii="Times New Roman"/>
                <w:b w:val="false"/>
                <w:i w:val="false"/>
                <w:color w:val="000000"/>
                <w:sz w:val="20"/>
              </w:rPr>
              <w:t>Правилами</w:t>
            </w:r>
            <w:r>
              <w:br/>
            </w:r>
            <w:r>
              <w:rPr>
                <w:rFonts w:ascii="Times New Roman"/>
                <w:b w:val="false"/>
                <w:i w:val="false"/>
                <w:color w:val="000000"/>
                <w:sz w:val="20"/>
              </w:rPr>
              <w:t>
</w:t>
            </w:r>
            <w:r>
              <w:rPr>
                <w:rFonts w:ascii="Times New Roman"/>
                <w:b w:val="false"/>
                <w:i w:val="false"/>
                <w:color w:val="000000"/>
                <w:sz w:val="20"/>
              </w:rPr>
              <w:t>бюджетного субсидирования систем управления производством сельскохозяйственной продукции, утверждаемыми Правительством Республики Казахстан</w:t>
            </w:r>
          </w:p>
        </w:tc>
      </w:tr>
      <w:tr>
        <w:trPr>
          <w:trHeight w:val="30" w:hRule="atLeast"/>
        </w:trPr>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участвующих в программе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предприятий АПК, внедривших международные стандарты ИСО, ХАССП к общему числу предприятий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результате увеличения количества предприятий, внедривших международные стандарты, доля произведенной ими продукции по отношению к общему объему произведенной продукции субъектами АПК составляет по: </w:t>
            </w:r>
          </w:p>
          <w:p>
            <w:pPr>
              <w:spacing w:after="20"/>
              <w:ind w:left="20"/>
              <w:jc w:val="both"/>
            </w:pPr>
            <w:r>
              <w:rPr>
                <w:rFonts w:ascii="Times New Roman"/>
                <w:b w:val="false"/>
                <w:i w:val="false"/>
                <w:color w:val="000000"/>
                <w:sz w:val="20"/>
              </w:rPr>
              <w:t>растительному маслу</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молочной</w:t>
            </w: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мясной</w:t>
            </w: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зерну</w:t>
            </w: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муке</w:t>
            </w: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субсидий на 1 тенге затрат по внедрению международного стандарта ИСО, ХАССП</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33 702,3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42 609,0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72" w:id="24"/>
    <w:p>
      <w:pPr>
        <w:spacing w:after="0"/>
        <w:ind w:left="0"/>
        <w:jc w:val="both"/>
      </w:pPr>
      <w:r>
        <w:rPr>
          <w:rFonts w:ascii="Times New Roman"/>
          <w:b w:val="false"/>
          <w:i w:val="false"/>
          <w:color w:val="000000"/>
          <w:sz w:val="28"/>
        </w:rPr>
        <w:t>
      в бюджетной программе 052 "Диагностика заболеваний животных":</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прямого результата":</w:t>
      </w:r>
      <w:r>
        <w:br/>
      </w:r>
      <w:r>
        <w:rPr>
          <w:rFonts w:ascii="Times New Roman"/>
          <w:b w:val="false"/>
          <w:i w:val="false"/>
          <w:color w:val="000000"/>
          <w:sz w:val="28"/>
        </w:rPr>
        <w:t>
</w:t>
      </w:r>
      <w:r>
        <w:rPr>
          <w:rFonts w:ascii="Times New Roman"/>
          <w:b w:val="false"/>
          <w:i w:val="false"/>
          <w:color w:val="000000"/>
          <w:sz w:val="28"/>
        </w:rPr>
        <w:t>
      в строке "Проведение диагностических исследований поголовья животных с внедрением современных диагностических методов в соответствие с требованиями МЭБ" цифры "47,76" заменить цифрами "46,9";</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"6 804 682,0" заменить цифрами "6 730 226,0";</w:t>
      </w:r>
      <w:r>
        <w:br/>
      </w:r>
      <w:r>
        <w:rPr>
          <w:rFonts w:ascii="Times New Roman"/>
          <w:b w:val="false"/>
          <w:i w:val="false"/>
          <w:color w:val="000000"/>
          <w:sz w:val="28"/>
        </w:rPr>
        <w:t>
</w:t>
      </w:r>
      <w:r>
        <w:rPr>
          <w:rFonts w:ascii="Times New Roman"/>
          <w:b w:val="false"/>
          <w:i w:val="false"/>
          <w:color w:val="000000"/>
          <w:sz w:val="28"/>
        </w:rPr>
        <w:t>
      в бюджетной программе 053 "Противоэпизоотические мероприятия, ликвидация очагов острых и хронических инфекционных заболеваний животных и птиц":</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"3 641 188,0" заменить цифрами "3 628 243,0";</w:t>
      </w:r>
      <w:r>
        <w:br/>
      </w:r>
      <w:r>
        <w:rPr>
          <w:rFonts w:ascii="Times New Roman"/>
          <w:b w:val="false"/>
          <w:i w:val="false"/>
          <w:color w:val="000000"/>
          <w:sz w:val="28"/>
        </w:rPr>
        <w:t>
</w:t>
      </w:r>
      <w:r>
        <w:rPr>
          <w:rFonts w:ascii="Times New Roman"/>
          <w:b w:val="false"/>
          <w:i w:val="false"/>
          <w:color w:val="000000"/>
          <w:sz w:val="28"/>
        </w:rPr>
        <w:t xml:space="preserve">
      таблицу бюджетной программы 054 "Капитальный ремонт и восстановление особо аварийных участков межхозяйственных каналов и гидромелиоративных сооружений" изложить в следующей редакции: </w:t>
      </w:r>
    </w:p>
    <w:bookmarkEnd w:id="2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1895"/>
        <w:gridCol w:w="1709"/>
        <w:gridCol w:w="1626"/>
        <w:gridCol w:w="1200"/>
        <w:gridCol w:w="880"/>
        <w:gridCol w:w="1080"/>
        <w:gridCol w:w="986"/>
        <w:gridCol w:w="1173"/>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"Капитальный ремонт и восстановление особо аварийных</w:t>
            </w:r>
            <w:r>
              <w:br/>
            </w:r>
            <w:r>
              <w:rPr>
                <w:rFonts w:ascii="Times New Roman"/>
                <w:b w:val="false"/>
                <w:i w:val="false"/>
                <w:color w:val="000000"/>
                <w:sz w:val="20"/>
              </w:rPr>
              <w:t>
</w:t>
            </w:r>
            <w:r>
              <w:rPr>
                <w:rFonts w:ascii="Times New Roman"/>
                <w:b w:val="false"/>
                <w:i w:val="false"/>
                <w:color w:val="000000"/>
                <w:sz w:val="20"/>
              </w:rPr>
              <w:t>участков межхозяйственных каналов и гидромелиоративных</w:t>
            </w:r>
            <w:r>
              <w:br/>
            </w:r>
            <w:r>
              <w:rPr>
                <w:rFonts w:ascii="Times New Roman"/>
                <w:b w:val="false"/>
                <w:i w:val="false"/>
                <w:color w:val="000000"/>
                <w:sz w:val="20"/>
              </w:rPr>
              <w:t>
</w:t>
            </w:r>
            <w:r>
              <w:rPr>
                <w:rFonts w:ascii="Times New Roman"/>
                <w:b w:val="false"/>
                <w:i w:val="false"/>
                <w:color w:val="000000"/>
                <w:sz w:val="20"/>
              </w:rPr>
              <w:t>сооружений"</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на водохозяйственных объектах, направленных на улучшение функционирования систем сельскохозяйственного водопользования</w:t>
            </w:r>
          </w:p>
        </w:tc>
      </w:tr>
      <w:tr>
        <w:trPr>
          <w:trHeight w:val="30" w:hRule="atLeast"/>
        </w:trPr>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особо аварийных объектов</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объектов от общего количество на соответствующий год, на которых проведен капитальный ремонт для улучшения технического состояния особо аварийных участков межхозяйственных каналов и гидромелио-ративных сооружений</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затраты на проведения ремонтных работ: </w:t>
            </w:r>
          </w:p>
          <w:p>
            <w:pPr>
              <w:spacing w:after="20"/>
              <w:ind w:left="20"/>
              <w:jc w:val="both"/>
            </w:pPr>
            <w:r>
              <w:rPr>
                <w:rFonts w:ascii="Times New Roman"/>
                <w:b w:val="false"/>
                <w:i w:val="false"/>
                <w:color w:val="000000"/>
                <w:sz w:val="20"/>
              </w:rPr>
              <w:t>- магистральных каналов и коллекторов</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37 765,1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57 626,4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101 520,2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74 036,0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водохранилищ</w:t>
            </w: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43 304,9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58 200,1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68 992,9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гидроузлов</w:t>
            </w: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59 573,4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191 686,8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скважину вертикального дренажа</w:t>
            </w: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19 520,5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13 397,3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13 397,3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полезного действия оросительных систем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КПД</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493 413,9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756 706,0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4 992 205,0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2 030 036,0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1 956 000,0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81" w:id="25"/>
    <w:p>
      <w:pPr>
        <w:spacing w:after="0"/>
        <w:ind w:left="0"/>
        <w:jc w:val="both"/>
      </w:pPr>
      <w:r>
        <w:rPr>
          <w:rFonts w:ascii="Times New Roman"/>
          <w:b w:val="false"/>
          <w:i w:val="false"/>
          <w:color w:val="000000"/>
          <w:sz w:val="28"/>
        </w:rPr>
        <w:t>
      таблицу бюджетной программы 056 "Повышение конкурентоспособности сельскохозяйственной продукции" изложить в следующей редакции:</w:t>
      </w:r>
      <w:r>
        <w:br/>
      </w:r>
      <w:r>
        <w:rPr>
          <w:rFonts w:ascii="Times New Roman"/>
          <w:b w:val="false"/>
          <w:i w:val="false"/>
          <w:color w:val="000000"/>
          <w:sz w:val="28"/>
        </w:rPr>
        <w:t xml:space="preserve">
      "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1498"/>
        <w:gridCol w:w="1519"/>
        <w:gridCol w:w="2100"/>
        <w:gridCol w:w="1137"/>
        <w:gridCol w:w="1326"/>
        <w:gridCol w:w="1111"/>
        <w:gridCol w:w="1305"/>
        <w:gridCol w:w="940"/>
      </w:tblGrid>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"Повышение конкурентоспособности 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направлен на 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сельскохозяйственной продукции на основе внедрения мировых</w:t>
            </w:r>
            <w:r>
              <w:br/>
            </w:r>
            <w:r>
              <w:rPr>
                <w:rFonts w:ascii="Times New Roman"/>
                <w:b w:val="false"/>
                <w:i w:val="false"/>
                <w:color w:val="000000"/>
                <w:sz w:val="20"/>
              </w:rPr>
              <w:t>
</w:t>
            </w:r>
            <w:r>
              <w:rPr>
                <w:rFonts w:ascii="Times New Roman"/>
                <w:b w:val="false"/>
                <w:i w:val="false"/>
                <w:color w:val="000000"/>
                <w:sz w:val="20"/>
              </w:rPr>
              <w:t>стандартов, современной системы контроля качества продукции,</w:t>
            </w:r>
            <w:r>
              <w:br/>
            </w:r>
            <w:r>
              <w:rPr>
                <w:rFonts w:ascii="Times New Roman"/>
                <w:b w:val="false"/>
                <w:i w:val="false"/>
                <w:color w:val="000000"/>
                <w:sz w:val="20"/>
              </w:rPr>
              <w:t>
</w:t>
            </w:r>
            <w:r>
              <w:rPr>
                <w:rFonts w:ascii="Times New Roman"/>
                <w:b w:val="false"/>
                <w:i w:val="false"/>
                <w:color w:val="000000"/>
                <w:sz w:val="20"/>
              </w:rPr>
              <w:t>развития агромаркетинга, создания системы распространения знаний</w:t>
            </w:r>
            <w:r>
              <w:br/>
            </w:r>
            <w:r>
              <w:rPr>
                <w:rFonts w:ascii="Times New Roman"/>
                <w:b w:val="false"/>
                <w:i w:val="false"/>
                <w:color w:val="000000"/>
                <w:sz w:val="20"/>
              </w:rPr>
              <w:t>
</w:t>
            </w:r>
            <w:r>
              <w:rPr>
                <w:rFonts w:ascii="Times New Roman"/>
                <w:b w:val="false"/>
                <w:i w:val="false"/>
                <w:color w:val="000000"/>
                <w:sz w:val="20"/>
              </w:rPr>
              <w:t>(экстеншн), совершенствования аграрной науки. В рамках данного</w:t>
            </w:r>
            <w:r>
              <w:br/>
            </w:r>
            <w:r>
              <w:rPr>
                <w:rFonts w:ascii="Times New Roman"/>
                <w:b w:val="false"/>
                <w:i w:val="false"/>
                <w:color w:val="000000"/>
                <w:sz w:val="20"/>
              </w:rPr>
              <w:t>
</w:t>
            </w:r>
            <w:r>
              <w:rPr>
                <w:rFonts w:ascii="Times New Roman"/>
                <w:b w:val="false"/>
                <w:i w:val="false"/>
                <w:color w:val="000000"/>
                <w:sz w:val="20"/>
              </w:rPr>
              <w:t>проекта будет проведена модернизация существующей сети ветеринарных</w:t>
            </w:r>
            <w:r>
              <w:br/>
            </w:r>
            <w:r>
              <w:rPr>
                <w:rFonts w:ascii="Times New Roman"/>
                <w:b w:val="false"/>
                <w:i w:val="false"/>
                <w:color w:val="000000"/>
                <w:sz w:val="20"/>
              </w:rPr>
              <w:t>
</w:t>
            </w:r>
            <w:r>
              <w:rPr>
                <w:rFonts w:ascii="Times New Roman"/>
                <w:b w:val="false"/>
                <w:i w:val="false"/>
                <w:color w:val="000000"/>
                <w:sz w:val="20"/>
              </w:rPr>
              <w:t>и карантинных лабораторий, проектирование Национальной Референтной</w:t>
            </w:r>
            <w:r>
              <w:br/>
            </w:r>
            <w:r>
              <w:rPr>
                <w:rFonts w:ascii="Times New Roman"/>
                <w:b w:val="false"/>
                <w:i w:val="false"/>
                <w:color w:val="000000"/>
                <w:sz w:val="20"/>
              </w:rPr>
              <w:t>
</w:t>
            </w:r>
            <w:r>
              <w:rPr>
                <w:rFonts w:ascii="Times New Roman"/>
                <w:b w:val="false"/>
                <w:i w:val="false"/>
                <w:color w:val="000000"/>
                <w:sz w:val="20"/>
              </w:rPr>
              <w:t>Лаборатории (НРЛ) по сельскохозяйственной продукции. Также</w:t>
            </w:r>
            <w:r>
              <w:br/>
            </w:r>
            <w:r>
              <w:rPr>
                <w:rFonts w:ascii="Times New Roman"/>
                <w:b w:val="false"/>
                <w:i w:val="false"/>
                <w:color w:val="000000"/>
                <w:sz w:val="20"/>
              </w:rPr>
              <w:t>
</w:t>
            </w:r>
            <w:r>
              <w:rPr>
                <w:rFonts w:ascii="Times New Roman"/>
                <w:b w:val="false"/>
                <w:i w:val="false"/>
                <w:color w:val="000000"/>
                <w:sz w:val="20"/>
              </w:rPr>
              <w:t>предусматривается выделение на конкурсной основе грантов</w:t>
            </w:r>
            <w:r>
              <w:br/>
            </w:r>
            <w:r>
              <w:rPr>
                <w:rFonts w:ascii="Times New Roman"/>
                <w:b w:val="false"/>
                <w:i w:val="false"/>
                <w:color w:val="000000"/>
                <w:sz w:val="20"/>
              </w:rPr>
              <w:t>
</w:t>
            </w:r>
            <w:r>
              <w:rPr>
                <w:rFonts w:ascii="Times New Roman"/>
                <w:b w:val="false"/>
                <w:i w:val="false"/>
                <w:color w:val="000000"/>
                <w:sz w:val="20"/>
              </w:rPr>
              <w:t>сельхозтоваропроизводителям, перерабатывающим предприятиям, научным</w:t>
            </w:r>
            <w:r>
              <w:br/>
            </w:r>
            <w:r>
              <w:rPr>
                <w:rFonts w:ascii="Times New Roman"/>
                <w:b w:val="false"/>
                <w:i w:val="false"/>
                <w:color w:val="000000"/>
                <w:sz w:val="20"/>
              </w:rPr>
              <w:t>
</w:t>
            </w:r>
            <w:r>
              <w:rPr>
                <w:rFonts w:ascii="Times New Roman"/>
                <w:b w:val="false"/>
                <w:i w:val="false"/>
                <w:color w:val="000000"/>
                <w:sz w:val="20"/>
              </w:rPr>
              <w:t>учреждениям и частным испытательным лабораториям, разработка</w:t>
            </w:r>
            <w:r>
              <w:br/>
            </w:r>
            <w:r>
              <w:rPr>
                <w:rFonts w:ascii="Times New Roman"/>
                <w:b w:val="false"/>
                <w:i w:val="false"/>
                <w:color w:val="000000"/>
                <w:sz w:val="20"/>
              </w:rPr>
              <w:t>
</w:t>
            </w:r>
            <w:r>
              <w:rPr>
                <w:rFonts w:ascii="Times New Roman"/>
                <w:b w:val="false"/>
                <w:i w:val="false"/>
                <w:color w:val="000000"/>
                <w:sz w:val="20"/>
              </w:rPr>
              <w:t>технических регламентов и гармонизация стандартов.</w:t>
            </w:r>
          </w:p>
        </w:tc>
      </w:tr>
      <w:tr>
        <w:trPr>
          <w:trHeight w:val="30"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w:t>
            </w:r>
            <w:r>
              <w:br/>
            </w:r>
            <w:r>
              <w:rPr>
                <w:rFonts w:ascii="Times New Roman"/>
                <w:b w:val="false"/>
                <w:i w:val="false"/>
                <w:color w:val="000000"/>
                <w:sz w:val="20"/>
              </w:rPr>
              <w:t>
</w:t>
            </w:r>
            <w:r>
              <w:rPr>
                <w:rFonts w:ascii="Times New Roman"/>
                <w:b w:val="false"/>
                <w:i w:val="false"/>
                <w:color w:val="000000"/>
                <w:sz w:val="20"/>
              </w:rPr>
              <w:t>Национальной</w:t>
            </w:r>
            <w:r>
              <w:br/>
            </w:r>
            <w:r>
              <w:rPr>
                <w:rFonts w:ascii="Times New Roman"/>
                <w:b w:val="false"/>
                <w:i w:val="false"/>
                <w:color w:val="000000"/>
                <w:sz w:val="20"/>
              </w:rPr>
              <w:t>
</w:t>
            </w:r>
            <w:r>
              <w:rPr>
                <w:rFonts w:ascii="Times New Roman"/>
                <w:b w:val="false"/>
                <w:i w:val="false"/>
                <w:color w:val="000000"/>
                <w:sz w:val="20"/>
              </w:rPr>
              <w:t>референтной</w:t>
            </w:r>
            <w:r>
              <w:br/>
            </w:r>
            <w:r>
              <w:rPr>
                <w:rFonts w:ascii="Times New Roman"/>
                <w:b w:val="false"/>
                <w:i w:val="false"/>
                <w:color w:val="000000"/>
                <w:sz w:val="20"/>
              </w:rPr>
              <w:t>
</w:t>
            </w:r>
            <w:r>
              <w:rPr>
                <w:rFonts w:ascii="Times New Roman"/>
                <w:b w:val="false"/>
                <w:i w:val="false"/>
                <w:color w:val="000000"/>
                <w:sz w:val="20"/>
              </w:rPr>
              <w:t>лаборатории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лабораторий (закуп</w:t>
            </w:r>
            <w:r>
              <w:br/>
            </w:r>
            <w:r>
              <w:rPr>
                <w:rFonts w:ascii="Times New Roman"/>
                <w:b w:val="false"/>
                <w:i w:val="false"/>
                <w:color w:val="000000"/>
                <w:sz w:val="20"/>
              </w:rPr>
              <w:t>
</w:t>
            </w:r>
            <w:r>
              <w:rPr>
                <w:rFonts w:ascii="Times New Roman"/>
                <w:b w:val="false"/>
                <w:i w:val="false"/>
                <w:color w:val="000000"/>
                <w:sz w:val="20"/>
              </w:rPr>
              <w:t>лабораторного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тория</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w:t>
            </w:r>
            <w:r>
              <w:br/>
            </w:r>
            <w:r>
              <w:rPr>
                <w:rFonts w:ascii="Times New Roman"/>
                <w:b w:val="false"/>
                <w:i w:val="false"/>
                <w:color w:val="000000"/>
                <w:sz w:val="20"/>
              </w:rPr>
              <w:t>
</w:t>
            </w:r>
            <w:r>
              <w:rPr>
                <w:rFonts w:ascii="Times New Roman"/>
                <w:b w:val="false"/>
                <w:i w:val="false"/>
                <w:color w:val="000000"/>
                <w:sz w:val="20"/>
              </w:rPr>
              <w:t>специалистов</w:t>
            </w:r>
            <w:r>
              <w:br/>
            </w:r>
            <w:r>
              <w:rPr>
                <w:rFonts w:ascii="Times New Roman"/>
                <w:b w:val="false"/>
                <w:i w:val="false"/>
                <w:color w:val="000000"/>
                <w:sz w:val="20"/>
              </w:rPr>
              <w:t>
</w:t>
            </w:r>
            <w:r>
              <w:rPr>
                <w:rFonts w:ascii="Times New Roman"/>
                <w:b w:val="false"/>
                <w:i w:val="false"/>
                <w:color w:val="000000"/>
                <w:sz w:val="20"/>
              </w:rPr>
              <w:t>лабораторий внутри</w:t>
            </w:r>
            <w:r>
              <w:br/>
            </w:r>
            <w:r>
              <w:rPr>
                <w:rFonts w:ascii="Times New Roman"/>
                <w:b w:val="false"/>
                <w:i w:val="false"/>
                <w:color w:val="000000"/>
                <w:sz w:val="20"/>
              </w:rPr>
              <w:t>
</w:t>
            </w:r>
            <w:r>
              <w:rPr>
                <w:rFonts w:ascii="Times New Roman"/>
                <w:b w:val="false"/>
                <w:i w:val="false"/>
                <w:color w:val="000000"/>
                <w:sz w:val="20"/>
              </w:rPr>
              <w:t>страны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w:t>
            </w:r>
            <w:r>
              <w:br/>
            </w:r>
            <w:r>
              <w:rPr>
                <w:rFonts w:ascii="Times New Roman"/>
                <w:b w:val="false"/>
                <w:i w:val="false"/>
                <w:color w:val="000000"/>
                <w:sz w:val="20"/>
              </w:rPr>
              <w:t>
</w:t>
            </w:r>
            <w:r>
              <w:rPr>
                <w:rFonts w:ascii="Times New Roman"/>
                <w:b w:val="false"/>
                <w:i w:val="false"/>
                <w:color w:val="000000"/>
                <w:sz w:val="20"/>
              </w:rPr>
              <w:t>лабораторной</w:t>
            </w:r>
            <w:r>
              <w:br/>
            </w:r>
            <w:r>
              <w:rPr>
                <w:rFonts w:ascii="Times New Roman"/>
                <w:b w:val="false"/>
                <w:i w:val="false"/>
                <w:color w:val="000000"/>
                <w:sz w:val="20"/>
              </w:rPr>
              <w:t>
</w:t>
            </w:r>
            <w:r>
              <w:rPr>
                <w:rFonts w:ascii="Times New Roman"/>
                <w:b w:val="false"/>
                <w:i w:val="false"/>
                <w:color w:val="000000"/>
                <w:sz w:val="20"/>
              </w:rPr>
              <w:t>практики</w:t>
            </w:r>
            <w:r>
              <w:br/>
            </w:r>
            <w:r>
              <w:rPr>
                <w:rFonts w:ascii="Times New Roman"/>
                <w:b w:val="false"/>
                <w:i w:val="false"/>
                <w:color w:val="000000"/>
                <w:sz w:val="20"/>
              </w:rPr>
              <w:t>
</w:t>
            </w:r>
            <w:r>
              <w:rPr>
                <w:rFonts w:ascii="Times New Roman"/>
                <w:b w:val="false"/>
                <w:i w:val="false"/>
                <w:color w:val="000000"/>
                <w:sz w:val="20"/>
              </w:rPr>
              <w:t>посредством</w:t>
            </w:r>
            <w:r>
              <w:br/>
            </w:r>
            <w:r>
              <w:rPr>
                <w:rFonts w:ascii="Times New Roman"/>
                <w:b w:val="false"/>
                <w:i w:val="false"/>
                <w:color w:val="000000"/>
                <w:sz w:val="20"/>
              </w:rPr>
              <w:t>
</w:t>
            </w:r>
            <w:r>
              <w:rPr>
                <w:rFonts w:ascii="Times New Roman"/>
                <w:b w:val="false"/>
                <w:i w:val="false"/>
                <w:color w:val="000000"/>
                <w:sz w:val="20"/>
              </w:rPr>
              <w:t>привлечения</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консультантов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чел/мес</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Доработка 7</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регламентов</w:t>
            </w:r>
            <w:r>
              <w:br/>
            </w:r>
            <w:r>
              <w:rPr>
                <w:rFonts w:ascii="Times New Roman"/>
                <w:b w:val="false"/>
                <w:i w:val="false"/>
                <w:color w:val="000000"/>
                <w:sz w:val="20"/>
              </w:rPr>
              <w:t>
</w:t>
            </w:r>
            <w:r>
              <w:rPr>
                <w:rFonts w:ascii="Times New Roman"/>
                <w:b w:val="false"/>
                <w:i w:val="false"/>
                <w:color w:val="000000"/>
                <w:sz w:val="20"/>
              </w:rPr>
              <w:t>посредством</w:t>
            </w:r>
            <w:r>
              <w:br/>
            </w:r>
            <w:r>
              <w:rPr>
                <w:rFonts w:ascii="Times New Roman"/>
                <w:b w:val="false"/>
                <w:i w:val="false"/>
                <w:color w:val="000000"/>
                <w:sz w:val="20"/>
              </w:rPr>
              <w:t>
</w:t>
            </w:r>
            <w:r>
              <w:rPr>
                <w:rFonts w:ascii="Times New Roman"/>
                <w:b w:val="false"/>
                <w:i w:val="false"/>
                <w:color w:val="000000"/>
                <w:sz w:val="20"/>
              </w:rPr>
              <w:t>привлечения</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консультантов по</w:t>
            </w:r>
            <w:r>
              <w:br/>
            </w:r>
            <w:r>
              <w:rPr>
                <w:rFonts w:ascii="Times New Roman"/>
                <w:b w:val="false"/>
                <w:i w:val="false"/>
                <w:color w:val="000000"/>
                <w:sz w:val="20"/>
              </w:rPr>
              <w:t>
</w:t>
            </w:r>
            <w:r>
              <w:rPr>
                <w:rFonts w:ascii="Times New Roman"/>
                <w:b w:val="false"/>
                <w:i w:val="false"/>
                <w:color w:val="000000"/>
                <w:sz w:val="20"/>
              </w:rPr>
              <w:t>гармонизации</w:t>
            </w:r>
            <w:r>
              <w:br/>
            </w:r>
            <w:r>
              <w:rPr>
                <w:rFonts w:ascii="Times New Roman"/>
                <w:b w:val="false"/>
                <w:i w:val="false"/>
                <w:color w:val="000000"/>
                <w:sz w:val="20"/>
              </w:rPr>
              <w:t>
</w:t>
            </w:r>
            <w:r>
              <w:rPr>
                <w:rFonts w:ascii="Times New Roman"/>
                <w:b w:val="false"/>
                <w:i w:val="false"/>
                <w:color w:val="000000"/>
                <w:sz w:val="20"/>
              </w:rPr>
              <w:t>стандартов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чел/мес</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w:t>
            </w:r>
            <w:r>
              <w:br/>
            </w:r>
            <w:r>
              <w:rPr>
                <w:rFonts w:ascii="Times New Roman"/>
                <w:b w:val="false"/>
                <w:i w:val="false"/>
                <w:color w:val="000000"/>
                <w:sz w:val="20"/>
              </w:rPr>
              <w:t>
</w:t>
            </w:r>
            <w:r>
              <w:rPr>
                <w:rFonts w:ascii="Times New Roman"/>
                <w:b w:val="false"/>
                <w:i w:val="false"/>
                <w:color w:val="000000"/>
                <w:sz w:val="20"/>
              </w:rPr>
              <w:t>менеджмента</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пищевых продуктов</w:t>
            </w:r>
            <w:r>
              <w:br/>
            </w:r>
            <w:r>
              <w:rPr>
                <w:rFonts w:ascii="Times New Roman"/>
                <w:b w:val="false"/>
                <w:i w:val="false"/>
                <w:color w:val="000000"/>
                <w:sz w:val="20"/>
              </w:rPr>
              <w:t>
</w:t>
            </w:r>
            <w:r>
              <w:rPr>
                <w:rFonts w:ascii="Times New Roman"/>
                <w:b w:val="false"/>
                <w:i w:val="false"/>
                <w:color w:val="000000"/>
                <w:sz w:val="20"/>
              </w:rPr>
              <w:t>на основе</w:t>
            </w:r>
            <w:r>
              <w:br/>
            </w:r>
            <w:r>
              <w:rPr>
                <w:rFonts w:ascii="Times New Roman"/>
                <w:b w:val="false"/>
                <w:i w:val="false"/>
                <w:color w:val="000000"/>
                <w:sz w:val="20"/>
              </w:rPr>
              <w:t>
</w:t>
            </w:r>
            <w:r>
              <w:rPr>
                <w:rFonts w:ascii="Times New Roman"/>
                <w:b w:val="false"/>
                <w:i w:val="false"/>
                <w:color w:val="000000"/>
                <w:sz w:val="20"/>
              </w:rPr>
              <w:t>стандарта ИСО</w:t>
            </w:r>
            <w:r>
              <w:br/>
            </w:r>
            <w:r>
              <w:rPr>
                <w:rFonts w:ascii="Times New Roman"/>
                <w:b w:val="false"/>
                <w:i w:val="false"/>
                <w:color w:val="000000"/>
                <w:sz w:val="20"/>
              </w:rPr>
              <w:t>
</w:t>
            </w:r>
            <w:r>
              <w:rPr>
                <w:rFonts w:ascii="Times New Roman"/>
                <w:b w:val="false"/>
                <w:i w:val="false"/>
                <w:color w:val="000000"/>
                <w:sz w:val="20"/>
              </w:rPr>
              <w:t>22000:2005</w:t>
            </w:r>
            <w:r>
              <w:br/>
            </w:r>
            <w:r>
              <w:rPr>
                <w:rFonts w:ascii="Times New Roman"/>
                <w:b w:val="false"/>
                <w:i w:val="false"/>
                <w:color w:val="000000"/>
                <w:sz w:val="20"/>
              </w:rPr>
              <w:t>
</w:t>
            </w:r>
            <w:r>
              <w:rPr>
                <w:rFonts w:ascii="Times New Roman"/>
                <w:b w:val="false"/>
                <w:i w:val="false"/>
                <w:color w:val="000000"/>
                <w:sz w:val="20"/>
              </w:rPr>
              <w:t>посредством выдачи</w:t>
            </w:r>
            <w:r>
              <w:br/>
            </w:r>
            <w:r>
              <w:rPr>
                <w:rFonts w:ascii="Times New Roman"/>
                <w:b w:val="false"/>
                <w:i w:val="false"/>
                <w:color w:val="000000"/>
                <w:sz w:val="20"/>
              </w:rPr>
              <w:t>
</w:t>
            </w:r>
            <w:r>
              <w:rPr>
                <w:rFonts w:ascii="Times New Roman"/>
                <w:b w:val="false"/>
                <w:i w:val="false"/>
                <w:color w:val="000000"/>
                <w:sz w:val="20"/>
              </w:rPr>
              <w:t>грантов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w:t>
            </w:r>
            <w:r>
              <w:br/>
            </w:r>
            <w:r>
              <w:rPr>
                <w:rFonts w:ascii="Times New Roman"/>
                <w:b w:val="false"/>
                <w:i w:val="false"/>
                <w:color w:val="000000"/>
                <w:sz w:val="20"/>
              </w:rPr>
              <w:t>
</w:t>
            </w:r>
            <w:r>
              <w:rPr>
                <w:rFonts w:ascii="Times New Roman"/>
                <w:b w:val="false"/>
                <w:i w:val="false"/>
                <w:color w:val="000000"/>
                <w:sz w:val="20"/>
              </w:rPr>
              <w:t>потенциальных</w:t>
            </w:r>
            <w:r>
              <w:br/>
            </w:r>
            <w:r>
              <w:rPr>
                <w:rFonts w:ascii="Times New Roman"/>
                <w:b w:val="false"/>
                <w:i w:val="false"/>
                <w:color w:val="000000"/>
                <w:sz w:val="20"/>
              </w:rPr>
              <w:t>
</w:t>
            </w:r>
            <w:r>
              <w:rPr>
                <w:rFonts w:ascii="Times New Roman"/>
                <w:b w:val="false"/>
                <w:i w:val="false"/>
                <w:color w:val="000000"/>
                <w:sz w:val="20"/>
              </w:rPr>
              <w:t>заявителей по</w:t>
            </w:r>
            <w:r>
              <w:br/>
            </w:r>
            <w:r>
              <w:rPr>
                <w:rFonts w:ascii="Times New Roman"/>
                <w:b w:val="false"/>
                <w:i w:val="false"/>
                <w:color w:val="000000"/>
                <w:sz w:val="20"/>
              </w:rPr>
              <w:t>
</w:t>
            </w:r>
            <w:r>
              <w:rPr>
                <w:rFonts w:ascii="Times New Roman"/>
                <w:b w:val="false"/>
                <w:i w:val="false"/>
                <w:color w:val="000000"/>
                <w:sz w:val="20"/>
              </w:rPr>
              <w:t>составлению заявок</w:t>
            </w:r>
            <w:r>
              <w:br/>
            </w:r>
            <w:r>
              <w:rPr>
                <w:rFonts w:ascii="Times New Roman"/>
                <w:b w:val="false"/>
                <w:i w:val="false"/>
                <w:color w:val="000000"/>
                <w:sz w:val="20"/>
              </w:rPr>
              <w:t>
</w:t>
            </w:r>
            <w:r>
              <w:rPr>
                <w:rFonts w:ascii="Times New Roman"/>
                <w:b w:val="false"/>
                <w:i w:val="false"/>
                <w:color w:val="000000"/>
                <w:sz w:val="20"/>
              </w:rPr>
              <w:t>для участия в</w:t>
            </w:r>
            <w:r>
              <w:br/>
            </w:r>
            <w:r>
              <w:rPr>
                <w:rFonts w:ascii="Times New Roman"/>
                <w:b w:val="false"/>
                <w:i w:val="false"/>
                <w:color w:val="000000"/>
                <w:sz w:val="20"/>
              </w:rPr>
              <w:t>
</w:t>
            </w:r>
            <w:r>
              <w:rPr>
                <w:rFonts w:ascii="Times New Roman"/>
                <w:b w:val="false"/>
                <w:i w:val="false"/>
                <w:color w:val="000000"/>
                <w:sz w:val="20"/>
              </w:rPr>
              <w:t>конкурсе по СКГ,</w:t>
            </w:r>
            <w:r>
              <w:br/>
            </w:r>
            <w:r>
              <w:rPr>
                <w:rFonts w:ascii="Times New Roman"/>
                <w:b w:val="false"/>
                <w:i w:val="false"/>
                <w:color w:val="000000"/>
                <w:sz w:val="20"/>
              </w:rPr>
              <w:t>
</w:t>
            </w:r>
            <w:r>
              <w:rPr>
                <w:rFonts w:ascii="Times New Roman"/>
                <w:b w:val="false"/>
                <w:i w:val="false"/>
                <w:color w:val="000000"/>
                <w:sz w:val="20"/>
              </w:rPr>
              <w:t>грантополучателей</w:t>
            </w:r>
            <w:r>
              <w:br/>
            </w:r>
            <w:r>
              <w:rPr>
                <w:rFonts w:ascii="Times New Roman"/>
                <w:b w:val="false"/>
                <w:i w:val="false"/>
                <w:color w:val="000000"/>
                <w:sz w:val="20"/>
              </w:rPr>
              <w:t>
</w:t>
            </w:r>
            <w:r>
              <w:rPr>
                <w:rFonts w:ascii="Times New Roman"/>
                <w:b w:val="false"/>
                <w:i w:val="false"/>
                <w:color w:val="000000"/>
                <w:sz w:val="20"/>
              </w:rPr>
              <w:t>по реализации</w:t>
            </w:r>
            <w:r>
              <w:br/>
            </w:r>
            <w:r>
              <w:rPr>
                <w:rFonts w:ascii="Times New Roman"/>
                <w:b w:val="false"/>
                <w:i w:val="false"/>
                <w:color w:val="000000"/>
                <w:sz w:val="20"/>
              </w:rPr>
              <w:t>
</w:t>
            </w:r>
            <w:r>
              <w:rPr>
                <w:rFonts w:ascii="Times New Roman"/>
                <w:b w:val="false"/>
                <w:i w:val="false"/>
                <w:color w:val="000000"/>
                <w:sz w:val="20"/>
              </w:rPr>
              <w:t>подпроектов и</w:t>
            </w:r>
            <w:r>
              <w:br/>
            </w:r>
            <w:r>
              <w:rPr>
                <w:rFonts w:ascii="Times New Roman"/>
                <w:b w:val="false"/>
                <w:i w:val="false"/>
                <w:color w:val="000000"/>
                <w:sz w:val="20"/>
              </w:rPr>
              <w:t>
</w:t>
            </w:r>
            <w:r>
              <w:rPr>
                <w:rFonts w:ascii="Times New Roman"/>
                <w:b w:val="false"/>
                <w:i w:val="false"/>
                <w:color w:val="000000"/>
                <w:sz w:val="20"/>
              </w:rPr>
              <w:t>мониторинг</w:t>
            </w:r>
            <w:r>
              <w:br/>
            </w:r>
            <w:r>
              <w:rPr>
                <w:rFonts w:ascii="Times New Roman"/>
                <w:b w:val="false"/>
                <w:i w:val="false"/>
                <w:color w:val="000000"/>
                <w:sz w:val="20"/>
              </w:rPr>
              <w:t>
</w:t>
            </w:r>
            <w:r>
              <w:rPr>
                <w:rFonts w:ascii="Times New Roman"/>
                <w:b w:val="false"/>
                <w:i w:val="false"/>
                <w:color w:val="000000"/>
                <w:sz w:val="20"/>
              </w:rPr>
              <w:t>подпроектов СКГ</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r>
              <w:br/>
            </w:r>
            <w:r>
              <w:rPr>
                <w:rFonts w:ascii="Times New Roman"/>
                <w:b w:val="false"/>
                <w:i w:val="false"/>
                <w:color w:val="000000"/>
                <w:sz w:val="20"/>
              </w:rPr>
              <w:t>
</w:t>
            </w: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семи-</w:t>
            </w:r>
            <w:r>
              <w:br/>
            </w:r>
            <w:r>
              <w:rPr>
                <w:rFonts w:ascii="Times New Roman"/>
                <w:b w:val="false"/>
                <w:i w:val="false"/>
                <w:color w:val="000000"/>
                <w:sz w:val="20"/>
              </w:rPr>
              <w:t>
</w:t>
            </w:r>
            <w:r>
              <w:rPr>
                <w:rFonts w:ascii="Times New Roman"/>
                <w:b w:val="false"/>
                <w:i w:val="false"/>
                <w:color w:val="000000"/>
                <w:sz w:val="20"/>
              </w:rPr>
              <w:t>наров</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молодых ученых за</w:t>
            </w:r>
            <w:r>
              <w:br/>
            </w:r>
            <w:r>
              <w:rPr>
                <w:rFonts w:ascii="Times New Roman"/>
                <w:b w:val="false"/>
                <w:i w:val="false"/>
                <w:color w:val="000000"/>
                <w:sz w:val="20"/>
              </w:rPr>
              <w:t>
</w:t>
            </w:r>
            <w:r>
              <w:rPr>
                <w:rFonts w:ascii="Times New Roman"/>
                <w:b w:val="false"/>
                <w:i w:val="false"/>
                <w:color w:val="000000"/>
                <w:sz w:val="20"/>
              </w:rPr>
              <w:t>рубежом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преподавателей</w:t>
            </w:r>
            <w:r>
              <w:br/>
            </w:r>
            <w:r>
              <w:rPr>
                <w:rFonts w:ascii="Times New Roman"/>
                <w:b w:val="false"/>
                <w:i w:val="false"/>
                <w:color w:val="000000"/>
                <w:sz w:val="20"/>
              </w:rPr>
              <w:t>
</w:t>
            </w:r>
            <w:r>
              <w:rPr>
                <w:rFonts w:ascii="Times New Roman"/>
                <w:b w:val="false"/>
                <w:i w:val="false"/>
                <w:color w:val="000000"/>
                <w:sz w:val="20"/>
              </w:rPr>
              <w:t>аграрных ВУЗов и</w:t>
            </w:r>
            <w:r>
              <w:br/>
            </w:r>
            <w:r>
              <w:rPr>
                <w:rFonts w:ascii="Times New Roman"/>
                <w:b w:val="false"/>
                <w:i w:val="false"/>
                <w:color w:val="000000"/>
                <w:sz w:val="20"/>
              </w:rPr>
              <w:t>
</w:t>
            </w:r>
            <w:r>
              <w:rPr>
                <w:rFonts w:ascii="Times New Roman"/>
                <w:b w:val="false"/>
                <w:i w:val="false"/>
                <w:color w:val="000000"/>
                <w:sz w:val="20"/>
              </w:rPr>
              <w:t>колледжей за</w:t>
            </w:r>
            <w:r>
              <w:br/>
            </w:r>
            <w:r>
              <w:rPr>
                <w:rFonts w:ascii="Times New Roman"/>
                <w:b w:val="false"/>
                <w:i w:val="false"/>
                <w:color w:val="000000"/>
                <w:sz w:val="20"/>
              </w:rPr>
              <w:t>
</w:t>
            </w:r>
            <w:r>
              <w:rPr>
                <w:rFonts w:ascii="Times New Roman"/>
                <w:b w:val="false"/>
                <w:i w:val="false"/>
                <w:color w:val="000000"/>
                <w:sz w:val="20"/>
              </w:rPr>
              <w:t>рубежом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по</w:t>
            </w:r>
            <w:r>
              <w:br/>
            </w:r>
            <w:r>
              <w:rPr>
                <w:rFonts w:ascii="Times New Roman"/>
                <w:b w:val="false"/>
                <w:i w:val="false"/>
                <w:color w:val="000000"/>
                <w:sz w:val="20"/>
              </w:rPr>
              <w:t>
</w:t>
            </w:r>
            <w:r>
              <w:rPr>
                <w:rFonts w:ascii="Times New Roman"/>
                <w:b w:val="false"/>
                <w:i w:val="false"/>
                <w:color w:val="000000"/>
                <w:sz w:val="20"/>
              </w:rPr>
              <w:t>системе</w:t>
            </w:r>
            <w:r>
              <w:br/>
            </w:r>
            <w:r>
              <w:rPr>
                <w:rFonts w:ascii="Times New Roman"/>
                <w:b w:val="false"/>
                <w:i w:val="false"/>
                <w:color w:val="000000"/>
                <w:sz w:val="20"/>
              </w:rPr>
              <w:t>
</w:t>
            </w:r>
            <w:r>
              <w:rPr>
                <w:rFonts w:ascii="Times New Roman"/>
                <w:b w:val="false"/>
                <w:i w:val="false"/>
                <w:color w:val="000000"/>
                <w:sz w:val="20"/>
              </w:rPr>
              <w:t>распространения и</w:t>
            </w:r>
            <w:r>
              <w:br/>
            </w:r>
            <w:r>
              <w:rPr>
                <w:rFonts w:ascii="Times New Roman"/>
                <w:b w:val="false"/>
                <w:i w:val="false"/>
                <w:color w:val="000000"/>
                <w:sz w:val="20"/>
              </w:rPr>
              <w:t>
</w:t>
            </w:r>
            <w:r>
              <w:rPr>
                <w:rFonts w:ascii="Times New Roman"/>
                <w:b w:val="false"/>
                <w:i w:val="false"/>
                <w:color w:val="000000"/>
                <w:sz w:val="20"/>
              </w:rPr>
              <w:t>передачи знаний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w:t>
            </w:r>
            <w:r>
              <w:br/>
            </w:r>
            <w:r>
              <w:rPr>
                <w:rFonts w:ascii="Times New Roman"/>
                <w:b w:val="false"/>
                <w:i w:val="false"/>
                <w:color w:val="000000"/>
                <w:sz w:val="20"/>
              </w:rPr>
              <w:t>
</w:t>
            </w:r>
            <w:r>
              <w:rPr>
                <w:rFonts w:ascii="Times New Roman"/>
                <w:b w:val="false"/>
                <w:i w:val="false"/>
                <w:color w:val="000000"/>
                <w:sz w:val="20"/>
              </w:rPr>
              <w:t>специалистов</w:t>
            </w:r>
            <w:r>
              <w:br/>
            </w:r>
            <w:r>
              <w:rPr>
                <w:rFonts w:ascii="Times New Roman"/>
                <w:b w:val="false"/>
                <w:i w:val="false"/>
                <w:color w:val="000000"/>
                <w:sz w:val="20"/>
              </w:rPr>
              <w:t>
</w:t>
            </w:r>
            <w:r>
              <w:rPr>
                <w:rFonts w:ascii="Times New Roman"/>
                <w:b w:val="false"/>
                <w:i w:val="false"/>
                <w:color w:val="000000"/>
                <w:sz w:val="20"/>
              </w:rPr>
              <w:t>лабораторий за</w:t>
            </w:r>
            <w:r>
              <w:br/>
            </w:r>
            <w:r>
              <w:rPr>
                <w:rFonts w:ascii="Times New Roman"/>
                <w:b w:val="false"/>
                <w:i w:val="false"/>
                <w:color w:val="000000"/>
                <w:sz w:val="20"/>
              </w:rPr>
              <w:t>
</w:t>
            </w:r>
            <w:r>
              <w:rPr>
                <w:rFonts w:ascii="Times New Roman"/>
                <w:b w:val="false"/>
                <w:i w:val="false"/>
                <w:color w:val="000000"/>
                <w:sz w:val="20"/>
              </w:rPr>
              <w:t>рубежом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Международные</w:t>
            </w:r>
            <w:r>
              <w:br/>
            </w:r>
            <w:r>
              <w:rPr>
                <w:rFonts w:ascii="Times New Roman"/>
                <w:b w:val="false"/>
                <w:i w:val="false"/>
                <w:color w:val="000000"/>
                <w:sz w:val="20"/>
              </w:rPr>
              <w:t>
</w:t>
            </w:r>
            <w:r>
              <w:rPr>
                <w:rFonts w:ascii="Times New Roman"/>
                <w:b w:val="false"/>
                <w:i w:val="false"/>
                <w:color w:val="000000"/>
                <w:sz w:val="20"/>
              </w:rPr>
              <w:t>стажировки</w:t>
            </w:r>
            <w:r>
              <w:br/>
            </w:r>
            <w:r>
              <w:rPr>
                <w:rFonts w:ascii="Times New Roman"/>
                <w:b w:val="false"/>
                <w:i w:val="false"/>
                <w:color w:val="000000"/>
                <w:sz w:val="20"/>
              </w:rPr>
              <w:t>
</w:t>
            </w:r>
            <w:r>
              <w:rPr>
                <w:rFonts w:ascii="Times New Roman"/>
                <w:b w:val="false"/>
                <w:i w:val="false"/>
                <w:color w:val="000000"/>
                <w:sz w:val="20"/>
              </w:rPr>
              <w:t>сотрудников МСХ и</w:t>
            </w:r>
            <w:r>
              <w:br/>
            </w:r>
            <w:r>
              <w:rPr>
                <w:rFonts w:ascii="Times New Roman"/>
                <w:b w:val="false"/>
                <w:i w:val="false"/>
                <w:color w:val="000000"/>
                <w:sz w:val="20"/>
              </w:rPr>
              <w:t>
</w:t>
            </w:r>
            <w:r>
              <w:rPr>
                <w:rFonts w:ascii="Times New Roman"/>
                <w:b w:val="false"/>
                <w:i w:val="false"/>
                <w:color w:val="000000"/>
                <w:sz w:val="20"/>
              </w:rPr>
              <w:t>сотрудников</w:t>
            </w:r>
            <w:r>
              <w:br/>
            </w:r>
            <w:r>
              <w:rPr>
                <w:rFonts w:ascii="Times New Roman"/>
                <w:b w:val="false"/>
                <w:i w:val="false"/>
                <w:color w:val="000000"/>
                <w:sz w:val="20"/>
              </w:rPr>
              <w:t>
</w:t>
            </w:r>
            <w:r>
              <w:rPr>
                <w:rFonts w:ascii="Times New Roman"/>
                <w:b w:val="false"/>
                <w:i w:val="false"/>
                <w:color w:val="000000"/>
                <w:sz w:val="20"/>
              </w:rPr>
              <w:t>Координационного</w:t>
            </w:r>
            <w:r>
              <w:br/>
            </w:r>
            <w:r>
              <w:rPr>
                <w:rFonts w:ascii="Times New Roman"/>
                <w:b w:val="false"/>
                <w:i w:val="false"/>
                <w:color w:val="000000"/>
                <w:sz w:val="20"/>
              </w:rPr>
              <w:t>
</w:t>
            </w:r>
            <w:r>
              <w:rPr>
                <w:rFonts w:ascii="Times New Roman"/>
                <w:b w:val="false"/>
                <w:i w:val="false"/>
                <w:color w:val="000000"/>
                <w:sz w:val="20"/>
              </w:rPr>
              <w:t>центра проекта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 о ходе</w:t>
            </w:r>
            <w:r>
              <w:br/>
            </w:r>
            <w:r>
              <w:rPr>
                <w:rFonts w:ascii="Times New Roman"/>
                <w:b w:val="false"/>
                <w:i w:val="false"/>
                <w:color w:val="000000"/>
                <w:sz w:val="20"/>
              </w:rPr>
              <w:t>
</w:t>
            </w:r>
            <w:r>
              <w:rPr>
                <w:rFonts w:ascii="Times New Roman"/>
                <w:b w:val="false"/>
                <w:i w:val="false"/>
                <w:color w:val="000000"/>
                <w:sz w:val="20"/>
              </w:rPr>
              <w:t>реализации проекта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работы</w:t>
            </w:r>
            <w:r>
              <w:br/>
            </w:r>
            <w:r>
              <w:rPr>
                <w:rFonts w:ascii="Times New Roman"/>
                <w:b w:val="false"/>
                <w:i w:val="false"/>
                <w:color w:val="000000"/>
                <w:sz w:val="20"/>
              </w:rPr>
              <w:t>
</w:t>
            </w:r>
            <w:r>
              <w:rPr>
                <w:rFonts w:ascii="Times New Roman"/>
                <w:b w:val="false"/>
                <w:i w:val="false"/>
                <w:color w:val="000000"/>
                <w:sz w:val="20"/>
              </w:rPr>
              <w:t>веб-сайта проекта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работы</w:t>
            </w:r>
            <w:r>
              <w:br/>
            </w:r>
            <w:r>
              <w:rPr>
                <w:rFonts w:ascii="Times New Roman"/>
                <w:b w:val="false"/>
                <w:i w:val="false"/>
                <w:color w:val="000000"/>
                <w:sz w:val="20"/>
              </w:rPr>
              <w:t>
</w:t>
            </w: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мониторинговой</w:t>
            </w:r>
            <w:r>
              <w:br/>
            </w:r>
            <w:r>
              <w:rPr>
                <w:rFonts w:ascii="Times New Roman"/>
                <w:b w:val="false"/>
                <w:i w:val="false"/>
                <w:color w:val="000000"/>
                <w:sz w:val="20"/>
              </w:rPr>
              <w:t>
</w:t>
            </w:r>
            <w:r>
              <w:rPr>
                <w:rFonts w:ascii="Times New Roman"/>
                <w:b w:val="false"/>
                <w:i w:val="false"/>
                <w:color w:val="000000"/>
                <w:sz w:val="20"/>
              </w:rPr>
              <w:t>системы проекта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системы по</w:t>
            </w:r>
            <w:r>
              <w:br/>
            </w:r>
            <w:r>
              <w:rPr>
                <w:rFonts w:ascii="Times New Roman"/>
                <w:b w:val="false"/>
                <w:i w:val="false"/>
                <w:color w:val="000000"/>
                <w:sz w:val="20"/>
              </w:rPr>
              <w:t>
</w:t>
            </w:r>
            <w:r>
              <w:rPr>
                <w:rFonts w:ascii="Times New Roman"/>
                <w:b w:val="false"/>
                <w:i w:val="false"/>
                <w:color w:val="000000"/>
                <w:sz w:val="20"/>
              </w:rPr>
              <w:t>распространению и</w:t>
            </w:r>
            <w:r>
              <w:br/>
            </w:r>
            <w:r>
              <w:rPr>
                <w:rFonts w:ascii="Times New Roman"/>
                <w:b w:val="false"/>
                <w:i w:val="false"/>
                <w:color w:val="000000"/>
                <w:sz w:val="20"/>
              </w:rPr>
              <w:t>
</w:t>
            </w:r>
            <w:r>
              <w:rPr>
                <w:rFonts w:ascii="Times New Roman"/>
                <w:b w:val="false"/>
                <w:i w:val="false"/>
                <w:color w:val="000000"/>
                <w:sz w:val="20"/>
              </w:rPr>
              <w:t>передаче знаний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w:t>
            </w:r>
            <w:r>
              <w:br/>
            </w:r>
            <w:r>
              <w:rPr>
                <w:rFonts w:ascii="Times New Roman"/>
                <w:b w:val="false"/>
                <w:i w:val="false"/>
                <w:color w:val="000000"/>
                <w:sz w:val="20"/>
              </w:rPr>
              <w:t>
</w:t>
            </w:r>
            <w:r>
              <w:rPr>
                <w:rFonts w:ascii="Times New Roman"/>
                <w:b w:val="false"/>
                <w:i w:val="false"/>
                <w:color w:val="000000"/>
                <w:sz w:val="20"/>
              </w:rPr>
              <w:t>финансового агента</w:t>
            </w:r>
            <w:r>
              <w:br/>
            </w:r>
            <w:r>
              <w:rPr>
                <w:rFonts w:ascii="Times New Roman"/>
                <w:b w:val="false"/>
                <w:i w:val="false"/>
                <w:color w:val="000000"/>
                <w:sz w:val="20"/>
              </w:rPr>
              <w:t>
</w:t>
            </w:r>
            <w:r>
              <w:rPr>
                <w:rFonts w:ascii="Times New Roman"/>
                <w:b w:val="false"/>
                <w:i w:val="false"/>
                <w:color w:val="000000"/>
                <w:sz w:val="20"/>
              </w:rPr>
              <w:t>(банк-поверенный)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w:t>
            </w:r>
            <w:r>
              <w:br/>
            </w:r>
            <w:r>
              <w:rPr>
                <w:rFonts w:ascii="Times New Roman"/>
                <w:b w:val="false"/>
                <w:i w:val="false"/>
                <w:color w:val="000000"/>
                <w:sz w:val="20"/>
              </w:rPr>
              <w:t>
</w:t>
            </w:r>
            <w:r>
              <w:rPr>
                <w:rFonts w:ascii="Times New Roman"/>
                <w:b w:val="false"/>
                <w:i w:val="false"/>
                <w:color w:val="000000"/>
                <w:sz w:val="20"/>
              </w:rPr>
              <w:t>независимых</w:t>
            </w:r>
            <w:r>
              <w:br/>
            </w:r>
            <w:r>
              <w:rPr>
                <w:rFonts w:ascii="Times New Roman"/>
                <w:b w:val="false"/>
                <w:i w:val="false"/>
                <w:color w:val="000000"/>
                <w:sz w:val="20"/>
              </w:rPr>
              <w:t>
</w:t>
            </w:r>
            <w:r>
              <w:rPr>
                <w:rFonts w:ascii="Times New Roman"/>
                <w:b w:val="false"/>
                <w:i w:val="false"/>
                <w:color w:val="000000"/>
                <w:sz w:val="20"/>
              </w:rPr>
              <w:t>экспертов для</w:t>
            </w:r>
            <w:r>
              <w:br/>
            </w:r>
            <w:r>
              <w:rPr>
                <w:rFonts w:ascii="Times New Roman"/>
                <w:b w:val="false"/>
                <w:i w:val="false"/>
                <w:color w:val="000000"/>
                <w:sz w:val="20"/>
              </w:rPr>
              <w:t>
</w:t>
            </w:r>
            <w:r>
              <w:rPr>
                <w:rFonts w:ascii="Times New Roman"/>
                <w:b w:val="false"/>
                <w:i w:val="false"/>
                <w:color w:val="000000"/>
                <w:sz w:val="20"/>
              </w:rPr>
              <w:t>оценки грантовых</w:t>
            </w:r>
            <w:r>
              <w:br/>
            </w:r>
            <w:r>
              <w:rPr>
                <w:rFonts w:ascii="Times New Roman"/>
                <w:b w:val="false"/>
                <w:i w:val="false"/>
                <w:color w:val="000000"/>
                <w:sz w:val="20"/>
              </w:rPr>
              <w:t>
</w:t>
            </w:r>
            <w:r>
              <w:rPr>
                <w:rFonts w:ascii="Times New Roman"/>
                <w:b w:val="false"/>
                <w:i w:val="false"/>
                <w:color w:val="000000"/>
                <w:sz w:val="20"/>
              </w:rPr>
              <w:t>предложений по СКГ</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лабораторий</w:t>
            </w:r>
            <w:r>
              <w:br/>
            </w:r>
            <w:r>
              <w:rPr>
                <w:rFonts w:ascii="Times New Roman"/>
                <w:b w:val="false"/>
                <w:i w:val="false"/>
                <w:color w:val="000000"/>
                <w:sz w:val="20"/>
              </w:rPr>
              <w:t>
</w:t>
            </w:r>
            <w:r>
              <w:rPr>
                <w:rFonts w:ascii="Times New Roman"/>
                <w:b w:val="false"/>
                <w:i w:val="false"/>
                <w:color w:val="000000"/>
                <w:sz w:val="20"/>
              </w:rPr>
              <w:t>современным</w:t>
            </w:r>
            <w:r>
              <w:br/>
            </w:r>
            <w:r>
              <w:rPr>
                <w:rFonts w:ascii="Times New Roman"/>
                <w:b w:val="false"/>
                <w:i w:val="false"/>
                <w:color w:val="000000"/>
                <w:sz w:val="20"/>
              </w:rPr>
              <w:t>
</w:t>
            </w:r>
            <w:r>
              <w:rPr>
                <w:rFonts w:ascii="Times New Roman"/>
                <w:b w:val="false"/>
                <w:i w:val="false"/>
                <w:color w:val="000000"/>
                <w:sz w:val="20"/>
              </w:rPr>
              <w:t>оборудованием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тория</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выданных грантов</w:t>
            </w:r>
            <w:r>
              <w:br/>
            </w:r>
            <w:r>
              <w:rPr>
                <w:rFonts w:ascii="Times New Roman"/>
                <w:b w:val="false"/>
                <w:i w:val="false"/>
                <w:color w:val="000000"/>
                <w:sz w:val="20"/>
              </w:rPr>
              <w:t>
</w:t>
            </w:r>
            <w:r>
              <w:rPr>
                <w:rFonts w:ascii="Times New Roman"/>
                <w:b w:val="false"/>
                <w:i w:val="false"/>
                <w:color w:val="000000"/>
                <w:sz w:val="20"/>
              </w:rPr>
              <w:t>по Системе</w:t>
            </w:r>
            <w:r>
              <w:br/>
            </w:r>
            <w:r>
              <w:rPr>
                <w:rFonts w:ascii="Times New Roman"/>
                <w:b w:val="false"/>
                <w:i w:val="false"/>
                <w:color w:val="000000"/>
                <w:sz w:val="20"/>
              </w:rPr>
              <w:t>
</w:t>
            </w:r>
            <w:r>
              <w:rPr>
                <w:rFonts w:ascii="Times New Roman"/>
                <w:b w:val="false"/>
                <w:i w:val="false"/>
                <w:color w:val="000000"/>
                <w:sz w:val="20"/>
              </w:rPr>
              <w:t>конкурсных грантов</w:t>
            </w:r>
            <w:r>
              <w:br/>
            </w:r>
            <w:r>
              <w:rPr>
                <w:rFonts w:ascii="Times New Roman"/>
                <w:b w:val="false"/>
                <w:i w:val="false"/>
                <w:color w:val="000000"/>
                <w:sz w:val="20"/>
              </w:rPr>
              <w:t>
</w:t>
            </w:r>
            <w:r>
              <w:rPr>
                <w:rFonts w:ascii="Times New Roman"/>
                <w:b w:val="false"/>
                <w:i w:val="false"/>
                <w:color w:val="000000"/>
                <w:sz w:val="20"/>
              </w:rPr>
              <w:t>(СКГ)</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Модернизированы</w:t>
            </w:r>
            <w:r>
              <w:br/>
            </w:r>
            <w:r>
              <w:rPr>
                <w:rFonts w:ascii="Times New Roman"/>
                <w:b w:val="false"/>
                <w:i w:val="false"/>
                <w:color w:val="000000"/>
                <w:sz w:val="20"/>
              </w:rPr>
              <w:t>
</w:t>
            </w:r>
            <w:r>
              <w:rPr>
                <w:rFonts w:ascii="Times New Roman"/>
                <w:b w:val="false"/>
                <w:i w:val="false"/>
                <w:color w:val="000000"/>
                <w:sz w:val="20"/>
              </w:rPr>
              <w:t>частные</w:t>
            </w:r>
            <w:r>
              <w:br/>
            </w:r>
            <w:r>
              <w:rPr>
                <w:rFonts w:ascii="Times New Roman"/>
                <w:b w:val="false"/>
                <w:i w:val="false"/>
                <w:color w:val="000000"/>
                <w:sz w:val="20"/>
              </w:rPr>
              <w:t>
</w:t>
            </w:r>
            <w:r>
              <w:rPr>
                <w:rFonts w:ascii="Times New Roman"/>
                <w:b w:val="false"/>
                <w:i w:val="false"/>
                <w:color w:val="000000"/>
                <w:sz w:val="20"/>
              </w:rPr>
              <w:t>лаборатории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качественно</w:t>
            </w:r>
            <w:r>
              <w:br/>
            </w:r>
            <w:r>
              <w:rPr>
                <w:rFonts w:ascii="Times New Roman"/>
                <w:b w:val="false"/>
                <w:i w:val="false"/>
                <w:color w:val="000000"/>
                <w:sz w:val="20"/>
              </w:rPr>
              <w:t>
</w:t>
            </w:r>
            <w:r>
              <w:rPr>
                <w:rFonts w:ascii="Times New Roman"/>
                <w:b w:val="false"/>
                <w:i w:val="false"/>
                <w:color w:val="000000"/>
                <w:sz w:val="20"/>
              </w:rPr>
              <w:t>составленных</w:t>
            </w:r>
            <w:r>
              <w:br/>
            </w:r>
            <w:r>
              <w:rPr>
                <w:rFonts w:ascii="Times New Roman"/>
                <w:b w:val="false"/>
                <w:i w:val="false"/>
                <w:color w:val="000000"/>
                <w:sz w:val="20"/>
              </w:rPr>
              <w:t>
</w:t>
            </w:r>
            <w:r>
              <w:rPr>
                <w:rFonts w:ascii="Times New Roman"/>
                <w:b w:val="false"/>
                <w:i w:val="false"/>
                <w:color w:val="000000"/>
                <w:sz w:val="20"/>
              </w:rPr>
              <w:t>конкурсных заявок</w:t>
            </w:r>
            <w:r>
              <w:br/>
            </w:r>
            <w:r>
              <w:rPr>
                <w:rFonts w:ascii="Times New Roman"/>
                <w:b w:val="false"/>
                <w:i w:val="false"/>
                <w:color w:val="000000"/>
                <w:sz w:val="20"/>
              </w:rPr>
              <w:t>
</w:t>
            </w:r>
            <w:r>
              <w:rPr>
                <w:rFonts w:ascii="Times New Roman"/>
                <w:b w:val="false"/>
                <w:i w:val="false"/>
                <w:color w:val="000000"/>
                <w:sz w:val="20"/>
              </w:rPr>
              <w:t>по СКГ по</w:t>
            </w:r>
            <w:r>
              <w:br/>
            </w:r>
            <w:r>
              <w:rPr>
                <w:rFonts w:ascii="Times New Roman"/>
                <w:b w:val="false"/>
                <w:i w:val="false"/>
                <w:color w:val="000000"/>
                <w:sz w:val="20"/>
              </w:rPr>
              <w:t>
</w:t>
            </w:r>
            <w:r>
              <w:rPr>
                <w:rFonts w:ascii="Times New Roman"/>
                <w:b w:val="false"/>
                <w:i w:val="false"/>
                <w:color w:val="000000"/>
                <w:sz w:val="20"/>
              </w:rPr>
              <w:t>результатам</w:t>
            </w:r>
            <w:r>
              <w:br/>
            </w:r>
            <w:r>
              <w:rPr>
                <w:rFonts w:ascii="Times New Roman"/>
                <w:b w:val="false"/>
                <w:i w:val="false"/>
                <w:color w:val="000000"/>
                <w:sz w:val="20"/>
              </w:rPr>
              <w:t>
</w:t>
            </w:r>
            <w:r>
              <w:rPr>
                <w:rFonts w:ascii="Times New Roman"/>
                <w:b w:val="false"/>
                <w:i w:val="false"/>
                <w:color w:val="000000"/>
                <w:sz w:val="20"/>
              </w:rPr>
              <w:t>первого тура</w:t>
            </w:r>
            <w:r>
              <w:br/>
            </w:r>
            <w:r>
              <w:rPr>
                <w:rFonts w:ascii="Times New Roman"/>
                <w:b w:val="false"/>
                <w:i w:val="false"/>
                <w:color w:val="000000"/>
                <w:sz w:val="20"/>
              </w:rPr>
              <w:t>
</w:t>
            </w:r>
            <w:r>
              <w:rPr>
                <w:rFonts w:ascii="Times New Roman"/>
                <w:b w:val="false"/>
                <w:i w:val="false"/>
                <w:color w:val="000000"/>
                <w:sz w:val="20"/>
              </w:rPr>
              <w:t>конкурса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молодых</w:t>
            </w:r>
            <w:r>
              <w:br/>
            </w:r>
            <w:r>
              <w:rPr>
                <w:rFonts w:ascii="Times New Roman"/>
                <w:b w:val="false"/>
                <w:i w:val="false"/>
                <w:color w:val="000000"/>
                <w:sz w:val="20"/>
              </w:rPr>
              <w:t>
</w:t>
            </w:r>
            <w:r>
              <w:rPr>
                <w:rFonts w:ascii="Times New Roman"/>
                <w:b w:val="false"/>
                <w:i w:val="false"/>
                <w:color w:val="000000"/>
                <w:sz w:val="20"/>
              </w:rPr>
              <w:t>ученых,</w:t>
            </w:r>
            <w:r>
              <w:br/>
            </w:r>
            <w:r>
              <w:rPr>
                <w:rFonts w:ascii="Times New Roman"/>
                <w:b w:val="false"/>
                <w:i w:val="false"/>
                <w:color w:val="000000"/>
                <w:sz w:val="20"/>
              </w:rPr>
              <w:t>
</w:t>
            </w:r>
            <w:r>
              <w:rPr>
                <w:rFonts w:ascii="Times New Roman"/>
                <w:b w:val="false"/>
                <w:i w:val="false"/>
                <w:color w:val="000000"/>
                <w:sz w:val="20"/>
              </w:rPr>
              <w:t>специалистов</w:t>
            </w:r>
            <w:r>
              <w:br/>
            </w:r>
            <w:r>
              <w:rPr>
                <w:rFonts w:ascii="Times New Roman"/>
                <w:b w:val="false"/>
                <w:i w:val="false"/>
                <w:color w:val="000000"/>
                <w:sz w:val="20"/>
              </w:rPr>
              <w:t>
</w:t>
            </w:r>
            <w:r>
              <w:rPr>
                <w:rFonts w:ascii="Times New Roman"/>
                <w:b w:val="false"/>
                <w:i w:val="false"/>
                <w:color w:val="000000"/>
                <w:sz w:val="20"/>
              </w:rPr>
              <w:t>лабораторий,</w:t>
            </w:r>
            <w:r>
              <w:br/>
            </w:r>
            <w:r>
              <w:rPr>
                <w:rFonts w:ascii="Times New Roman"/>
                <w:b w:val="false"/>
                <w:i w:val="false"/>
                <w:color w:val="000000"/>
                <w:sz w:val="20"/>
              </w:rPr>
              <w:t>
</w:t>
            </w:r>
            <w:r>
              <w:rPr>
                <w:rFonts w:ascii="Times New Roman"/>
                <w:b w:val="false"/>
                <w:i w:val="false"/>
                <w:color w:val="000000"/>
                <w:sz w:val="20"/>
              </w:rPr>
              <w:t>преподавателей</w:t>
            </w:r>
            <w:r>
              <w:br/>
            </w:r>
            <w:r>
              <w:rPr>
                <w:rFonts w:ascii="Times New Roman"/>
                <w:b w:val="false"/>
                <w:i w:val="false"/>
                <w:color w:val="000000"/>
                <w:sz w:val="20"/>
              </w:rPr>
              <w:t>
</w:t>
            </w:r>
            <w:r>
              <w:rPr>
                <w:rFonts w:ascii="Times New Roman"/>
                <w:b w:val="false"/>
                <w:i w:val="false"/>
                <w:color w:val="000000"/>
                <w:sz w:val="20"/>
              </w:rPr>
              <w:t>аграрных ВУЗов и</w:t>
            </w:r>
            <w:r>
              <w:br/>
            </w:r>
            <w:r>
              <w:rPr>
                <w:rFonts w:ascii="Times New Roman"/>
                <w:b w:val="false"/>
                <w:i w:val="false"/>
                <w:color w:val="000000"/>
                <w:sz w:val="20"/>
              </w:rPr>
              <w:t>
</w:t>
            </w:r>
            <w:r>
              <w:rPr>
                <w:rFonts w:ascii="Times New Roman"/>
                <w:b w:val="false"/>
                <w:i w:val="false"/>
                <w:color w:val="000000"/>
                <w:sz w:val="20"/>
              </w:rPr>
              <w:t>колледжей</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полученными</w:t>
            </w:r>
            <w:r>
              <w:br/>
            </w:r>
            <w:r>
              <w:rPr>
                <w:rFonts w:ascii="Times New Roman"/>
                <w:b w:val="false"/>
                <w:i w:val="false"/>
                <w:color w:val="000000"/>
                <w:sz w:val="20"/>
              </w:rPr>
              <w:t>
</w:t>
            </w:r>
            <w:r>
              <w:rPr>
                <w:rFonts w:ascii="Times New Roman"/>
                <w:b w:val="false"/>
                <w:i w:val="false"/>
                <w:color w:val="000000"/>
                <w:sz w:val="20"/>
              </w:rPr>
              <w:t>знаниями и</w:t>
            </w:r>
            <w:r>
              <w:br/>
            </w:r>
            <w:r>
              <w:rPr>
                <w:rFonts w:ascii="Times New Roman"/>
                <w:b w:val="false"/>
                <w:i w:val="false"/>
                <w:color w:val="000000"/>
                <w:sz w:val="20"/>
              </w:rPr>
              <w:t>
</w:t>
            </w:r>
            <w:r>
              <w:rPr>
                <w:rFonts w:ascii="Times New Roman"/>
                <w:b w:val="false"/>
                <w:i w:val="false"/>
                <w:color w:val="000000"/>
                <w:sz w:val="20"/>
              </w:rPr>
              <w:t>практическими</w:t>
            </w:r>
            <w:r>
              <w:br/>
            </w:r>
            <w:r>
              <w:rPr>
                <w:rFonts w:ascii="Times New Roman"/>
                <w:b w:val="false"/>
                <w:i w:val="false"/>
                <w:color w:val="000000"/>
                <w:sz w:val="20"/>
              </w:rPr>
              <w:t>
</w:t>
            </w:r>
            <w:r>
              <w:rPr>
                <w:rFonts w:ascii="Times New Roman"/>
                <w:b w:val="false"/>
                <w:i w:val="false"/>
                <w:color w:val="000000"/>
                <w:sz w:val="20"/>
              </w:rPr>
              <w:t>навыками в</w:t>
            </w:r>
            <w:r>
              <w:br/>
            </w:r>
            <w:r>
              <w:rPr>
                <w:rFonts w:ascii="Times New Roman"/>
                <w:b w:val="false"/>
                <w:i w:val="false"/>
                <w:color w:val="000000"/>
                <w:sz w:val="20"/>
              </w:rPr>
              <w:t>
</w:t>
            </w:r>
            <w:r>
              <w:rPr>
                <w:rFonts w:ascii="Times New Roman"/>
                <w:b w:val="false"/>
                <w:i w:val="false"/>
                <w:color w:val="000000"/>
                <w:sz w:val="20"/>
              </w:rPr>
              <w:t>результате</w:t>
            </w:r>
            <w:r>
              <w:br/>
            </w:r>
            <w:r>
              <w:rPr>
                <w:rFonts w:ascii="Times New Roman"/>
                <w:b w:val="false"/>
                <w:i w:val="false"/>
                <w:color w:val="000000"/>
                <w:sz w:val="20"/>
              </w:rPr>
              <w:t>
</w:t>
            </w:r>
            <w:r>
              <w:rPr>
                <w:rFonts w:ascii="Times New Roman"/>
                <w:b w:val="false"/>
                <w:i w:val="false"/>
                <w:color w:val="000000"/>
                <w:sz w:val="20"/>
              </w:rPr>
              <w:t>прохождения</w:t>
            </w:r>
            <w:r>
              <w:br/>
            </w:r>
            <w:r>
              <w:rPr>
                <w:rFonts w:ascii="Times New Roman"/>
                <w:b w:val="false"/>
                <w:i w:val="false"/>
                <w:color w:val="000000"/>
                <w:sz w:val="20"/>
              </w:rPr>
              <w:t>
</w:t>
            </w:r>
            <w:r>
              <w:rPr>
                <w:rFonts w:ascii="Times New Roman"/>
                <w:b w:val="false"/>
                <w:i w:val="false"/>
                <w:color w:val="000000"/>
                <w:sz w:val="20"/>
              </w:rPr>
              <w:t>обучения за</w:t>
            </w:r>
            <w:r>
              <w:br/>
            </w:r>
            <w:r>
              <w:rPr>
                <w:rFonts w:ascii="Times New Roman"/>
                <w:b w:val="false"/>
                <w:i w:val="false"/>
                <w:color w:val="000000"/>
                <w:sz w:val="20"/>
              </w:rPr>
              <w:t>
</w:t>
            </w:r>
            <w:r>
              <w:rPr>
                <w:rFonts w:ascii="Times New Roman"/>
                <w:b w:val="false"/>
                <w:i w:val="false"/>
                <w:color w:val="000000"/>
                <w:sz w:val="20"/>
              </w:rPr>
              <w:t>рубежом и внутри</w:t>
            </w:r>
            <w:r>
              <w:br/>
            </w:r>
            <w:r>
              <w:rPr>
                <w:rFonts w:ascii="Times New Roman"/>
                <w:b w:val="false"/>
                <w:i w:val="false"/>
                <w:color w:val="000000"/>
                <w:sz w:val="20"/>
              </w:rPr>
              <w:t>
</w:t>
            </w:r>
            <w:r>
              <w:rPr>
                <w:rFonts w:ascii="Times New Roman"/>
                <w:b w:val="false"/>
                <w:i w:val="false"/>
                <w:color w:val="000000"/>
                <w:sz w:val="20"/>
              </w:rPr>
              <w:t>страны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проектирования</w:t>
            </w:r>
            <w:r>
              <w:br/>
            </w:r>
            <w:r>
              <w:rPr>
                <w:rFonts w:ascii="Times New Roman"/>
                <w:b w:val="false"/>
                <w:i w:val="false"/>
                <w:color w:val="000000"/>
                <w:sz w:val="20"/>
              </w:rPr>
              <w:t>
</w:t>
            </w:r>
            <w:r>
              <w:rPr>
                <w:rFonts w:ascii="Times New Roman"/>
                <w:b w:val="false"/>
                <w:i w:val="false"/>
                <w:color w:val="000000"/>
                <w:sz w:val="20"/>
              </w:rPr>
              <w:t>Национальной</w:t>
            </w:r>
            <w:r>
              <w:br/>
            </w:r>
            <w:r>
              <w:rPr>
                <w:rFonts w:ascii="Times New Roman"/>
                <w:b w:val="false"/>
                <w:i w:val="false"/>
                <w:color w:val="000000"/>
                <w:sz w:val="20"/>
              </w:rPr>
              <w:t>
</w:t>
            </w:r>
            <w:r>
              <w:rPr>
                <w:rFonts w:ascii="Times New Roman"/>
                <w:b w:val="false"/>
                <w:i w:val="false"/>
                <w:color w:val="000000"/>
                <w:sz w:val="20"/>
              </w:rPr>
              <w:t>референтной</w:t>
            </w:r>
            <w:r>
              <w:br/>
            </w:r>
            <w:r>
              <w:rPr>
                <w:rFonts w:ascii="Times New Roman"/>
                <w:b w:val="false"/>
                <w:i w:val="false"/>
                <w:color w:val="000000"/>
                <w:sz w:val="20"/>
              </w:rPr>
              <w:t>
</w:t>
            </w:r>
            <w:r>
              <w:rPr>
                <w:rFonts w:ascii="Times New Roman"/>
                <w:b w:val="false"/>
                <w:i w:val="false"/>
                <w:color w:val="000000"/>
                <w:sz w:val="20"/>
              </w:rPr>
              <w:t>лаборатории</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229 922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116 636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w:t>
            </w:r>
            <w:r>
              <w:br/>
            </w:r>
            <w:r>
              <w:rPr>
                <w:rFonts w:ascii="Times New Roman"/>
                <w:b w:val="false"/>
                <w:i w:val="false"/>
                <w:color w:val="000000"/>
                <w:sz w:val="20"/>
              </w:rPr>
              <w:t>
</w:t>
            </w:r>
            <w:r>
              <w:rPr>
                <w:rFonts w:ascii="Times New Roman"/>
                <w:b w:val="false"/>
                <w:i w:val="false"/>
                <w:color w:val="000000"/>
                <w:sz w:val="20"/>
              </w:rPr>
              <w:t>реализацию 1</w:t>
            </w:r>
            <w:r>
              <w:br/>
            </w:r>
            <w:r>
              <w:rPr>
                <w:rFonts w:ascii="Times New Roman"/>
                <w:b w:val="false"/>
                <w:i w:val="false"/>
                <w:color w:val="000000"/>
                <w:sz w:val="20"/>
              </w:rPr>
              <w:t>
</w:t>
            </w:r>
            <w:r>
              <w:rPr>
                <w:rFonts w:ascii="Times New Roman"/>
                <w:b w:val="false"/>
                <w:i w:val="false"/>
                <w:color w:val="000000"/>
                <w:sz w:val="20"/>
              </w:rPr>
              <w:t>подпроекта по</w:t>
            </w:r>
            <w:r>
              <w:br/>
            </w:r>
            <w:r>
              <w:rPr>
                <w:rFonts w:ascii="Times New Roman"/>
                <w:b w:val="false"/>
                <w:i w:val="false"/>
                <w:color w:val="000000"/>
                <w:sz w:val="20"/>
              </w:rPr>
              <w:t>
</w:t>
            </w:r>
            <w:r>
              <w:rPr>
                <w:rFonts w:ascii="Times New Roman"/>
                <w:b w:val="false"/>
                <w:i w:val="false"/>
                <w:color w:val="000000"/>
                <w:sz w:val="20"/>
              </w:rPr>
              <w:t>внедрению</w:t>
            </w:r>
            <w:r>
              <w:br/>
            </w:r>
            <w:r>
              <w:rPr>
                <w:rFonts w:ascii="Times New Roman"/>
                <w:b w:val="false"/>
                <w:i w:val="false"/>
                <w:color w:val="000000"/>
                <w:sz w:val="20"/>
              </w:rPr>
              <w:t>
</w:t>
            </w:r>
            <w:r>
              <w:rPr>
                <w:rFonts w:ascii="Times New Roman"/>
                <w:b w:val="false"/>
                <w:i w:val="false"/>
                <w:color w:val="000000"/>
                <w:sz w:val="20"/>
              </w:rPr>
              <w:t>инновационных</w:t>
            </w:r>
            <w:r>
              <w:br/>
            </w:r>
            <w:r>
              <w:rPr>
                <w:rFonts w:ascii="Times New Roman"/>
                <w:b w:val="false"/>
                <w:i w:val="false"/>
                <w:color w:val="000000"/>
                <w:sz w:val="20"/>
              </w:rPr>
              <w:t>
</w:t>
            </w:r>
            <w:r>
              <w:rPr>
                <w:rFonts w:ascii="Times New Roman"/>
                <w:b w:val="false"/>
                <w:i w:val="false"/>
                <w:color w:val="000000"/>
                <w:sz w:val="20"/>
              </w:rPr>
              <w:t>технологий и</w:t>
            </w:r>
            <w:r>
              <w:br/>
            </w:r>
            <w:r>
              <w:rPr>
                <w:rFonts w:ascii="Times New Roman"/>
                <w:b w:val="false"/>
                <w:i w:val="false"/>
                <w:color w:val="000000"/>
                <w:sz w:val="20"/>
              </w:rPr>
              <w:t>
</w:t>
            </w:r>
            <w:r>
              <w:rPr>
                <w:rFonts w:ascii="Times New Roman"/>
                <w:b w:val="false"/>
                <w:i w:val="false"/>
                <w:color w:val="000000"/>
                <w:sz w:val="20"/>
              </w:rPr>
              <w:t>улучшения</w:t>
            </w:r>
            <w:r>
              <w:br/>
            </w:r>
            <w:r>
              <w:rPr>
                <w:rFonts w:ascii="Times New Roman"/>
                <w:b w:val="false"/>
                <w:i w:val="false"/>
                <w:color w:val="000000"/>
                <w:sz w:val="20"/>
              </w:rPr>
              <w:t>
</w:t>
            </w:r>
            <w:r>
              <w:rPr>
                <w:rFonts w:ascii="Times New Roman"/>
                <w:b w:val="false"/>
                <w:i w:val="false"/>
                <w:color w:val="000000"/>
                <w:sz w:val="20"/>
              </w:rPr>
              <w:t>маркетинговой</w:t>
            </w:r>
            <w:r>
              <w:br/>
            </w:r>
            <w:r>
              <w:rPr>
                <w:rFonts w:ascii="Times New Roman"/>
                <w:b w:val="false"/>
                <w:i w:val="false"/>
                <w:color w:val="000000"/>
                <w:sz w:val="20"/>
              </w:rPr>
              <w:t>
</w:t>
            </w:r>
            <w:r>
              <w:rPr>
                <w:rFonts w:ascii="Times New Roman"/>
                <w:b w:val="false"/>
                <w:i w:val="false"/>
                <w:color w:val="000000"/>
                <w:sz w:val="20"/>
              </w:rPr>
              <w:t>инфраструктуры, по</w:t>
            </w:r>
            <w:r>
              <w:br/>
            </w:r>
            <w:r>
              <w:rPr>
                <w:rFonts w:ascii="Times New Roman"/>
                <w:b w:val="false"/>
                <w:i w:val="false"/>
                <w:color w:val="000000"/>
                <w:sz w:val="20"/>
              </w:rPr>
              <w:t>
</w:t>
            </w:r>
            <w:r>
              <w:rPr>
                <w:rFonts w:ascii="Times New Roman"/>
                <w:b w:val="false"/>
                <w:i w:val="false"/>
                <w:color w:val="000000"/>
                <w:sz w:val="20"/>
              </w:rPr>
              <w:t>модернизации</w:t>
            </w:r>
            <w:r>
              <w:br/>
            </w:r>
            <w:r>
              <w:rPr>
                <w:rFonts w:ascii="Times New Roman"/>
                <w:b w:val="false"/>
                <w:i w:val="false"/>
                <w:color w:val="000000"/>
                <w:sz w:val="20"/>
              </w:rPr>
              <w:t>
</w:t>
            </w:r>
            <w:r>
              <w:rPr>
                <w:rFonts w:ascii="Times New Roman"/>
                <w:b w:val="false"/>
                <w:i w:val="false"/>
                <w:color w:val="000000"/>
                <w:sz w:val="20"/>
              </w:rPr>
              <w:t>частных</w:t>
            </w:r>
            <w:r>
              <w:br/>
            </w:r>
            <w:r>
              <w:rPr>
                <w:rFonts w:ascii="Times New Roman"/>
                <w:b w:val="false"/>
                <w:i w:val="false"/>
                <w:color w:val="000000"/>
                <w:sz w:val="20"/>
              </w:rPr>
              <w:t>
</w:t>
            </w:r>
            <w:r>
              <w:rPr>
                <w:rFonts w:ascii="Times New Roman"/>
                <w:b w:val="false"/>
                <w:i w:val="false"/>
                <w:color w:val="000000"/>
                <w:sz w:val="20"/>
              </w:rPr>
              <w:t>лабораторий, для</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прикладных</w:t>
            </w:r>
            <w:r>
              <w:br/>
            </w:r>
            <w:r>
              <w:rPr>
                <w:rFonts w:ascii="Times New Roman"/>
                <w:b w:val="false"/>
                <w:i w:val="false"/>
                <w:color w:val="000000"/>
                <w:sz w:val="20"/>
              </w:rPr>
              <w:t>
</w:t>
            </w:r>
            <w:r>
              <w:rPr>
                <w:rFonts w:ascii="Times New Roman"/>
                <w:b w:val="false"/>
                <w:i w:val="false"/>
                <w:color w:val="000000"/>
                <w:sz w:val="20"/>
              </w:rPr>
              <w:t>сельскохозяйствен-</w:t>
            </w:r>
            <w:r>
              <w:br/>
            </w:r>
            <w:r>
              <w:rPr>
                <w:rFonts w:ascii="Times New Roman"/>
                <w:b w:val="false"/>
                <w:i w:val="false"/>
                <w:color w:val="000000"/>
                <w:sz w:val="20"/>
              </w:rPr>
              <w:t>
</w:t>
            </w:r>
            <w:r>
              <w:rPr>
                <w:rFonts w:ascii="Times New Roman"/>
                <w:b w:val="false"/>
                <w:i w:val="false"/>
                <w:color w:val="000000"/>
                <w:sz w:val="20"/>
              </w:rPr>
              <w:t>ных исследований</w:t>
            </w:r>
          </w:p>
        </w:tc>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w:t>
            </w:r>
            <w:r>
              <w:br/>
            </w:r>
            <w:r>
              <w:rPr>
                <w:rFonts w:ascii="Times New Roman"/>
                <w:b w:val="false"/>
                <w:i w:val="false"/>
                <w:color w:val="000000"/>
                <w:sz w:val="20"/>
              </w:rPr>
              <w:t>
</w:t>
            </w:r>
            <w:r>
              <w:rPr>
                <w:rFonts w:ascii="Times New Roman"/>
                <w:b w:val="false"/>
                <w:i w:val="false"/>
                <w:color w:val="000000"/>
                <w:sz w:val="20"/>
              </w:rPr>
              <w:t>человека по</w:t>
            </w:r>
            <w:r>
              <w:br/>
            </w:r>
            <w:r>
              <w:rPr>
                <w:rFonts w:ascii="Times New Roman"/>
                <w:b w:val="false"/>
                <w:i w:val="false"/>
                <w:color w:val="000000"/>
                <w:sz w:val="20"/>
              </w:rPr>
              <w:t>
</w:t>
            </w:r>
            <w:r>
              <w:rPr>
                <w:rFonts w:ascii="Times New Roman"/>
                <w:b w:val="false"/>
                <w:i w:val="false"/>
                <w:color w:val="000000"/>
                <w:sz w:val="20"/>
              </w:rPr>
              <w:t>повышению</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сотрудников АПК</w:t>
            </w:r>
          </w:p>
        </w:tc>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w:t>
            </w:r>
            <w:r>
              <w:br/>
            </w:r>
            <w:r>
              <w:rPr>
                <w:rFonts w:ascii="Times New Roman"/>
                <w:b w:val="false"/>
                <w:i w:val="false"/>
                <w:color w:val="000000"/>
                <w:sz w:val="20"/>
              </w:rPr>
              <w:t>
</w:t>
            </w:r>
            <w:r>
              <w:rPr>
                <w:rFonts w:ascii="Times New Roman"/>
                <w:b w:val="false"/>
                <w:i w:val="false"/>
                <w:color w:val="000000"/>
                <w:sz w:val="20"/>
              </w:rPr>
              <w:t>модернизацию</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лабораторий (закуп</w:t>
            </w:r>
            <w:r>
              <w:br/>
            </w:r>
            <w:r>
              <w:rPr>
                <w:rFonts w:ascii="Times New Roman"/>
                <w:b w:val="false"/>
                <w:i w:val="false"/>
                <w:color w:val="000000"/>
                <w:sz w:val="20"/>
              </w:rPr>
              <w:t>
</w:t>
            </w:r>
            <w:r>
              <w:rPr>
                <w:rFonts w:ascii="Times New Roman"/>
                <w:b w:val="false"/>
                <w:i w:val="false"/>
                <w:color w:val="000000"/>
                <w:sz w:val="20"/>
              </w:rPr>
              <w:t>1 лабораторного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1 603 317,0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1 060 281,0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1 340 258,0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934 743,0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82" w:id="26"/>
    <w:p>
      <w:pPr>
        <w:spacing w:after="0"/>
        <w:ind w:left="0"/>
        <w:jc w:val="both"/>
      </w:pPr>
      <w:r>
        <w:rPr>
          <w:rFonts w:ascii="Times New Roman"/>
          <w:b w:val="false"/>
          <w:i w:val="false"/>
          <w:color w:val="000000"/>
          <w:sz w:val="28"/>
        </w:rPr>
        <w:t>
      в бюджетной программе 057 "Информационное обеспечение субъектов агропромышленного комплекса на безвозмездной основе":</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прямого результата":</w:t>
      </w:r>
      <w:r>
        <w:br/>
      </w:r>
      <w:r>
        <w:rPr>
          <w:rFonts w:ascii="Times New Roman"/>
          <w:b w:val="false"/>
          <w:i w:val="false"/>
          <w:color w:val="000000"/>
          <w:sz w:val="28"/>
        </w:rPr>
        <w:t>
</w:t>
      </w:r>
      <w:r>
        <w:rPr>
          <w:rFonts w:ascii="Times New Roman"/>
          <w:b w:val="false"/>
          <w:i w:val="false"/>
          <w:color w:val="000000"/>
          <w:sz w:val="28"/>
        </w:rPr>
        <w:t>
      в строке "Количество аналитических отчетов" цифру "4" заменить цифрой "8";</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"708 672,0" заменить цифрами "756 672,0";</w:t>
      </w:r>
      <w:r>
        <w:br/>
      </w:r>
      <w:r>
        <w:rPr>
          <w:rFonts w:ascii="Times New Roman"/>
          <w:b w:val="false"/>
          <w:i w:val="false"/>
          <w:color w:val="000000"/>
          <w:sz w:val="28"/>
        </w:rPr>
        <w:t>
</w:t>
      </w:r>
      <w:r>
        <w:rPr>
          <w:rFonts w:ascii="Times New Roman"/>
          <w:b w:val="false"/>
          <w:i w:val="false"/>
          <w:color w:val="000000"/>
          <w:sz w:val="28"/>
        </w:rPr>
        <w:t>
      в бюджетной программе 062 "Хранение и перемещение зерна государственного резерва продовольственного зерна":</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"911 098,0" заменить цифрами "910 800,0";</w:t>
      </w:r>
      <w:r>
        <w:br/>
      </w:r>
      <w:r>
        <w:rPr>
          <w:rFonts w:ascii="Times New Roman"/>
          <w:b w:val="false"/>
          <w:i w:val="false"/>
          <w:color w:val="000000"/>
          <w:sz w:val="28"/>
        </w:rPr>
        <w:t>
</w:t>
      </w:r>
      <w:r>
        <w:rPr>
          <w:rFonts w:ascii="Times New Roman"/>
          <w:b w:val="false"/>
          <w:i w:val="false"/>
          <w:color w:val="000000"/>
          <w:sz w:val="28"/>
        </w:rPr>
        <w:t>
      в бюджетной программе 064 "Охрана и рациональное использование водных ресурсов":</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в строке "Средняя стоимость обновления разделов Государственного водного кадастра" цифры "9 754" заменить цифрами "6 500";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"59 094,0" заменить цифрами "55 840,0";</w:t>
      </w:r>
      <w:r>
        <w:br/>
      </w:r>
      <w:r>
        <w:rPr>
          <w:rFonts w:ascii="Times New Roman"/>
          <w:b w:val="false"/>
          <w:i w:val="false"/>
          <w:color w:val="000000"/>
          <w:sz w:val="28"/>
        </w:rPr>
        <w:t>
</w:t>
      </w:r>
      <w:r>
        <w:rPr>
          <w:rFonts w:ascii="Times New Roman"/>
          <w:b w:val="false"/>
          <w:i w:val="false"/>
          <w:color w:val="000000"/>
          <w:sz w:val="28"/>
        </w:rPr>
        <w:t>
      в бюджетной программе 075 "Капитальные расходы государственных учреждений Министерства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прямого результата":</w:t>
      </w:r>
      <w:r>
        <w:br/>
      </w:r>
      <w:r>
        <w:rPr>
          <w:rFonts w:ascii="Times New Roman"/>
          <w:b w:val="false"/>
          <w:i w:val="false"/>
          <w:color w:val="000000"/>
          <w:sz w:val="28"/>
        </w:rPr>
        <w:t>
</w:t>
      </w:r>
      <w:r>
        <w:rPr>
          <w:rFonts w:ascii="Times New Roman"/>
          <w:b w:val="false"/>
          <w:i w:val="false"/>
          <w:color w:val="000000"/>
          <w:sz w:val="28"/>
        </w:rPr>
        <w:t>
      в строке "Количество приобретаемых техники и товаров, относящихся к основным средствам" цифры "1 077" заменить цифрами "1 129";</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в строке "- по материально-техническому оснащению" цифры "39 083,9" заменить цифрами "43 386,9";</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"1 327 698,0" заменить цифрами "1 465 391,0";</w:t>
      </w:r>
      <w:r>
        <w:br/>
      </w:r>
      <w:r>
        <w:rPr>
          <w:rFonts w:ascii="Times New Roman"/>
          <w:b w:val="false"/>
          <w:i w:val="false"/>
          <w:color w:val="000000"/>
          <w:sz w:val="28"/>
        </w:rPr>
        <w:t>
</w:t>
      </w:r>
      <w:r>
        <w:rPr>
          <w:rFonts w:ascii="Times New Roman"/>
          <w:b w:val="false"/>
          <w:i w:val="false"/>
          <w:color w:val="000000"/>
          <w:sz w:val="28"/>
        </w:rPr>
        <w:t>
      таблицу бюджетной программы 083 "Целевые текущие трансферты областным бюджетам, бюджетам городов Астаны и Алматы на поддержку племенного животноводства" изложить в следующей редакции:</w:t>
      </w:r>
      <w:r>
        <w:br/>
      </w: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1"/>
        <w:gridCol w:w="1042"/>
        <w:gridCol w:w="1492"/>
        <w:gridCol w:w="1391"/>
        <w:gridCol w:w="1271"/>
        <w:gridCol w:w="1151"/>
        <w:gridCol w:w="1211"/>
        <w:gridCol w:w="1385"/>
        <w:gridCol w:w="1001"/>
      </w:tblGrid>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 "Целевые текущие трансферты областным бюджетам, бюджетам</w:t>
            </w:r>
            <w:r>
              <w:br/>
            </w:r>
            <w:r>
              <w:rPr>
                <w:rFonts w:ascii="Times New Roman"/>
                <w:b w:val="false"/>
                <w:i w:val="false"/>
                <w:color w:val="000000"/>
                <w:sz w:val="20"/>
              </w:rPr>
              <w:t>
</w:t>
            </w:r>
            <w:r>
              <w:rPr>
                <w:rFonts w:ascii="Times New Roman"/>
                <w:b w:val="false"/>
                <w:i w:val="false"/>
                <w:color w:val="000000"/>
                <w:sz w:val="20"/>
              </w:rPr>
              <w:t>городов Астаны и Алматы на поддержку племенного</w:t>
            </w:r>
            <w:r>
              <w:br/>
            </w:r>
            <w:r>
              <w:rPr>
                <w:rFonts w:ascii="Times New Roman"/>
                <w:b w:val="false"/>
                <w:i w:val="false"/>
                <w:color w:val="000000"/>
                <w:sz w:val="20"/>
              </w:rPr>
              <w:t>
</w:t>
            </w:r>
            <w:r>
              <w:rPr>
                <w:rFonts w:ascii="Times New Roman"/>
                <w:b w:val="false"/>
                <w:i w:val="false"/>
                <w:color w:val="000000"/>
                <w:sz w:val="20"/>
              </w:rPr>
              <w:t>животноводства"</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Частичное (до 50 %) удешевление стоимости приобретенной</w:t>
            </w:r>
            <w:r>
              <w:br/>
            </w:r>
            <w:r>
              <w:rPr>
                <w:rFonts w:ascii="Times New Roman"/>
                <w:b w:val="false"/>
                <w:i w:val="false"/>
                <w:color w:val="000000"/>
                <w:sz w:val="20"/>
              </w:rPr>
              <w:t>
</w:t>
            </w:r>
            <w:r>
              <w:rPr>
                <w:rFonts w:ascii="Times New Roman"/>
                <w:b w:val="false"/>
                <w:i w:val="false"/>
                <w:color w:val="000000"/>
                <w:sz w:val="20"/>
              </w:rPr>
              <w:t>товаропроизводителями племенной продукции (материала)</w:t>
            </w:r>
          </w:p>
        </w:tc>
      </w:tr>
      <w:tr>
        <w:trPr>
          <w:trHeight w:val="30" w:hRule="atLeast"/>
        </w:trPr>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w:t>
            </w:r>
            <w:r>
              <w:br/>
            </w:r>
            <w:r>
              <w:rPr>
                <w:rFonts w:ascii="Times New Roman"/>
                <w:b w:val="false"/>
                <w:i w:val="false"/>
                <w:color w:val="000000"/>
                <w:sz w:val="20"/>
              </w:rPr>
              <w:t>
</w:t>
            </w:r>
            <w:r>
              <w:rPr>
                <w:rFonts w:ascii="Times New Roman"/>
                <w:b w:val="false"/>
                <w:i w:val="false"/>
                <w:color w:val="000000"/>
                <w:sz w:val="20"/>
              </w:rPr>
              <w:t>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племенной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(материала), в том</w:t>
            </w:r>
            <w:r>
              <w:br/>
            </w:r>
            <w:r>
              <w:rPr>
                <w:rFonts w:ascii="Times New Roman"/>
                <w:b w:val="false"/>
                <w:i w:val="false"/>
                <w:color w:val="000000"/>
                <w:sz w:val="20"/>
              </w:rPr>
              <w:t>
</w:t>
            </w:r>
            <w:r>
              <w:rPr>
                <w:rFonts w:ascii="Times New Roman"/>
                <w:b w:val="false"/>
                <w:i w:val="false"/>
                <w:color w:val="000000"/>
                <w:sz w:val="20"/>
              </w:rPr>
              <w:t>числе: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гол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овец, свиней,</w:t>
            </w:r>
            <w:r>
              <w:br/>
            </w:r>
            <w:r>
              <w:rPr>
                <w:rFonts w:ascii="Times New Roman"/>
                <w:b w:val="false"/>
                <w:i w:val="false"/>
                <w:color w:val="000000"/>
                <w:sz w:val="20"/>
              </w:rPr>
              <w:t>
</w:t>
            </w:r>
            <w:r>
              <w:rPr>
                <w:rFonts w:ascii="Times New Roman"/>
                <w:b w:val="false"/>
                <w:i w:val="false"/>
                <w:color w:val="000000"/>
                <w:sz w:val="20"/>
              </w:rPr>
              <w:t>лошадей и верблюдов</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7 186,0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11 338,6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семени быков</w:t>
            </w:r>
            <w:r>
              <w:br/>
            </w:r>
            <w:r>
              <w:rPr>
                <w:rFonts w:ascii="Times New Roman"/>
                <w:b w:val="false"/>
                <w:i w:val="false"/>
                <w:color w:val="000000"/>
                <w:sz w:val="20"/>
              </w:rPr>
              <w:t>
</w:t>
            </w:r>
            <w:r>
              <w:rPr>
                <w:rFonts w:ascii="Times New Roman"/>
                <w:b w:val="false"/>
                <w:i w:val="false"/>
                <w:color w:val="000000"/>
                <w:sz w:val="20"/>
              </w:rPr>
              <w:t>производителей</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доз</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племенного яйца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9 641,8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6 957,5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7 444,6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суточных цыплят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гол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племенных</w:t>
            </w:r>
            <w:r>
              <w:br/>
            </w:r>
            <w:r>
              <w:rPr>
                <w:rFonts w:ascii="Times New Roman"/>
                <w:b w:val="false"/>
                <w:i w:val="false"/>
                <w:color w:val="000000"/>
                <w:sz w:val="20"/>
              </w:rPr>
              <w:t>
</w:t>
            </w:r>
            <w:r>
              <w:rPr>
                <w:rFonts w:ascii="Times New Roman"/>
                <w:b w:val="false"/>
                <w:i w:val="false"/>
                <w:color w:val="000000"/>
                <w:sz w:val="20"/>
              </w:rPr>
              <w:t>животных, в том</w:t>
            </w:r>
            <w:r>
              <w:br/>
            </w:r>
            <w:r>
              <w:rPr>
                <w:rFonts w:ascii="Times New Roman"/>
                <w:b w:val="false"/>
                <w:i w:val="false"/>
                <w:color w:val="000000"/>
                <w:sz w:val="20"/>
              </w:rPr>
              <w:t>
</w:t>
            </w:r>
            <w:r>
              <w:rPr>
                <w:rFonts w:ascii="Times New Roman"/>
                <w:b w:val="false"/>
                <w:i w:val="false"/>
                <w:color w:val="000000"/>
                <w:sz w:val="20"/>
              </w:rPr>
              <w:t>числе: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племенных лошадей в ТОО "Казак тулпары"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племенных быков-</w:t>
            </w:r>
            <w:r>
              <w:br/>
            </w:r>
            <w:r>
              <w:rPr>
                <w:rFonts w:ascii="Times New Roman"/>
                <w:b w:val="false"/>
                <w:i w:val="false"/>
                <w:color w:val="000000"/>
                <w:sz w:val="20"/>
              </w:rPr>
              <w:t>
</w:t>
            </w:r>
            <w:r>
              <w:rPr>
                <w:rFonts w:ascii="Times New Roman"/>
                <w:b w:val="false"/>
                <w:i w:val="false"/>
                <w:color w:val="000000"/>
                <w:sz w:val="20"/>
              </w:rPr>
              <w:t>производителей в АО</w:t>
            </w:r>
            <w:r>
              <w:br/>
            </w:r>
            <w:r>
              <w:rPr>
                <w:rFonts w:ascii="Times New Roman"/>
                <w:b w:val="false"/>
                <w:i w:val="false"/>
                <w:color w:val="000000"/>
                <w:sz w:val="20"/>
              </w:rPr>
              <w:t>
</w:t>
            </w:r>
            <w:r>
              <w:rPr>
                <w:rFonts w:ascii="Times New Roman"/>
                <w:b w:val="false"/>
                <w:i w:val="false"/>
                <w:color w:val="000000"/>
                <w:sz w:val="20"/>
              </w:rPr>
              <w:t>РЦПЖ "Асыл тулик"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 племенного</w:t>
            </w:r>
            <w:r>
              <w:br/>
            </w:r>
            <w:r>
              <w:rPr>
                <w:rFonts w:ascii="Times New Roman"/>
                <w:b w:val="false"/>
                <w:i w:val="false"/>
                <w:color w:val="000000"/>
                <w:sz w:val="20"/>
              </w:rPr>
              <w:t>
</w:t>
            </w:r>
            <w:r>
              <w:rPr>
                <w:rFonts w:ascii="Times New Roman"/>
                <w:b w:val="false"/>
                <w:i w:val="false"/>
                <w:color w:val="000000"/>
                <w:sz w:val="20"/>
              </w:rPr>
              <w:t>молодняка КРС</w:t>
            </w:r>
            <w:r>
              <w:br/>
            </w:r>
            <w:r>
              <w:rPr>
                <w:rFonts w:ascii="Times New Roman"/>
                <w:b w:val="false"/>
                <w:i w:val="false"/>
                <w:color w:val="000000"/>
                <w:sz w:val="20"/>
              </w:rPr>
              <w:t>
</w:t>
            </w:r>
            <w:r>
              <w:rPr>
                <w:rFonts w:ascii="Times New Roman"/>
                <w:b w:val="false"/>
                <w:i w:val="false"/>
                <w:color w:val="000000"/>
                <w:sz w:val="20"/>
              </w:rPr>
              <w:t>зарубежной селекции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племенных животных</w:t>
            </w:r>
            <w:r>
              <w:br/>
            </w:r>
            <w:r>
              <w:rPr>
                <w:rFonts w:ascii="Times New Roman"/>
                <w:b w:val="false"/>
                <w:i w:val="false"/>
                <w:color w:val="000000"/>
                <w:sz w:val="20"/>
              </w:rPr>
              <w:t>
</w:t>
            </w:r>
            <w:r>
              <w:rPr>
                <w:rFonts w:ascii="Times New Roman"/>
                <w:b w:val="false"/>
                <w:i w:val="false"/>
                <w:color w:val="000000"/>
                <w:sz w:val="20"/>
              </w:rPr>
              <w:t>от общей численности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w:t>
            </w:r>
            <w:r>
              <w:br/>
            </w:r>
            <w:r>
              <w:rPr>
                <w:rFonts w:ascii="Times New Roman"/>
                <w:b w:val="false"/>
                <w:i w:val="false"/>
                <w:color w:val="000000"/>
                <w:sz w:val="20"/>
              </w:rPr>
              <w:t>
</w:t>
            </w:r>
            <w:r>
              <w:rPr>
                <w:rFonts w:ascii="Times New Roman"/>
                <w:b w:val="false"/>
                <w:i w:val="false"/>
                <w:color w:val="000000"/>
                <w:sz w:val="20"/>
              </w:rPr>
              <w:t>сельскохозяйственных</w:t>
            </w:r>
            <w:r>
              <w:br/>
            </w:r>
            <w:r>
              <w:rPr>
                <w:rFonts w:ascii="Times New Roman"/>
                <w:b w:val="false"/>
                <w:i w:val="false"/>
                <w:color w:val="000000"/>
                <w:sz w:val="20"/>
              </w:rPr>
              <w:t>
</w:t>
            </w:r>
            <w:r>
              <w:rPr>
                <w:rFonts w:ascii="Times New Roman"/>
                <w:b w:val="false"/>
                <w:i w:val="false"/>
                <w:color w:val="000000"/>
                <w:sz w:val="20"/>
              </w:rPr>
              <w:t>животных и птицы во</w:t>
            </w:r>
            <w:r>
              <w:br/>
            </w:r>
            <w:r>
              <w:rPr>
                <w:rFonts w:ascii="Times New Roman"/>
                <w:b w:val="false"/>
                <w:i w:val="false"/>
                <w:color w:val="000000"/>
                <w:sz w:val="20"/>
              </w:rPr>
              <w:t>
</w:t>
            </w:r>
            <w:r>
              <w:rPr>
                <w:rFonts w:ascii="Times New Roman"/>
                <w:b w:val="false"/>
                <w:i w:val="false"/>
                <w:color w:val="000000"/>
                <w:sz w:val="20"/>
              </w:rPr>
              <w:t>всех категориях</w:t>
            </w:r>
            <w:r>
              <w:br/>
            </w:r>
            <w:r>
              <w:rPr>
                <w:rFonts w:ascii="Times New Roman"/>
                <w:b w:val="false"/>
                <w:i w:val="false"/>
                <w:color w:val="000000"/>
                <w:sz w:val="20"/>
              </w:rPr>
              <w:t>
</w:t>
            </w:r>
            <w:r>
              <w:rPr>
                <w:rFonts w:ascii="Times New Roman"/>
                <w:b w:val="false"/>
                <w:i w:val="false"/>
                <w:color w:val="000000"/>
                <w:sz w:val="20"/>
              </w:rPr>
              <w:t>хозяйств, в том</w:t>
            </w:r>
            <w:r>
              <w:br/>
            </w:r>
            <w:r>
              <w:rPr>
                <w:rFonts w:ascii="Times New Roman"/>
                <w:b w:val="false"/>
                <w:i w:val="false"/>
                <w:color w:val="000000"/>
                <w:sz w:val="20"/>
              </w:rPr>
              <w:t>
</w:t>
            </w:r>
            <w:r>
              <w:rPr>
                <w:rFonts w:ascii="Times New Roman"/>
                <w:b w:val="false"/>
                <w:i w:val="false"/>
                <w:color w:val="000000"/>
                <w:sz w:val="20"/>
              </w:rPr>
              <w:t>числе: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удой на 1 корову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настриг шерсти с 1 овцы (средний)</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яйценоскость 1</w:t>
            </w:r>
            <w:r>
              <w:br/>
            </w:r>
            <w:r>
              <w:rPr>
                <w:rFonts w:ascii="Times New Roman"/>
                <w:b w:val="false"/>
                <w:i w:val="false"/>
                <w:color w:val="000000"/>
                <w:sz w:val="20"/>
              </w:rPr>
              <w:t>
</w:t>
            </w:r>
            <w:r>
              <w:rPr>
                <w:rFonts w:ascii="Times New Roman"/>
                <w:b w:val="false"/>
                <w:i w:val="false"/>
                <w:color w:val="000000"/>
                <w:sz w:val="20"/>
              </w:rPr>
              <w:t>курицы несушки</w:t>
            </w:r>
            <w:r>
              <w:br/>
            </w:r>
            <w:r>
              <w:rPr>
                <w:rFonts w:ascii="Times New Roman"/>
                <w:b w:val="false"/>
                <w:i w:val="false"/>
                <w:color w:val="000000"/>
                <w:sz w:val="20"/>
              </w:rPr>
              <w:t>
</w:t>
            </w:r>
            <w:r>
              <w:rPr>
                <w:rFonts w:ascii="Times New Roman"/>
                <w:b w:val="false"/>
                <w:i w:val="false"/>
                <w:color w:val="000000"/>
                <w:sz w:val="20"/>
              </w:rPr>
              <w:t>(средняя)</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2 497 397,0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3 429 554,0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5 080 349,0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4 384 723,0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4 479 677,0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03" w:id="27"/>
    <w:p>
      <w:pPr>
        <w:spacing w:after="0"/>
        <w:ind w:left="0"/>
        <w:jc w:val="both"/>
      </w:pPr>
      <w:r>
        <w:rPr>
          <w:rFonts w:ascii="Times New Roman"/>
          <w:b w:val="false"/>
          <w:i w:val="false"/>
          <w:color w:val="000000"/>
          <w:sz w:val="28"/>
        </w:rPr>
        <w:t>
      в бюджетной программе 086 "Кредитование проекта по постприватизационной поддержке сельского хозяйства":</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прямого результата":</w:t>
      </w:r>
      <w:r>
        <w:br/>
      </w:r>
      <w:r>
        <w:rPr>
          <w:rFonts w:ascii="Times New Roman"/>
          <w:b w:val="false"/>
          <w:i w:val="false"/>
          <w:color w:val="000000"/>
          <w:sz w:val="28"/>
        </w:rPr>
        <w:t>
</w:t>
      </w:r>
      <w:r>
        <w:rPr>
          <w:rFonts w:ascii="Times New Roman"/>
          <w:b w:val="false"/>
          <w:i w:val="false"/>
          <w:color w:val="000000"/>
          <w:sz w:val="28"/>
        </w:rPr>
        <w:t>
      в строке "Кредитование банков второго уровня для последующего кредитования сельхозтоваропроизводителей, переработчиков" цифры "3 000 000,0" заменить цифрами "588 000,0";</w:t>
      </w:r>
      <w:r>
        <w:br/>
      </w:r>
      <w:r>
        <w:rPr>
          <w:rFonts w:ascii="Times New Roman"/>
          <w:b w:val="false"/>
          <w:i w:val="false"/>
          <w:color w:val="000000"/>
          <w:sz w:val="28"/>
        </w:rPr>
        <w:t>
</w:t>
      </w:r>
      <w:r>
        <w:rPr>
          <w:rFonts w:ascii="Times New Roman"/>
          <w:b w:val="false"/>
          <w:i w:val="false"/>
          <w:color w:val="000000"/>
          <w:sz w:val="28"/>
        </w:rPr>
        <w:t>
      в строке "показатели конечного результата":</w:t>
      </w:r>
      <w:r>
        <w:br/>
      </w:r>
      <w:r>
        <w:rPr>
          <w:rFonts w:ascii="Times New Roman"/>
          <w:b w:val="false"/>
          <w:i w:val="false"/>
          <w:color w:val="000000"/>
          <w:sz w:val="28"/>
        </w:rPr>
        <w:t>
</w:t>
      </w:r>
      <w:r>
        <w:rPr>
          <w:rFonts w:ascii="Times New Roman"/>
          <w:b w:val="false"/>
          <w:i w:val="false"/>
          <w:color w:val="000000"/>
          <w:sz w:val="28"/>
        </w:rPr>
        <w:t>
      в строке "Количество участвующих банков второго уровня и лизинговых компаний в кредитной линии проекта" цифру "6" заменить цифрой "1";</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в строке "Обеспеченность сельхозтоваропроизводителей кредитными ресурсами" цифры "400" заменить цифрами "14";</w:t>
      </w:r>
      <w:r>
        <w:br/>
      </w:r>
      <w:r>
        <w:rPr>
          <w:rFonts w:ascii="Times New Roman"/>
          <w:b w:val="false"/>
          <w:i w:val="false"/>
          <w:color w:val="000000"/>
          <w:sz w:val="28"/>
        </w:rPr>
        <w:t>
</w:t>
      </w:r>
      <w:r>
        <w:rPr>
          <w:rFonts w:ascii="Times New Roman"/>
          <w:b w:val="false"/>
          <w:i w:val="false"/>
          <w:color w:val="000000"/>
          <w:sz w:val="28"/>
        </w:rPr>
        <w:t>
      в строке "Средний размер субзайма на 1 конечного заемщика" цифры "7 500,0" заменить цифрами "42 000,0";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"3 000 000,0" заменить цифрами "588 000,0";</w:t>
      </w:r>
      <w:r>
        <w:br/>
      </w:r>
      <w:r>
        <w:rPr>
          <w:rFonts w:ascii="Times New Roman"/>
          <w:b w:val="false"/>
          <w:i w:val="false"/>
          <w:color w:val="000000"/>
          <w:sz w:val="28"/>
        </w:rPr>
        <w:t>
</w:t>
      </w:r>
      <w:r>
        <w:rPr>
          <w:rFonts w:ascii="Times New Roman"/>
          <w:b w:val="false"/>
          <w:i w:val="false"/>
          <w:color w:val="000000"/>
          <w:sz w:val="28"/>
        </w:rPr>
        <w:t>
      таблицу бюджетной программы 088 "Целевые текущие трансферты областным бюджетам, бюджетам городов Астаны и Алматы на субсидирование повышения продуктивности и качества продукции животноводства» изложить в следующей редакции:</w:t>
      </w:r>
      <w:r>
        <w:br/>
      </w:r>
      <w:r>
        <w:rPr>
          <w:rFonts w:ascii="Times New Roman"/>
          <w:b w:val="false"/>
          <w:i w:val="false"/>
          <w:color w:val="000000"/>
          <w:sz w:val="28"/>
        </w:rPr>
        <w:t xml:space="preserve">
      "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1"/>
        <w:gridCol w:w="1134"/>
        <w:gridCol w:w="1737"/>
        <w:gridCol w:w="1549"/>
        <w:gridCol w:w="1170"/>
        <w:gridCol w:w="1175"/>
        <w:gridCol w:w="1390"/>
        <w:gridCol w:w="1307"/>
        <w:gridCol w:w="1717"/>
      </w:tblGrid>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 "Целевые текущие трансферты областным бюджетам, 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 на субсидирование повышения продуктивности и</w:t>
            </w:r>
            <w:r>
              <w:br/>
            </w:r>
            <w:r>
              <w:rPr>
                <w:rFonts w:ascii="Times New Roman"/>
                <w:b w:val="false"/>
                <w:i w:val="false"/>
                <w:color w:val="000000"/>
                <w:sz w:val="20"/>
              </w:rPr>
              <w:t>
</w:t>
            </w:r>
            <w:r>
              <w:rPr>
                <w:rFonts w:ascii="Times New Roman"/>
                <w:b w:val="false"/>
                <w:i w:val="false"/>
                <w:color w:val="000000"/>
                <w:sz w:val="20"/>
              </w:rPr>
              <w:t>качества продукции животноводства"</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Частичное удешевление (до 45 %) стоимости комбикормов</w:t>
            </w:r>
            <w:r>
              <w:br/>
            </w:r>
            <w:r>
              <w:rPr>
                <w:rFonts w:ascii="Times New Roman"/>
                <w:b w:val="false"/>
                <w:i w:val="false"/>
                <w:color w:val="000000"/>
                <w:sz w:val="20"/>
              </w:rPr>
              <w:t>
</w:t>
            </w:r>
            <w:r>
              <w:rPr>
                <w:rFonts w:ascii="Times New Roman"/>
                <w:b w:val="false"/>
                <w:i w:val="false"/>
                <w:color w:val="000000"/>
                <w:sz w:val="20"/>
              </w:rPr>
              <w:t>(концентрированных кормов), используемых для производства</w:t>
            </w:r>
            <w:r>
              <w:br/>
            </w:r>
            <w:r>
              <w:rPr>
                <w:rFonts w:ascii="Times New Roman"/>
                <w:b w:val="false"/>
                <w:i w:val="false"/>
                <w:color w:val="000000"/>
                <w:sz w:val="20"/>
              </w:rPr>
              <w:t>
</w:t>
            </w:r>
            <w:r>
              <w:rPr>
                <w:rFonts w:ascii="Times New Roman"/>
                <w:b w:val="false"/>
                <w:i w:val="false"/>
                <w:color w:val="000000"/>
                <w:sz w:val="20"/>
              </w:rPr>
              <w:t>животноводческой продукции</w:t>
            </w:r>
          </w:p>
        </w:tc>
      </w:tr>
      <w:tr>
        <w:trPr>
          <w:trHeight w:val="30" w:hRule="atLeast"/>
        </w:trPr>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65"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Субсидируемый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производства и</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животноводческой</w:t>
            </w:r>
            <w:r>
              <w:br/>
            </w:r>
            <w:r>
              <w:rPr>
                <w:rFonts w:ascii="Times New Roman"/>
                <w:b w:val="false"/>
                <w:i w:val="false"/>
                <w:color w:val="000000"/>
                <w:sz w:val="20"/>
              </w:rPr>
              <w:t>
</w:t>
            </w:r>
            <w:r>
              <w:rPr>
                <w:rFonts w:ascii="Times New Roman"/>
                <w:b w:val="false"/>
                <w:i w:val="false"/>
                <w:color w:val="000000"/>
                <w:sz w:val="20"/>
              </w:rPr>
              <w:t>продукции, в том</w:t>
            </w:r>
            <w:r>
              <w:br/>
            </w:r>
            <w:r>
              <w:rPr>
                <w:rFonts w:ascii="Times New Roman"/>
                <w:b w:val="false"/>
                <w:i w:val="false"/>
                <w:color w:val="000000"/>
                <w:sz w:val="20"/>
              </w:rPr>
              <w:t>
</w:t>
            </w:r>
            <w:r>
              <w:rPr>
                <w:rFonts w:ascii="Times New Roman"/>
                <w:b w:val="false"/>
                <w:i w:val="false"/>
                <w:color w:val="000000"/>
                <w:sz w:val="20"/>
              </w:rPr>
              <w:t>числе: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товарное яйцо</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1 931,4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1 931,4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объемов</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животноводческой</w:t>
            </w:r>
            <w:r>
              <w:br/>
            </w:r>
            <w:r>
              <w:rPr>
                <w:rFonts w:ascii="Times New Roman"/>
                <w:b w:val="false"/>
                <w:i w:val="false"/>
                <w:color w:val="000000"/>
                <w:sz w:val="20"/>
              </w:rPr>
              <w:t>
</w:t>
            </w:r>
            <w:r>
              <w:rPr>
                <w:rFonts w:ascii="Times New Roman"/>
                <w:b w:val="false"/>
                <w:i w:val="false"/>
                <w:color w:val="000000"/>
                <w:sz w:val="20"/>
              </w:rPr>
              <w:t>продукции во всех</w:t>
            </w:r>
            <w:r>
              <w:br/>
            </w:r>
            <w:r>
              <w:rPr>
                <w:rFonts w:ascii="Times New Roman"/>
                <w:b w:val="false"/>
                <w:i w:val="false"/>
                <w:color w:val="000000"/>
                <w:sz w:val="20"/>
              </w:rPr>
              <w:t>
</w:t>
            </w:r>
            <w:r>
              <w:rPr>
                <w:rFonts w:ascii="Times New Roman"/>
                <w:b w:val="false"/>
                <w:i w:val="false"/>
                <w:color w:val="000000"/>
                <w:sz w:val="20"/>
              </w:rPr>
              <w:t>категориях</w:t>
            </w:r>
            <w:r>
              <w:br/>
            </w:r>
            <w:r>
              <w:rPr>
                <w:rFonts w:ascii="Times New Roman"/>
                <w:b w:val="false"/>
                <w:i w:val="false"/>
                <w:color w:val="000000"/>
                <w:sz w:val="20"/>
              </w:rPr>
              <w:t>
</w:t>
            </w:r>
            <w:r>
              <w:rPr>
                <w:rFonts w:ascii="Times New Roman"/>
                <w:b w:val="false"/>
                <w:i w:val="false"/>
                <w:color w:val="000000"/>
                <w:sz w:val="20"/>
              </w:rPr>
              <w:t>хозяйств, в том</w:t>
            </w:r>
            <w:r>
              <w:br/>
            </w:r>
            <w:r>
              <w:rPr>
                <w:rFonts w:ascii="Times New Roman"/>
                <w:b w:val="false"/>
                <w:i w:val="false"/>
                <w:color w:val="000000"/>
                <w:sz w:val="20"/>
              </w:rPr>
              <w:t>
</w:t>
            </w:r>
            <w:r>
              <w:rPr>
                <w:rFonts w:ascii="Times New Roman"/>
                <w:b w:val="false"/>
                <w:i w:val="false"/>
                <w:color w:val="000000"/>
                <w:sz w:val="20"/>
              </w:rPr>
              <w:t>числе: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5 303,9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товарное яйцо</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удельного веса</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производимой</w:t>
            </w:r>
            <w:r>
              <w:br/>
            </w:r>
            <w:r>
              <w:rPr>
                <w:rFonts w:ascii="Times New Roman"/>
                <w:b w:val="false"/>
                <w:i w:val="false"/>
                <w:color w:val="000000"/>
                <w:sz w:val="20"/>
              </w:rPr>
              <w:t>
</w:t>
            </w:r>
            <w:r>
              <w:rPr>
                <w:rFonts w:ascii="Times New Roman"/>
                <w:b w:val="false"/>
                <w:i w:val="false"/>
                <w:color w:val="000000"/>
                <w:sz w:val="20"/>
              </w:rPr>
              <w:t>сельхозформиро-</w:t>
            </w:r>
            <w:r>
              <w:br/>
            </w:r>
            <w:r>
              <w:rPr>
                <w:rFonts w:ascii="Times New Roman"/>
                <w:b w:val="false"/>
                <w:i w:val="false"/>
                <w:color w:val="000000"/>
                <w:sz w:val="20"/>
              </w:rPr>
              <w:t>
</w:t>
            </w:r>
            <w:r>
              <w:rPr>
                <w:rFonts w:ascii="Times New Roman"/>
                <w:b w:val="false"/>
                <w:i w:val="false"/>
                <w:color w:val="000000"/>
                <w:sz w:val="20"/>
              </w:rPr>
              <w:t>ваниями, от</w:t>
            </w:r>
            <w:r>
              <w:br/>
            </w:r>
            <w:r>
              <w:rPr>
                <w:rFonts w:ascii="Times New Roman"/>
                <w:b w:val="false"/>
                <w:i w:val="false"/>
                <w:color w:val="000000"/>
                <w:sz w:val="20"/>
              </w:rPr>
              <w:t>
</w:t>
            </w:r>
            <w:r>
              <w:rPr>
                <w:rFonts w:ascii="Times New Roman"/>
                <w:b w:val="false"/>
                <w:i w:val="false"/>
                <w:color w:val="000000"/>
                <w:sz w:val="20"/>
              </w:rPr>
              <w:t>общего объема</w:t>
            </w:r>
            <w:r>
              <w:br/>
            </w:r>
            <w:r>
              <w:rPr>
                <w:rFonts w:ascii="Times New Roman"/>
                <w:b w:val="false"/>
                <w:i w:val="false"/>
                <w:color w:val="000000"/>
                <w:sz w:val="20"/>
              </w:rPr>
              <w:t>
</w:t>
            </w:r>
            <w:r>
              <w:rPr>
                <w:rFonts w:ascii="Times New Roman"/>
                <w:b w:val="false"/>
                <w:i w:val="false"/>
                <w:color w:val="000000"/>
                <w:sz w:val="20"/>
              </w:rPr>
              <w:t>производства, в</w:t>
            </w:r>
            <w:r>
              <w:br/>
            </w:r>
            <w:r>
              <w:rPr>
                <w:rFonts w:ascii="Times New Roman"/>
                <w:b w:val="false"/>
                <w:i w:val="false"/>
                <w:color w:val="000000"/>
                <w:sz w:val="20"/>
              </w:rPr>
              <w:t>
</w:t>
            </w:r>
            <w:r>
              <w:rPr>
                <w:rFonts w:ascii="Times New Roman"/>
                <w:b w:val="false"/>
                <w:i w:val="false"/>
                <w:color w:val="000000"/>
                <w:sz w:val="20"/>
              </w:rPr>
              <w:t>том числе: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мяса</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молока</w:t>
            </w:r>
          </w:p>
        </w:tc>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потребления на</w:t>
            </w:r>
            <w:r>
              <w:br/>
            </w:r>
            <w:r>
              <w:rPr>
                <w:rFonts w:ascii="Times New Roman"/>
                <w:b w:val="false"/>
                <w:i w:val="false"/>
                <w:color w:val="000000"/>
                <w:sz w:val="20"/>
              </w:rPr>
              <w:t>
</w:t>
            </w:r>
            <w:r>
              <w:rPr>
                <w:rFonts w:ascii="Times New Roman"/>
                <w:b w:val="false"/>
                <w:i w:val="false"/>
                <w:color w:val="000000"/>
                <w:sz w:val="20"/>
              </w:rPr>
              <w:t>внутреннем рынке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отечественного</w:t>
            </w:r>
            <w:r>
              <w:br/>
            </w:r>
            <w:r>
              <w:rPr>
                <w:rFonts w:ascii="Times New Roman"/>
                <w:b w:val="false"/>
                <w:i w:val="false"/>
                <w:color w:val="000000"/>
                <w:sz w:val="20"/>
              </w:rPr>
              <w:t>
</w:t>
            </w:r>
            <w:r>
              <w:rPr>
                <w:rFonts w:ascii="Times New Roman"/>
                <w:b w:val="false"/>
                <w:i w:val="false"/>
                <w:color w:val="000000"/>
                <w:sz w:val="20"/>
              </w:rPr>
              <w:t>производства, в</w:t>
            </w:r>
            <w:r>
              <w:br/>
            </w:r>
            <w:r>
              <w:rPr>
                <w:rFonts w:ascii="Times New Roman"/>
                <w:b w:val="false"/>
                <w:i w:val="false"/>
                <w:color w:val="000000"/>
                <w:sz w:val="20"/>
              </w:rPr>
              <w:t>
</w:t>
            </w:r>
            <w:r>
              <w:rPr>
                <w:rFonts w:ascii="Times New Roman"/>
                <w:b w:val="false"/>
                <w:i w:val="false"/>
                <w:color w:val="000000"/>
                <w:sz w:val="20"/>
              </w:rPr>
              <w:t>том числе:</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w:t>
            </w:r>
            <w:r>
              <w:br/>
            </w:r>
            <w:r>
              <w:rPr>
                <w:rFonts w:ascii="Times New Roman"/>
                <w:b w:val="false"/>
                <w:i w:val="false"/>
                <w:color w:val="000000"/>
                <w:sz w:val="20"/>
              </w:rPr>
              <w:t>
</w:t>
            </w:r>
            <w:r>
              <w:rPr>
                <w:rFonts w:ascii="Times New Roman"/>
                <w:b w:val="false"/>
                <w:i w:val="false"/>
                <w:color w:val="000000"/>
                <w:sz w:val="20"/>
              </w:rPr>
              <w:t>молокопродукты</w:t>
            </w:r>
          </w:p>
        </w:tc>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w:t>
            </w:r>
          </w:p>
        </w:tc>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яйцо</w:t>
            </w:r>
          </w:p>
        </w:tc>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11 666 580,0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13 130 000,0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18 839 255,0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13 657 666,0,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13 657 666,0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14" w:id="28"/>
    <w:p>
      <w:pPr>
        <w:spacing w:after="0"/>
        <w:ind w:left="0"/>
        <w:jc w:val="both"/>
      </w:pPr>
      <w:r>
        <w:rPr>
          <w:rFonts w:ascii="Times New Roman"/>
          <w:b w:val="false"/>
          <w:i w:val="false"/>
          <w:color w:val="000000"/>
          <w:sz w:val="28"/>
        </w:rPr>
        <w:t>
      в бюджетной программе 094 "Бюджетные кредиты местным исполнительным органам для реализации мер социальной поддержки специалистов социальной сферы сельских населенных пунктов":</w:t>
      </w:r>
      <w:r>
        <w:br/>
      </w:r>
      <w:r>
        <w:rPr>
          <w:rFonts w:ascii="Times New Roman"/>
          <w:b w:val="false"/>
          <w:i w:val="false"/>
          <w:color w:val="000000"/>
          <w:sz w:val="28"/>
        </w:rPr>
        <w:t>
</w:t>
      </w:r>
      <w:r>
        <w:rPr>
          <w:rFonts w:ascii="Times New Roman"/>
          <w:b w:val="false"/>
          <w:i w:val="false"/>
          <w:color w:val="000000"/>
          <w:sz w:val="28"/>
        </w:rPr>
        <w:t>
      графу 2 строки "Бюджетная программа"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"094 "Бюджетные кредиты местным исполнительным органам для реализации мер социальной поддержки специалистов";</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прямого результата":</w:t>
      </w:r>
      <w:r>
        <w:br/>
      </w:r>
      <w:r>
        <w:rPr>
          <w:rFonts w:ascii="Times New Roman"/>
          <w:b w:val="false"/>
          <w:i w:val="false"/>
          <w:color w:val="000000"/>
          <w:sz w:val="28"/>
        </w:rPr>
        <w:t>
</w:t>
      </w:r>
      <w:r>
        <w:rPr>
          <w:rFonts w:ascii="Times New Roman"/>
          <w:b w:val="false"/>
          <w:i w:val="false"/>
          <w:color w:val="000000"/>
          <w:sz w:val="28"/>
        </w:rPr>
        <w:t>
      в строке "Привлечение специалистов здравоохранения, образования, социального обеспечения, культуры и спорта для работы и проживания в сельские населенные пункты путем предоставления бюджетного кредита на приобретение жилья" цифры "4 823" заменить цифрами "4 570";</w:t>
      </w:r>
      <w:r>
        <w:br/>
      </w:r>
      <w:r>
        <w:rPr>
          <w:rFonts w:ascii="Times New Roman"/>
          <w:b w:val="false"/>
          <w:i w:val="false"/>
          <w:color w:val="000000"/>
          <w:sz w:val="28"/>
        </w:rPr>
        <w:t>
</w:t>
      </w:r>
      <w:r>
        <w:rPr>
          <w:rFonts w:ascii="Times New Roman"/>
          <w:b w:val="false"/>
          <w:i w:val="false"/>
          <w:color w:val="000000"/>
          <w:sz w:val="28"/>
        </w:rPr>
        <w:t>
      в строке "показатели конечного результата":</w:t>
      </w:r>
      <w:r>
        <w:br/>
      </w:r>
      <w:r>
        <w:rPr>
          <w:rFonts w:ascii="Times New Roman"/>
          <w:b w:val="false"/>
          <w:i w:val="false"/>
          <w:color w:val="000000"/>
          <w:sz w:val="28"/>
        </w:rPr>
        <w:t>
</w:t>
      </w:r>
      <w:r>
        <w:rPr>
          <w:rFonts w:ascii="Times New Roman"/>
          <w:b w:val="false"/>
          <w:i w:val="false"/>
          <w:color w:val="000000"/>
          <w:sz w:val="28"/>
        </w:rPr>
        <w:t>
      в строке "Удельный вес специалистов социальной сферы получивших бюджетный кредит на получения жилья к потребности в данных специалистах" цифры "87,8" заменить цифрами "83,1";</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в строке "Размер бюджетного кредита на одного специалиста" цифры "952 560,0" заменить цифрами "2 268 000,0";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"4 595 161,0" заменить цифрами "4 372 586,0";</w:t>
      </w:r>
      <w:r>
        <w:br/>
      </w:r>
      <w:r>
        <w:rPr>
          <w:rFonts w:ascii="Times New Roman"/>
          <w:b w:val="false"/>
          <w:i w:val="false"/>
          <w:color w:val="000000"/>
          <w:sz w:val="28"/>
        </w:rPr>
        <w:t>
</w:t>
      </w:r>
      <w:r>
        <w:rPr>
          <w:rFonts w:ascii="Times New Roman"/>
          <w:b w:val="false"/>
          <w:i w:val="false"/>
          <w:color w:val="000000"/>
          <w:sz w:val="28"/>
        </w:rPr>
        <w:t>
      в бюджетной программе 095 "Целевые текущие трансферты областным бюджетам, бюджетам городов Астаны и Алматы для реализации мер социальной поддержки специалистов социальной сферы сельских населенных пунктов":</w:t>
      </w:r>
      <w:r>
        <w:br/>
      </w:r>
      <w:r>
        <w:rPr>
          <w:rFonts w:ascii="Times New Roman"/>
          <w:b w:val="false"/>
          <w:i w:val="false"/>
          <w:color w:val="000000"/>
          <w:sz w:val="28"/>
        </w:rPr>
        <w:t>
</w:t>
      </w:r>
      <w:r>
        <w:rPr>
          <w:rFonts w:ascii="Times New Roman"/>
          <w:b w:val="false"/>
          <w:i w:val="false"/>
          <w:color w:val="000000"/>
          <w:sz w:val="28"/>
        </w:rPr>
        <w:t>
      графу 2 строки "Бюджетная программа"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"095 "Целевые текущие трансферты областным бюджетам, бюджетам городов Астаны и Алматы для реализации мер социальной поддержки специалистов";</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"показатели прямого результата":</w:t>
      </w:r>
      <w:r>
        <w:br/>
      </w:r>
      <w:r>
        <w:rPr>
          <w:rFonts w:ascii="Times New Roman"/>
          <w:b w:val="false"/>
          <w:i w:val="false"/>
          <w:color w:val="000000"/>
          <w:sz w:val="28"/>
        </w:rPr>
        <w:t>
</w:t>
      </w:r>
      <w:r>
        <w:rPr>
          <w:rFonts w:ascii="Times New Roman"/>
          <w:b w:val="false"/>
          <w:i w:val="false"/>
          <w:color w:val="000000"/>
          <w:sz w:val="28"/>
        </w:rPr>
        <w:t>
      в строке "Привлечение специалистов здравоохранения, образования, социального обеспечения, культуры и спорта для работы и проживания в сельские населенные пункты путем предоставления подъемного пособия» цифры "5 127" заменить цифрами "6 773";</w:t>
      </w:r>
      <w:r>
        <w:br/>
      </w:r>
      <w:r>
        <w:rPr>
          <w:rFonts w:ascii="Times New Roman"/>
          <w:b w:val="false"/>
          <w:i w:val="false"/>
          <w:color w:val="000000"/>
          <w:sz w:val="28"/>
        </w:rPr>
        <w:t>
</w:t>
      </w:r>
      <w:r>
        <w:rPr>
          <w:rFonts w:ascii="Times New Roman"/>
          <w:b w:val="false"/>
          <w:i w:val="false"/>
          <w:color w:val="000000"/>
          <w:sz w:val="28"/>
        </w:rPr>
        <w:t>
      в строке "Возмещение операционных услуг Поверенного (агента)» цифры "244 678" заменить цифрами "238 564";</w:t>
      </w:r>
      <w:r>
        <w:br/>
      </w:r>
      <w:r>
        <w:rPr>
          <w:rFonts w:ascii="Times New Roman"/>
          <w:b w:val="false"/>
          <w:i w:val="false"/>
          <w:color w:val="000000"/>
          <w:sz w:val="28"/>
        </w:rPr>
        <w:t>
</w:t>
      </w:r>
      <w:r>
        <w:rPr>
          <w:rFonts w:ascii="Times New Roman"/>
          <w:b w:val="false"/>
          <w:i w:val="false"/>
          <w:color w:val="000000"/>
          <w:sz w:val="28"/>
        </w:rPr>
        <w:t>
      в строке "показатели конечного результата":</w:t>
      </w:r>
      <w:r>
        <w:br/>
      </w:r>
      <w:r>
        <w:rPr>
          <w:rFonts w:ascii="Times New Roman"/>
          <w:b w:val="false"/>
          <w:i w:val="false"/>
          <w:color w:val="000000"/>
          <w:sz w:val="28"/>
        </w:rPr>
        <w:t>
</w:t>
      </w:r>
      <w:r>
        <w:rPr>
          <w:rFonts w:ascii="Times New Roman"/>
          <w:b w:val="false"/>
          <w:i w:val="false"/>
          <w:color w:val="000000"/>
          <w:sz w:val="28"/>
        </w:rPr>
        <w:t>
      в строке "Удельный вес специалистов социальной сферы получивших подъемное пособие к потребности в данных специалистах" цифры "93,3" заменить цифрами "100,0";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"788 188,0" заменить цифрами "956 176,0";</w:t>
      </w:r>
      <w:r>
        <w:br/>
      </w:r>
      <w:r>
        <w:rPr>
          <w:rFonts w:ascii="Times New Roman"/>
          <w:b w:val="false"/>
          <w:i w:val="false"/>
          <w:color w:val="000000"/>
          <w:sz w:val="28"/>
        </w:rPr>
        <w:t>
</w:t>
      </w:r>
      <w:r>
        <w:rPr>
          <w:rFonts w:ascii="Times New Roman"/>
          <w:b w:val="false"/>
          <w:i w:val="false"/>
          <w:color w:val="000000"/>
          <w:sz w:val="28"/>
        </w:rPr>
        <w:t>
      дополнить бюджетной программой 204 "Удешевление стоимости затрат на транспортные расходы при экспорте зерна" следующего содержания:</w:t>
      </w:r>
      <w:r>
        <w:br/>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1108"/>
        <w:gridCol w:w="1516"/>
        <w:gridCol w:w="1151"/>
        <w:gridCol w:w="1074"/>
        <w:gridCol w:w="851"/>
        <w:gridCol w:w="1023"/>
        <w:gridCol w:w="1324"/>
        <w:gridCol w:w="1002"/>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"Удешевление стоимости затрат на транспортные расходы при экспорте</w:t>
            </w:r>
            <w:r>
              <w:br/>
            </w:r>
            <w:r>
              <w:rPr>
                <w:rFonts w:ascii="Times New Roman"/>
                <w:b w:val="false"/>
                <w:i w:val="false"/>
                <w:color w:val="000000"/>
                <w:sz w:val="20"/>
              </w:rPr>
              <w:t>
</w:t>
            </w:r>
            <w:r>
              <w:rPr>
                <w:rFonts w:ascii="Times New Roman"/>
                <w:b w:val="false"/>
                <w:i w:val="false"/>
                <w:color w:val="000000"/>
                <w:sz w:val="20"/>
              </w:rPr>
              <w:t xml:space="preserve">зерна"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экспортеров зерна путем возмещения транспортных расходов при</w:t>
            </w:r>
            <w:r>
              <w:br/>
            </w:r>
            <w:r>
              <w:rPr>
                <w:rFonts w:ascii="Times New Roman"/>
                <w:b w:val="false"/>
                <w:i w:val="false"/>
                <w:color w:val="000000"/>
                <w:sz w:val="20"/>
              </w:rPr>
              <w:t>
</w:t>
            </w:r>
            <w:r>
              <w:rPr>
                <w:rFonts w:ascii="Times New Roman"/>
                <w:b w:val="false"/>
                <w:i w:val="false"/>
                <w:color w:val="000000"/>
                <w:sz w:val="20"/>
              </w:rPr>
              <w:t>перевозке зерна на экспорт транзитом через территорию Российской</w:t>
            </w:r>
            <w:r>
              <w:br/>
            </w:r>
            <w:r>
              <w:rPr>
                <w:rFonts w:ascii="Times New Roman"/>
                <w:b w:val="false"/>
                <w:i w:val="false"/>
                <w:color w:val="000000"/>
                <w:sz w:val="20"/>
              </w:rPr>
              <w:t>
</w:t>
            </w:r>
            <w:r>
              <w:rPr>
                <w:rFonts w:ascii="Times New Roman"/>
                <w:b w:val="false"/>
                <w:i w:val="false"/>
                <w:color w:val="000000"/>
                <w:sz w:val="20"/>
              </w:rPr>
              <w:t>Федерации</w:t>
            </w:r>
          </w:p>
        </w:tc>
      </w:tr>
      <w:tr>
        <w:trPr>
          <w:trHeight w:val="30" w:hRule="atLeast"/>
        </w:trPr>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поставка зерна на</w:t>
            </w:r>
            <w:r>
              <w:br/>
            </w:r>
            <w:r>
              <w:rPr>
                <w:rFonts w:ascii="Times New Roman"/>
                <w:b w:val="false"/>
                <w:i w:val="false"/>
                <w:color w:val="000000"/>
                <w:sz w:val="20"/>
              </w:rPr>
              <w:t>
</w:t>
            </w:r>
            <w:r>
              <w:rPr>
                <w:rFonts w:ascii="Times New Roman"/>
                <w:b w:val="false"/>
                <w:i w:val="false"/>
                <w:color w:val="000000"/>
                <w:sz w:val="20"/>
              </w:rPr>
              <w:t>экспорт в страны</w:t>
            </w:r>
            <w:r>
              <w:br/>
            </w:r>
            <w:r>
              <w:rPr>
                <w:rFonts w:ascii="Times New Roman"/>
                <w:b w:val="false"/>
                <w:i w:val="false"/>
                <w:color w:val="000000"/>
                <w:sz w:val="20"/>
              </w:rPr>
              <w:t>
</w:t>
            </w:r>
            <w:r>
              <w:rPr>
                <w:rFonts w:ascii="Times New Roman"/>
                <w:b w:val="false"/>
                <w:i w:val="false"/>
                <w:color w:val="000000"/>
                <w:sz w:val="20"/>
              </w:rPr>
              <w:t>дальнего</w:t>
            </w:r>
            <w:r>
              <w:br/>
            </w:r>
            <w:r>
              <w:rPr>
                <w:rFonts w:ascii="Times New Roman"/>
                <w:b w:val="false"/>
                <w:i w:val="false"/>
                <w:color w:val="000000"/>
                <w:sz w:val="20"/>
              </w:rPr>
              <w:t>
</w:t>
            </w:r>
            <w:r>
              <w:rPr>
                <w:rFonts w:ascii="Times New Roman"/>
                <w:b w:val="false"/>
                <w:i w:val="false"/>
                <w:color w:val="000000"/>
                <w:sz w:val="20"/>
              </w:rPr>
              <w:t>зарубежья</w:t>
            </w:r>
            <w:r>
              <w:br/>
            </w:r>
            <w:r>
              <w:rPr>
                <w:rFonts w:ascii="Times New Roman"/>
                <w:b w:val="false"/>
                <w:i w:val="false"/>
                <w:color w:val="000000"/>
                <w:sz w:val="20"/>
              </w:rPr>
              <w:t>
</w:t>
            </w:r>
            <w:r>
              <w:rPr>
                <w:rFonts w:ascii="Times New Roman"/>
                <w:b w:val="false"/>
                <w:i w:val="false"/>
                <w:color w:val="000000"/>
                <w:sz w:val="20"/>
              </w:rPr>
              <w:t>транзитом через</w:t>
            </w:r>
            <w:r>
              <w:br/>
            </w:r>
            <w:r>
              <w:rPr>
                <w:rFonts w:ascii="Times New Roman"/>
                <w:b w:val="false"/>
                <w:i w:val="false"/>
                <w:color w:val="000000"/>
                <w:sz w:val="20"/>
              </w:rPr>
              <w:t>
</w:t>
            </w:r>
            <w:r>
              <w:rPr>
                <w:rFonts w:ascii="Times New Roman"/>
                <w:b w:val="false"/>
                <w:i w:val="false"/>
                <w:color w:val="000000"/>
                <w:sz w:val="20"/>
              </w:rPr>
              <w:t>территорию</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зерна, по</w:t>
            </w:r>
            <w:r>
              <w:br/>
            </w:r>
            <w:r>
              <w:rPr>
                <w:rFonts w:ascii="Times New Roman"/>
                <w:b w:val="false"/>
                <w:i w:val="false"/>
                <w:color w:val="000000"/>
                <w:sz w:val="20"/>
              </w:rPr>
              <w:t>
</w:t>
            </w:r>
            <w:r>
              <w:rPr>
                <w:rFonts w:ascii="Times New Roman"/>
                <w:b w:val="false"/>
                <w:i w:val="false"/>
                <w:color w:val="000000"/>
                <w:sz w:val="20"/>
              </w:rPr>
              <w:t>которым возмещены</w:t>
            </w:r>
            <w:r>
              <w:br/>
            </w:r>
            <w:r>
              <w:rPr>
                <w:rFonts w:ascii="Times New Roman"/>
                <w:b w:val="false"/>
                <w:i w:val="false"/>
                <w:color w:val="000000"/>
                <w:sz w:val="20"/>
              </w:rPr>
              <w:t>
</w:t>
            </w: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перевозку к</w:t>
            </w:r>
            <w:r>
              <w:br/>
            </w:r>
            <w:r>
              <w:rPr>
                <w:rFonts w:ascii="Times New Roman"/>
                <w:b w:val="false"/>
                <w:i w:val="false"/>
                <w:color w:val="000000"/>
                <w:sz w:val="20"/>
              </w:rPr>
              <w:t>
</w:t>
            </w:r>
            <w:r>
              <w:rPr>
                <w:rFonts w:ascii="Times New Roman"/>
                <w:b w:val="false"/>
                <w:i w:val="false"/>
                <w:color w:val="000000"/>
                <w:sz w:val="20"/>
              </w:rPr>
              <w:t>планируемому на</w:t>
            </w:r>
            <w:r>
              <w:br/>
            </w:r>
            <w:r>
              <w:rPr>
                <w:rFonts w:ascii="Times New Roman"/>
                <w:b w:val="false"/>
                <w:i w:val="false"/>
                <w:color w:val="000000"/>
                <w:sz w:val="20"/>
              </w:rPr>
              <w:t>
</w:t>
            </w:r>
            <w:r>
              <w:rPr>
                <w:rFonts w:ascii="Times New Roman"/>
                <w:b w:val="false"/>
                <w:i w:val="false"/>
                <w:color w:val="000000"/>
                <w:sz w:val="20"/>
              </w:rPr>
              <w:t>экспорт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возмещения</w:t>
            </w:r>
            <w:r>
              <w:br/>
            </w:r>
            <w:r>
              <w:rPr>
                <w:rFonts w:ascii="Times New Roman"/>
                <w:b w:val="false"/>
                <w:i w:val="false"/>
                <w:color w:val="000000"/>
                <w:sz w:val="20"/>
              </w:rPr>
              <w:t>
</w:t>
            </w:r>
            <w:r>
              <w:rPr>
                <w:rFonts w:ascii="Times New Roman"/>
                <w:b w:val="false"/>
                <w:i w:val="false"/>
                <w:color w:val="000000"/>
                <w:sz w:val="20"/>
              </w:rPr>
              <w:t>для экспортеров</w:t>
            </w:r>
            <w:r>
              <w:br/>
            </w:r>
            <w:r>
              <w:rPr>
                <w:rFonts w:ascii="Times New Roman"/>
                <w:b w:val="false"/>
                <w:i w:val="false"/>
                <w:color w:val="000000"/>
                <w:sz w:val="20"/>
              </w:rPr>
              <w:t>
</w:t>
            </w:r>
            <w:r>
              <w:rPr>
                <w:rFonts w:ascii="Times New Roman"/>
                <w:b w:val="false"/>
                <w:i w:val="false"/>
                <w:color w:val="000000"/>
                <w:sz w:val="20"/>
              </w:rPr>
              <w:t>затрат на</w:t>
            </w:r>
            <w:r>
              <w:br/>
            </w:r>
            <w:r>
              <w:rPr>
                <w:rFonts w:ascii="Times New Roman"/>
                <w:b w:val="false"/>
                <w:i w:val="false"/>
                <w:color w:val="000000"/>
                <w:sz w:val="20"/>
              </w:rPr>
              <w:t>
</w:t>
            </w:r>
            <w:r>
              <w:rPr>
                <w:rFonts w:ascii="Times New Roman"/>
                <w:b w:val="false"/>
                <w:i w:val="false"/>
                <w:color w:val="000000"/>
                <w:sz w:val="20"/>
              </w:rPr>
              <w:t>перевозку 1 тонны</w:t>
            </w:r>
            <w:r>
              <w:br/>
            </w:r>
            <w:r>
              <w:rPr>
                <w:rFonts w:ascii="Times New Roman"/>
                <w:b w:val="false"/>
                <w:i w:val="false"/>
                <w:color w:val="000000"/>
                <w:sz w:val="20"/>
              </w:rPr>
              <w:t>
</w:t>
            </w:r>
            <w:r>
              <w:rPr>
                <w:rFonts w:ascii="Times New Roman"/>
                <w:b w:val="false"/>
                <w:i w:val="false"/>
                <w:color w:val="000000"/>
                <w:sz w:val="20"/>
              </w:rPr>
              <w:t xml:space="preserve">зерна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36" w:id="29"/>
    <w:p>
      <w:pPr>
        <w:spacing w:after="0"/>
        <w:ind w:left="0"/>
        <w:jc w:val="both"/>
      </w:pP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"Свод бюджетных расходов":</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цифры "313 245 800,0", "196 892 744,0" и "116 353 056,0" заменить соответственно цифрами "340 806 079,0", "203 967 461,0" и "136 838 618,0".</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29"/>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