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deb1" w14:textId="2e6d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открытии Посольства Республики Казахстан в Республике Индонезия"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января 2012 года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</w:t>
      </w:r>
      <w:r>
        <w:rPr>
          <w:rFonts w:ascii="Times New Roman"/>
          <w:b/>
          <w:i w:val="false"/>
          <w:color w:val="000000"/>
          <w:sz w:val="28"/>
        </w:rPr>
        <w:t>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открытии Посольства Республики Казахстан в Республике Индонезия".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Об открытии Посольства Республики Казахстан в Республике</w:t>
      </w:r>
      <w:r>
        <w:br/>
      </w:r>
      <w:r>
        <w:rPr>
          <w:rFonts w:ascii="Times New Roman"/>
          <w:b/>
          <w:i w:val="false"/>
          <w:color w:val="000000"/>
        </w:rPr>
        <w:t>Индонезия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дипломатических отношений Республики Казахстан с Республикой Индонезия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Открыть в городе Джакарта (Республика Индонезия) Посольство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 1 января 2012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