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1b0a" w14:textId="0881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республиканского имущества Национальному Банку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января 2012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апреля 2011 года № 25 "О дальнейшем совершенствовании системы государственного регулирования финансового рынка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Национальному Банку Республики Казахстан имущество ликвидируемого Агентства Республики Казахстан по регулированию деятельности регионального финансового центра города Алматы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а также дебиторскую задолженность по состоянию на момент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Национальным Банком Республики Казахстан (по согласованию) и ликвидационной комиссией ликвидируемого Агентства Республики Казахстан по регулированию деятельности регионального финансового центра города Алматы в установленном законодательством порядке осуществить необходимые мероприятия, вытекающие из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 № 11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имущества ликвидируемого Агентства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
регулированию деятельности регионального финансового центра</w:t>
      </w:r>
      <w:r>
        <w:br/>
      </w:r>
      <w:r>
        <w:rPr>
          <w:rFonts w:ascii="Times New Roman"/>
          <w:b/>
          <w:i w:val="false"/>
          <w:color w:val="000000"/>
        </w:rPr>
        <w:t>
города Алматы, передаваемого Национальному Банку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173"/>
        <w:gridCol w:w="3412"/>
        <w:gridCol w:w="3226"/>
      </w:tblGrid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 тенге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 тенге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835 242 547,67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535 348 504,03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 материалы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канцелярские принадлежности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19 026 827,00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19 026 827,00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Малоценные, быстро-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изнашивающиеся предметы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9 159 650,40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9 159 650,40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863 429 025,07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563 534 981,43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