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072b" w14:textId="bc70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Консульства Республики Казахстан в городе Дамаск (Сирийская Арабская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2012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Дамаск (Сирийская Арабская Республика) Консульство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