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e587" w14:textId="b9be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 Акчулакове Б.У.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2012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Акчулакова Болата Ураловича вице-министром нефти и газа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