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eb5da" w14:textId="2feb5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акционерного общества "Медицинский университет Астана"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января 2012 года № 31. Утратило силу постановлением Правительства Республики Казахстан от 21 января 2013 года № 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 Сноска. Утратило силу постановлением Правительства РК от 21.01.2013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учебный корпус, расположенный по адресу: город Астана, улица Бейбитшилик, здание № 49а, в оплату уставного капитала акционерного общества "Медицинский университет Астана".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и Министерству здравоохранения Республики Казахстан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