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8a73" w14:textId="a7a8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16 января 2008 года № 20 "О создании Комиссии по радиационной безопасности населения и проблемам радиобиологии" и от 28 августа 2009 года № 1281 "О внесении изменений в постановление Правительства
Республики Казахстан от 16 января 2008 года № 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2012 года № 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2008 года № 20 "О создании Комиссии по радиационной безопасности населения и проблемам радиобиологии";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2009 года № 1281 "О внесении изменений в постановление Правительства Республики Казахстан от 16 января 2008 года № 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